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EB0" w:rsidRDefault="0073217B">
      <w:pPr>
        <w:adjustRightInd/>
        <w:spacing w:line="454" w:lineRule="exact"/>
        <w:rPr>
          <w:rFonts w:ascii="ＭＳ 明朝" w:cs="Times New Roman"/>
        </w:rPr>
      </w:pPr>
      <w:r>
        <w:rPr>
          <w:rFonts w:hint="eastAsia"/>
          <w:sz w:val="24"/>
          <w:szCs w:val="24"/>
        </w:rPr>
        <w:t>平成</w:t>
      </w:r>
      <w:r w:rsidR="007B47E3">
        <w:rPr>
          <w:rFonts w:cs="Times New Roman" w:hint="eastAsia"/>
          <w:sz w:val="24"/>
          <w:szCs w:val="24"/>
          <w:u w:val="single"/>
        </w:rPr>
        <w:t xml:space="preserve">　　　</w:t>
      </w:r>
      <w:r w:rsidR="007B47E3">
        <w:rPr>
          <w:rFonts w:hint="eastAsia"/>
          <w:sz w:val="24"/>
          <w:szCs w:val="24"/>
        </w:rPr>
        <w:t>年（家）第</w:t>
      </w:r>
      <w:r w:rsidR="007B47E3">
        <w:rPr>
          <w:rFonts w:hint="eastAsia"/>
          <w:sz w:val="24"/>
          <w:szCs w:val="24"/>
          <w:u w:val="single"/>
        </w:rPr>
        <w:t xml:space="preserve">　　　　　　</w:t>
      </w:r>
      <w:r>
        <w:rPr>
          <w:rFonts w:hint="eastAsia"/>
          <w:sz w:val="24"/>
          <w:szCs w:val="24"/>
        </w:rPr>
        <w:t>号</w:t>
      </w:r>
      <w:r>
        <w:rPr>
          <w:rFonts w:cs="Times New Roman"/>
          <w:sz w:val="24"/>
          <w:szCs w:val="24"/>
        </w:rPr>
        <w:t xml:space="preserve">  </w:t>
      </w:r>
      <w:r>
        <w:rPr>
          <w:rFonts w:hint="eastAsia"/>
          <w:sz w:val="24"/>
          <w:szCs w:val="24"/>
        </w:rPr>
        <w:t>（本人</w:t>
      </w:r>
      <w:r w:rsidR="00D8412E">
        <w:rPr>
          <w:rFonts w:hint="eastAsia"/>
          <w:sz w:val="24"/>
          <w:szCs w:val="24"/>
        </w:rPr>
        <w:t>氏名</w:t>
      </w:r>
      <w:r w:rsidR="007B47E3">
        <w:rPr>
          <w:rFonts w:hint="eastAsia"/>
          <w:sz w:val="24"/>
          <w:szCs w:val="24"/>
        </w:rPr>
        <w:t xml:space="preserve">　</w:t>
      </w:r>
      <w:r w:rsidR="007B47E3">
        <w:rPr>
          <w:rFonts w:hint="eastAsia"/>
          <w:sz w:val="24"/>
          <w:szCs w:val="24"/>
          <w:u w:val="single"/>
        </w:rPr>
        <w:t xml:space="preserve">　　　　　　　　　　</w:t>
      </w:r>
      <w:r>
        <w:rPr>
          <w:rFonts w:cs="Times New Roman"/>
          <w:sz w:val="24"/>
          <w:szCs w:val="24"/>
        </w:rPr>
        <w:t xml:space="preserve"> </w:t>
      </w:r>
      <w:r>
        <w:rPr>
          <w:rFonts w:hint="eastAsia"/>
          <w:sz w:val="24"/>
          <w:szCs w:val="24"/>
        </w:rPr>
        <w:t>）</w:t>
      </w:r>
    </w:p>
    <w:p w:rsidR="005F4EB0" w:rsidRDefault="005F4EB0">
      <w:pPr>
        <w:adjustRightInd/>
        <w:rPr>
          <w:rFonts w:ascii="ＭＳ 明朝" w:cs="Times New Roman"/>
        </w:rPr>
      </w:pPr>
    </w:p>
    <w:p w:rsidR="005F4EB0" w:rsidRDefault="0073217B">
      <w:pPr>
        <w:adjustRightInd/>
        <w:spacing w:line="454" w:lineRule="exact"/>
        <w:jc w:val="center"/>
        <w:rPr>
          <w:rFonts w:ascii="ＭＳ 明朝" w:cs="Times New Roman"/>
        </w:rPr>
      </w:pPr>
      <w:r>
        <w:rPr>
          <w:rFonts w:hint="eastAsia"/>
          <w:sz w:val="24"/>
          <w:szCs w:val="24"/>
        </w:rPr>
        <w:t>後</w:t>
      </w:r>
      <w:r>
        <w:rPr>
          <w:rFonts w:cs="Times New Roman"/>
          <w:sz w:val="24"/>
          <w:szCs w:val="24"/>
        </w:rPr>
        <w:t xml:space="preserve">   </w:t>
      </w:r>
      <w:r>
        <w:rPr>
          <w:rFonts w:hint="eastAsia"/>
          <w:sz w:val="24"/>
          <w:szCs w:val="24"/>
        </w:rPr>
        <w:t>見</w:t>
      </w:r>
      <w:r>
        <w:rPr>
          <w:rFonts w:cs="Times New Roman"/>
          <w:sz w:val="24"/>
          <w:szCs w:val="24"/>
        </w:rPr>
        <w:t xml:space="preserve">   </w:t>
      </w:r>
      <w:r>
        <w:rPr>
          <w:rFonts w:hint="eastAsia"/>
          <w:sz w:val="24"/>
          <w:szCs w:val="24"/>
        </w:rPr>
        <w:t>等　　終</w:t>
      </w:r>
      <w:r>
        <w:rPr>
          <w:rFonts w:cs="Times New Roman"/>
          <w:sz w:val="24"/>
          <w:szCs w:val="24"/>
        </w:rPr>
        <w:t xml:space="preserve">   </w:t>
      </w:r>
      <w:r>
        <w:rPr>
          <w:rFonts w:hint="eastAsia"/>
          <w:sz w:val="24"/>
          <w:szCs w:val="24"/>
        </w:rPr>
        <w:t>了</w:t>
      </w:r>
      <w:r>
        <w:rPr>
          <w:rFonts w:cs="Times New Roman"/>
          <w:sz w:val="24"/>
          <w:szCs w:val="24"/>
        </w:rPr>
        <w:t xml:space="preserve">   </w:t>
      </w:r>
      <w:r>
        <w:rPr>
          <w:rFonts w:hint="eastAsia"/>
          <w:sz w:val="24"/>
          <w:szCs w:val="24"/>
        </w:rPr>
        <w:t>報</w:t>
      </w:r>
      <w:r>
        <w:rPr>
          <w:rFonts w:cs="Times New Roman"/>
          <w:sz w:val="24"/>
          <w:szCs w:val="24"/>
        </w:rPr>
        <w:t xml:space="preserve">   </w:t>
      </w:r>
      <w:r>
        <w:rPr>
          <w:rFonts w:hint="eastAsia"/>
          <w:sz w:val="24"/>
          <w:szCs w:val="24"/>
        </w:rPr>
        <w:t>告</w:t>
      </w:r>
      <w:r>
        <w:rPr>
          <w:rFonts w:cs="Times New Roman"/>
          <w:sz w:val="24"/>
          <w:szCs w:val="24"/>
        </w:rPr>
        <w:t xml:space="preserve">   </w:t>
      </w:r>
      <w:r>
        <w:rPr>
          <w:rFonts w:hint="eastAsia"/>
          <w:sz w:val="24"/>
          <w:szCs w:val="24"/>
        </w:rPr>
        <w:t>書</w:t>
      </w:r>
    </w:p>
    <w:p w:rsidR="005F4EB0" w:rsidRDefault="005F4EB0">
      <w:pPr>
        <w:adjustRightInd/>
        <w:rPr>
          <w:rFonts w:ascii="ＭＳ 明朝" w:cs="Times New Roman"/>
        </w:rPr>
      </w:pPr>
      <w:bookmarkStart w:id="0" w:name="_GoBack"/>
      <w:bookmarkEnd w:id="0"/>
    </w:p>
    <w:p w:rsidR="005F4EB0" w:rsidRDefault="004D4C43">
      <w:pPr>
        <w:adjustRightInd/>
        <w:spacing w:line="454" w:lineRule="exact"/>
        <w:rPr>
          <w:sz w:val="24"/>
          <w:szCs w:val="24"/>
        </w:rPr>
      </w:pPr>
      <w:r>
        <w:rPr>
          <w:rFonts w:cs="Times New Roman" w:hint="eastAsia"/>
          <w:sz w:val="24"/>
          <w:szCs w:val="24"/>
        </w:rPr>
        <w:t xml:space="preserve">□　</w:t>
      </w:r>
      <w:r w:rsidR="0073217B">
        <w:rPr>
          <w:rFonts w:hint="eastAsia"/>
          <w:sz w:val="24"/>
          <w:szCs w:val="24"/>
        </w:rPr>
        <w:t>甲府家庭裁判所</w:t>
      </w:r>
      <w:r w:rsidR="0073217B">
        <w:rPr>
          <w:rFonts w:cs="Times New Roman"/>
          <w:sz w:val="24"/>
          <w:szCs w:val="24"/>
        </w:rPr>
        <w:t xml:space="preserve">  </w:t>
      </w:r>
      <w:r w:rsidR="0073217B">
        <w:rPr>
          <w:rFonts w:hint="eastAsia"/>
          <w:sz w:val="24"/>
          <w:szCs w:val="24"/>
        </w:rPr>
        <w:t>御中</w:t>
      </w:r>
    </w:p>
    <w:p w:rsidR="005F4EB0" w:rsidRDefault="004D4C43" w:rsidP="007B47E3">
      <w:pPr>
        <w:adjustRightInd/>
        <w:spacing w:line="454" w:lineRule="exact"/>
        <w:rPr>
          <w:rFonts w:ascii="ＭＳ 明朝" w:cs="Times New Roman"/>
        </w:rPr>
      </w:pPr>
      <w:r>
        <w:rPr>
          <w:rFonts w:hint="eastAsia"/>
          <w:sz w:val="24"/>
          <w:szCs w:val="24"/>
        </w:rPr>
        <w:t>□　甲府家庭裁判所都留支部　御中</w:t>
      </w:r>
    </w:p>
    <w:p w:rsidR="007B47E3" w:rsidRPr="007B47E3" w:rsidRDefault="007B47E3" w:rsidP="007B47E3">
      <w:pPr>
        <w:adjustRightInd/>
        <w:spacing w:line="454" w:lineRule="exact"/>
        <w:rPr>
          <w:rFonts w:ascii="ＭＳ 明朝" w:cs="Times New Roman"/>
        </w:rPr>
      </w:pPr>
    </w:p>
    <w:p w:rsidR="005F4EB0" w:rsidRDefault="0073217B">
      <w:pPr>
        <w:adjustRightInd/>
        <w:spacing w:line="454" w:lineRule="exact"/>
        <w:rPr>
          <w:rFonts w:ascii="ＭＳ 明朝" w:cs="Times New Roman"/>
        </w:rPr>
      </w:pPr>
      <w:r>
        <w:rPr>
          <w:rFonts w:cs="Times New Roman"/>
          <w:sz w:val="24"/>
          <w:szCs w:val="24"/>
        </w:rPr>
        <w:t xml:space="preserve">                         </w:t>
      </w:r>
      <w:r w:rsidR="007B47E3">
        <w:rPr>
          <w:rFonts w:hint="eastAsia"/>
          <w:sz w:val="24"/>
          <w:szCs w:val="24"/>
        </w:rPr>
        <w:t>平成</w:t>
      </w:r>
      <w:r w:rsidR="007B47E3">
        <w:rPr>
          <w:rFonts w:hint="eastAsia"/>
          <w:sz w:val="24"/>
          <w:szCs w:val="24"/>
          <w:u w:val="single"/>
        </w:rPr>
        <w:t xml:space="preserve">　　　</w:t>
      </w:r>
      <w:r w:rsidR="007B47E3">
        <w:rPr>
          <w:rFonts w:hint="eastAsia"/>
          <w:sz w:val="24"/>
          <w:szCs w:val="24"/>
        </w:rPr>
        <w:t>年</w:t>
      </w:r>
      <w:r w:rsidR="007B47E3">
        <w:rPr>
          <w:rFonts w:hint="eastAsia"/>
          <w:sz w:val="24"/>
          <w:szCs w:val="24"/>
          <w:u w:val="single"/>
        </w:rPr>
        <w:t xml:space="preserve">　　　</w:t>
      </w:r>
      <w:r w:rsidR="007B47E3">
        <w:rPr>
          <w:rFonts w:hint="eastAsia"/>
          <w:sz w:val="24"/>
          <w:szCs w:val="24"/>
        </w:rPr>
        <w:t>月</w:t>
      </w:r>
      <w:r w:rsidR="007B47E3">
        <w:rPr>
          <w:rFonts w:hint="eastAsia"/>
          <w:sz w:val="24"/>
          <w:szCs w:val="24"/>
          <w:u w:val="single"/>
        </w:rPr>
        <w:t xml:space="preserve">　　　</w:t>
      </w:r>
      <w:r>
        <w:rPr>
          <w:rFonts w:hint="eastAsia"/>
          <w:sz w:val="24"/>
          <w:szCs w:val="24"/>
        </w:rPr>
        <w:t>日</w:t>
      </w:r>
    </w:p>
    <w:p w:rsidR="005F4EB0" w:rsidRDefault="00B47215">
      <w:pPr>
        <w:adjustRightInd/>
        <w:spacing w:line="454" w:lineRule="exact"/>
        <w:rPr>
          <w:rFonts w:ascii="ＭＳ 明朝" w:cs="Times New Roman"/>
        </w:rPr>
      </w:pPr>
      <w:r>
        <w:rPr>
          <w:rFonts w:cs="Times New Roman"/>
          <w:sz w:val="24"/>
          <w:szCs w:val="24"/>
        </w:rPr>
        <w:t xml:space="preserve">                        </w:t>
      </w:r>
      <w:r w:rsidR="0073217B">
        <w:rPr>
          <w:rFonts w:cs="Times New Roman"/>
          <w:sz w:val="24"/>
          <w:szCs w:val="24"/>
        </w:rPr>
        <w:t xml:space="preserve"> </w:t>
      </w:r>
      <w:r>
        <w:rPr>
          <w:rFonts w:hint="eastAsia"/>
          <w:sz w:val="24"/>
          <w:szCs w:val="24"/>
        </w:rPr>
        <w:t>（□成年後見人　□保佐人</w:t>
      </w:r>
      <w:r w:rsidR="0073217B">
        <w:rPr>
          <w:rFonts w:hint="eastAsia"/>
          <w:sz w:val="24"/>
          <w:szCs w:val="24"/>
        </w:rPr>
        <w:t xml:space="preserve">　□補助人</w:t>
      </w:r>
      <w:r>
        <w:rPr>
          <w:rFonts w:hint="eastAsia"/>
          <w:sz w:val="24"/>
          <w:szCs w:val="24"/>
        </w:rPr>
        <w:t xml:space="preserve">　□　　　　　</w:t>
      </w:r>
      <w:r w:rsidR="0073217B">
        <w:rPr>
          <w:rFonts w:hint="eastAsia"/>
          <w:sz w:val="24"/>
          <w:szCs w:val="24"/>
        </w:rPr>
        <w:t>）</w:t>
      </w:r>
    </w:p>
    <w:p w:rsidR="005F4EB0" w:rsidRPr="006C451F" w:rsidRDefault="0073217B">
      <w:pPr>
        <w:adjustRightInd/>
        <w:spacing w:line="454" w:lineRule="exact"/>
        <w:rPr>
          <w:rFonts w:ascii="ＭＳ 明朝" w:cs="Times New Roman"/>
          <w:u w:val="single"/>
        </w:rPr>
      </w:pPr>
      <w:r>
        <w:rPr>
          <w:rFonts w:cs="Times New Roman"/>
          <w:sz w:val="24"/>
          <w:szCs w:val="24"/>
        </w:rPr>
        <w:t xml:space="preserve">                              </w:t>
      </w:r>
      <w:r>
        <w:rPr>
          <w:rFonts w:hint="eastAsia"/>
          <w:sz w:val="24"/>
          <w:szCs w:val="24"/>
        </w:rPr>
        <w:t>住</w:t>
      </w:r>
      <w:r>
        <w:rPr>
          <w:rFonts w:cs="Times New Roman"/>
          <w:sz w:val="24"/>
          <w:szCs w:val="24"/>
        </w:rPr>
        <w:t xml:space="preserve">  </w:t>
      </w:r>
      <w:r>
        <w:rPr>
          <w:rFonts w:hint="eastAsia"/>
          <w:sz w:val="24"/>
          <w:szCs w:val="24"/>
        </w:rPr>
        <w:t>所</w:t>
      </w:r>
      <w:r w:rsidR="006C451F">
        <w:rPr>
          <w:rFonts w:hint="eastAsia"/>
          <w:sz w:val="24"/>
          <w:szCs w:val="24"/>
          <w:u w:val="single"/>
        </w:rPr>
        <w:t xml:space="preserve">　　　　　　　　　　　　　　　　　　　</w:t>
      </w:r>
    </w:p>
    <w:p w:rsidR="005F4EB0" w:rsidRDefault="0073217B">
      <w:pPr>
        <w:adjustRightInd/>
        <w:spacing w:line="454" w:lineRule="exact"/>
        <w:rPr>
          <w:rFonts w:ascii="ＭＳ 明朝" w:cs="Times New Roman"/>
        </w:rPr>
      </w:pPr>
      <w:r>
        <w:rPr>
          <w:rFonts w:cs="Times New Roman"/>
          <w:sz w:val="24"/>
          <w:szCs w:val="24"/>
        </w:rPr>
        <w:t xml:space="preserve"> </w:t>
      </w:r>
    </w:p>
    <w:p w:rsidR="005F4EB0" w:rsidRDefault="0073217B">
      <w:pPr>
        <w:adjustRightInd/>
        <w:spacing w:line="454" w:lineRule="exact"/>
        <w:rPr>
          <w:rFonts w:ascii="ＭＳ 明朝" w:cs="Times New Roman"/>
        </w:rPr>
      </w:pPr>
      <w:r>
        <w:rPr>
          <w:rFonts w:cs="Times New Roman"/>
          <w:sz w:val="24"/>
          <w:szCs w:val="24"/>
        </w:rPr>
        <w:t xml:space="preserve">                              </w:t>
      </w:r>
      <w:r>
        <w:rPr>
          <w:rFonts w:hint="eastAsia"/>
          <w:sz w:val="24"/>
          <w:szCs w:val="24"/>
        </w:rPr>
        <w:t>氏</w:t>
      </w:r>
      <w:r>
        <w:rPr>
          <w:rFonts w:cs="Times New Roman"/>
          <w:sz w:val="24"/>
          <w:szCs w:val="24"/>
        </w:rPr>
        <w:t xml:space="preserve">  </w:t>
      </w:r>
      <w:r>
        <w:rPr>
          <w:rFonts w:hint="eastAsia"/>
          <w:sz w:val="24"/>
          <w:szCs w:val="24"/>
        </w:rPr>
        <w:t>名</w:t>
      </w:r>
      <w:r w:rsidR="006C451F">
        <w:rPr>
          <w:rFonts w:cs="Times New Roman" w:hint="eastAsia"/>
          <w:sz w:val="24"/>
          <w:szCs w:val="24"/>
          <w:u w:val="single"/>
        </w:rPr>
        <w:t xml:space="preserve">　　　　　　　　　　　　　　　　　　</w:t>
      </w:r>
      <w:r>
        <w:rPr>
          <w:rFonts w:hint="eastAsia"/>
          <w:sz w:val="24"/>
          <w:szCs w:val="24"/>
        </w:rPr>
        <w:t>印</w:t>
      </w:r>
    </w:p>
    <w:p w:rsidR="005F4EB0" w:rsidRPr="006C451F" w:rsidRDefault="0073217B">
      <w:pPr>
        <w:adjustRightInd/>
        <w:spacing w:line="454" w:lineRule="exact"/>
        <w:ind w:left="3628"/>
        <w:rPr>
          <w:rFonts w:ascii="ＭＳ 明朝" w:cs="Times New Roman"/>
          <w:u w:val="single"/>
        </w:rPr>
      </w:pPr>
      <w:r>
        <w:rPr>
          <w:rFonts w:hint="eastAsia"/>
          <w:sz w:val="24"/>
          <w:szCs w:val="24"/>
        </w:rPr>
        <w:t>電話番号</w:t>
      </w:r>
      <w:r w:rsidR="006C451F">
        <w:rPr>
          <w:rFonts w:hint="eastAsia"/>
          <w:sz w:val="24"/>
          <w:szCs w:val="24"/>
          <w:u w:val="single"/>
        </w:rPr>
        <w:t xml:space="preserve">　　　　　－　　　　　－　　　　　　</w:t>
      </w:r>
    </w:p>
    <w:p w:rsidR="005F4EB0" w:rsidRDefault="005F4EB0">
      <w:pPr>
        <w:adjustRightInd/>
        <w:rPr>
          <w:rFonts w:ascii="ＭＳ 明朝" w:cs="Times New Roman"/>
        </w:rPr>
      </w:pPr>
    </w:p>
    <w:p w:rsidR="00A02759" w:rsidRPr="00A02759" w:rsidRDefault="00A02759" w:rsidP="00A02759">
      <w:pPr>
        <w:overflowPunct/>
        <w:autoSpaceDE w:val="0"/>
        <w:autoSpaceDN w:val="0"/>
        <w:jc w:val="left"/>
        <w:textAlignment w:val="auto"/>
        <w:rPr>
          <w:rFonts w:ascii="ＭＳ 明朝" w:cs="Times New Roman"/>
          <w:color w:val="auto"/>
          <w:sz w:val="24"/>
          <w:szCs w:val="24"/>
        </w:rPr>
      </w:pPr>
      <w:r w:rsidRPr="00A02759">
        <w:rPr>
          <w:rFonts w:ascii="ＭＳ 明朝" w:cs="Times New Roman" w:hint="eastAsia"/>
          <w:color w:val="auto"/>
          <w:sz w:val="24"/>
          <w:szCs w:val="24"/>
        </w:rPr>
        <w:t>１  後見人等において管理してきた本人の財産は</w:t>
      </w:r>
      <w:r w:rsidR="00B47215">
        <w:rPr>
          <w:rFonts w:ascii="ＭＳ 明朝" w:cs="Times New Roman" w:hint="eastAsia"/>
          <w:color w:val="auto"/>
          <w:sz w:val="24"/>
          <w:szCs w:val="24"/>
        </w:rPr>
        <w:t>，</w:t>
      </w:r>
      <w:r w:rsidRPr="00A02759">
        <w:rPr>
          <w:rFonts w:ascii="ＭＳ 明朝" w:cs="Times New Roman" w:hint="eastAsia"/>
          <w:color w:val="auto"/>
          <w:sz w:val="24"/>
          <w:szCs w:val="24"/>
        </w:rPr>
        <w:t>別紙</w:t>
      </w:r>
      <w:r w:rsidR="00B47215">
        <w:rPr>
          <w:rFonts w:ascii="ＭＳ 明朝" w:cs="Times New Roman" w:hint="eastAsia"/>
          <w:color w:val="auto"/>
          <w:sz w:val="24"/>
          <w:szCs w:val="24"/>
        </w:rPr>
        <w:t>財産目録</w:t>
      </w:r>
      <w:r w:rsidRPr="00A02759">
        <w:rPr>
          <w:rFonts w:ascii="ＭＳ 明朝" w:cs="Times New Roman" w:hint="eastAsia"/>
          <w:color w:val="auto"/>
          <w:sz w:val="24"/>
          <w:szCs w:val="24"/>
        </w:rPr>
        <w:t>のとおりです。</w:t>
      </w:r>
    </w:p>
    <w:p w:rsidR="00A02759" w:rsidRPr="00A02759" w:rsidRDefault="00A02759" w:rsidP="00A02759">
      <w:pPr>
        <w:overflowPunct/>
        <w:autoSpaceDE w:val="0"/>
        <w:autoSpaceDN w:val="0"/>
        <w:jc w:val="left"/>
        <w:textAlignment w:val="auto"/>
        <w:rPr>
          <w:rFonts w:ascii="ＭＳ 明朝" w:cs="Times New Roman"/>
          <w:color w:val="auto"/>
          <w:sz w:val="24"/>
          <w:szCs w:val="24"/>
        </w:rPr>
      </w:pPr>
    </w:p>
    <w:p w:rsidR="00A02759" w:rsidRPr="00A02759" w:rsidRDefault="00A02759" w:rsidP="00A02759">
      <w:pPr>
        <w:overflowPunct/>
        <w:autoSpaceDE w:val="0"/>
        <w:autoSpaceDN w:val="0"/>
        <w:jc w:val="left"/>
        <w:textAlignment w:val="auto"/>
        <w:rPr>
          <w:rFonts w:ascii="ＭＳ 明朝" w:cs="Times New Roman"/>
          <w:color w:val="auto"/>
          <w:sz w:val="24"/>
          <w:szCs w:val="24"/>
        </w:rPr>
      </w:pPr>
      <w:r w:rsidRPr="00A02759">
        <w:rPr>
          <w:rFonts w:ascii="ＭＳ 明朝" w:cs="Times New Roman" w:hint="eastAsia"/>
          <w:color w:val="auto"/>
          <w:sz w:val="24"/>
          <w:szCs w:val="24"/>
        </w:rPr>
        <w:t xml:space="preserve">２  </w:t>
      </w:r>
      <w:r w:rsidR="007B47E3">
        <w:rPr>
          <w:rFonts w:ascii="ＭＳ 明朝" w:cs="Times New Roman" w:hint="eastAsia"/>
          <w:color w:val="auto"/>
          <w:sz w:val="24"/>
          <w:szCs w:val="24"/>
        </w:rPr>
        <w:t>本人は，平成</w:t>
      </w:r>
      <w:r w:rsidR="007B47E3">
        <w:rPr>
          <w:rFonts w:ascii="ＭＳ 明朝" w:cs="Times New Roman" w:hint="eastAsia"/>
          <w:color w:val="auto"/>
          <w:sz w:val="24"/>
          <w:szCs w:val="24"/>
          <w:u w:val="single"/>
        </w:rPr>
        <w:t xml:space="preserve">　　</w:t>
      </w:r>
      <w:r w:rsidR="007B47E3">
        <w:rPr>
          <w:rFonts w:ascii="ＭＳ 明朝" w:cs="Times New Roman" w:hint="eastAsia"/>
          <w:color w:val="auto"/>
          <w:sz w:val="24"/>
          <w:szCs w:val="24"/>
        </w:rPr>
        <w:t>年</w:t>
      </w:r>
      <w:r w:rsidR="007B47E3">
        <w:rPr>
          <w:rFonts w:ascii="ＭＳ 明朝" w:cs="Times New Roman" w:hint="eastAsia"/>
          <w:color w:val="auto"/>
          <w:sz w:val="24"/>
          <w:szCs w:val="24"/>
          <w:u w:val="single"/>
        </w:rPr>
        <w:t xml:space="preserve">　　</w:t>
      </w:r>
      <w:r w:rsidR="007B47E3">
        <w:rPr>
          <w:rFonts w:ascii="ＭＳ 明朝" w:cs="Times New Roman" w:hint="eastAsia"/>
          <w:color w:val="auto"/>
          <w:sz w:val="24"/>
          <w:szCs w:val="24"/>
        </w:rPr>
        <w:t>月</w:t>
      </w:r>
      <w:r w:rsidR="007B47E3">
        <w:rPr>
          <w:rFonts w:ascii="ＭＳ 明朝" w:cs="Times New Roman" w:hint="eastAsia"/>
          <w:color w:val="auto"/>
          <w:sz w:val="24"/>
          <w:szCs w:val="24"/>
          <w:u w:val="single"/>
        </w:rPr>
        <w:t xml:space="preserve">　　</w:t>
      </w:r>
      <w:r w:rsidRPr="00A02759">
        <w:rPr>
          <w:rFonts w:ascii="ＭＳ 明朝" w:cs="Times New Roman" w:hint="eastAsia"/>
          <w:color w:val="auto"/>
          <w:sz w:val="24"/>
          <w:szCs w:val="24"/>
        </w:rPr>
        <w:t>日に亡くなったため後見等は終了することになり，</w:t>
      </w:r>
    </w:p>
    <w:p w:rsidR="00A02759" w:rsidRPr="00A02759" w:rsidRDefault="00A02759" w:rsidP="00A02759">
      <w:pPr>
        <w:overflowPunct/>
        <w:autoSpaceDE w:val="0"/>
        <w:autoSpaceDN w:val="0"/>
        <w:jc w:val="left"/>
        <w:textAlignment w:val="auto"/>
        <w:rPr>
          <w:rFonts w:ascii="ＭＳ 明朝" w:cs="Times New Roman"/>
          <w:color w:val="auto"/>
          <w:sz w:val="24"/>
          <w:szCs w:val="24"/>
        </w:rPr>
      </w:pPr>
      <w:r w:rsidRPr="00A02759">
        <w:rPr>
          <w:rFonts w:ascii="ＭＳ 明朝" w:cs="Times New Roman" w:hint="eastAsia"/>
          <w:color w:val="auto"/>
          <w:sz w:val="24"/>
          <w:szCs w:val="24"/>
        </w:rPr>
        <w:t xml:space="preserve">　　□　上記財産は，相続人の一人である次の者に引き継ぎました。</w:t>
      </w:r>
    </w:p>
    <w:p w:rsidR="00A02759" w:rsidRPr="00A02759" w:rsidRDefault="00A02759" w:rsidP="00A02759">
      <w:pPr>
        <w:overflowPunct/>
        <w:autoSpaceDE w:val="0"/>
        <w:autoSpaceDN w:val="0"/>
        <w:jc w:val="left"/>
        <w:textAlignment w:val="auto"/>
        <w:rPr>
          <w:rFonts w:ascii="ＭＳ 明朝" w:cs="Times New Roman"/>
          <w:color w:val="auto"/>
          <w:sz w:val="24"/>
          <w:szCs w:val="24"/>
        </w:rPr>
      </w:pPr>
      <w:r w:rsidRPr="00A02759">
        <w:rPr>
          <w:rFonts w:ascii="ＭＳ 明朝" w:cs="Times New Roman" w:hint="eastAsia"/>
          <w:color w:val="auto"/>
          <w:sz w:val="24"/>
          <w:szCs w:val="24"/>
        </w:rPr>
        <w:t xml:space="preserve">  　　　・住所</w:t>
      </w:r>
    </w:p>
    <w:p w:rsidR="00A02759" w:rsidRPr="007B47E3" w:rsidRDefault="007B47E3" w:rsidP="00A02759">
      <w:pPr>
        <w:overflowPunct/>
        <w:autoSpaceDE w:val="0"/>
        <w:autoSpaceDN w:val="0"/>
        <w:jc w:val="left"/>
        <w:textAlignment w:val="auto"/>
        <w:rPr>
          <w:rFonts w:ascii="ＭＳ 明朝" w:cs="Times New Roman"/>
          <w:color w:val="auto"/>
          <w:sz w:val="24"/>
          <w:szCs w:val="24"/>
          <w:u w:val="single"/>
        </w:rPr>
      </w:pPr>
      <w:r>
        <w:rPr>
          <w:rFonts w:ascii="ＭＳ 明朝" w:cs="Times New Roman" w:hint="eastAsia"/>
          <w:color w:val="auto"/>
          <w:sz w:val="24"/>
          <w:szCs w:val="24"/>
        </w:rPr>
        <w:t xml:space="preserve">　　　　　</w:t>
      </w:r>
      <w:r>
        <w:rPr>
          <w:rFonts w:ascii="ＭＳ 明朝" w:cs="Times New Roman" w:hint="eastAsia"/>
          <w:color w:val="auto"/>
          <w:sz w:val="24"/>
          <w:szCs w:val="24"/>
          <w:u w:val="single"/>
        </w:rPr>
        <w:t xml:space="preserve">　　　　　　　　　　　　　　　　　　　　　　　　　　　　　</w:t>
      </w:r>
    </w:p>
    <w:p w:rsidR="00A02759" w:rsidRPr="00A02759" w:rsidRDefault="00A02759" w:rsidP="00A02759">
      <w:pPr>
        <w:overflowPunct/>
        <w:autoSpaceDE w:val="0"/>
        <w:autoSpaceDN w:val="0"/>
        <w:jc w:val="left"/>
        <w:textAlignment w:val="auto"/>
        <w:rPr>
          <w:rFonts w:ascii="ＭＳ 明朝" w:cs="Times New Roman"/>
          <w:color w:val="auto"/>
          <w:sz w:val="24"/>
          <w:szCs w:val="24"/>
        </w:rPr>
      </w:pPr>
      <w:r w:rsidRPr="00A02759">
        <w:rPr>
          <w:rFonts w:ascii="ＭＳ 明朝" w:cs="Times New Roman" w:hint="eastAsia"/>
          <w:color w:val="auto"/>
          <w:sz w:val="24"/>
          <w:szCs w:val="24"/>
        </w:rPr>
        <w:t xml:space="preserve">　　　　・氏名</w:t>
      </w:r>
    </w:p>
    <w:p w:rsidR="00B47215" w:rsidRPr="007B47E3" w:rsidRDefault="00A02759" w:rsidP="00A02759">
      <w:pPr>
        <w:overflowPunct/>
        <w:autoSpaceDE w:val="0"/>
        <w:autoSpaceDN w:val="0"/>
        <w:jc w:val="left"/>
        <w:textAlignment w:val="auto"/>
        <w:rPr>
          <w:rFonts w:ascii="ＭＳ 明朝" w:cs="Times New Roman"/>
          <w:color w:val="auto"/>
          <w:sz w:val="24"/>
          <w:szCs w:val="24"/>
          <w:u w:val="single"/>
        </w:rPr>
      </w:pPr>
      <w:r w:rsidRPr="00A02759">
        <w:rPr>
          <w:rFonts w:ascii="ＭＳ 明朝" w:cs="Times New Roman" w:hint="eastAsia"/>
          <w:color w:val="auto"/>
          <w:sz w:val="24"/>
          <w:szCs w:val="24"/>
        </w:rPr>
        <w:t xml:space="preserve">  　　　</w:t>
      </w:r>
      <w:r w:rsidR="007B47E3">
        <w:rPr>
          <w:rFonts w:ascii="ＭＳ 明朝" w:cs="Times New Roman" w:hint="eastAsia"/>
          <w:color w:val="auto"/>
          <w:sz w:val="24"/>
          <w:szCs w:val="24"/>
        </w:rPr>
        <w:t xml:space="preserve">　</w:t>
      </w:r>
      <w:r w:rsidR="007B47E3">
        <w:rPr>
          <w:rFonts w:ascii="ＭＳ 明朝" w:cs="Times New Roman" w:hint="eastAsia"/>
          <w:color w:val="auto"/>
          <w:sz w:val="24"/>
          <w:szCs w:val="24"/>
          <w:u w:val="single"/>
        </w:rPr>
        <w:t xml:space="preserve">　　　　　　　　　　　　　　　　　　　　　　　　　　　　　</w:t>
      </w:r>
    </w:p>
    <w:p w:rsidR="00A02759" w:rsidRDefault="00A02759" w:rsidP="007B47E3">
      <w:pPr>
        <w:overflowPunct/>
        <w:autoSpaceDE w:val="0"/>
        <w:autoSpaceDN w:val="0"/>
        <w:ind w:firstLineChars="400" w:firstLine="964"/>
        <w:jc w:val="left"/>
        <w:textAlignment w:val="auto"/>
        <w:rPr>
          <w:rFonts w:ascii="ＭＳ 明朝" w:cs="Times New Roman"/>
          <w:color w:val="auto"/>
          <w:sz w:val="24"/>
          <w:szCs w:val="24"/>
        </w:rPr>
      </w:pPr>
      <w:r w:rsidRPr="00A02759">
        <w:rPr>
          <w:rFonts w:ascii="ＭＳ 明朝" w:cs="Times New Roman" w:hint="eastAsia"/>
          <w:color w:val="auto"/>
          <w:sz w:val="24"/>
          <w:szCs w:val="24"/>
        </w:rPr>
        <w:t>・引き継ぎをした年月日      平成</w:t>
      </w:r>
      <w:r w:rsidR="007B47E3">
        <w:rPr>
          <w:rFonts w:ascii="ＭＳ 明朝" w:cs="Times New Roman" w:hint="eastAsia"/>
          <w:color w:val="auto"/>
          <w:sz w:val="24"/>
          <w:szCs w:val="24"/>
          <w:u w:val="single"/>
        </w:rPr>
        <w:t xml:space="preserve">　　　</w:t>
      </w:r>
      <w:r w:rsidRPr="00A02759">
        <w:rPr>
          <w:rFonts w:ascii="ＭＳ 明朝" w:cs="Times New Roman" w:hint="eastAsia"/>
          <w:color w:val="auto"/>
          <w:sz w:val="24"/>
          <w:szCs w:val="24"/>
        </w:rPr>
        <w:t>年</w:t>
      </w:r>
      <w:r w:rsidR="007B47E3">
        <w:rPr>
          <w:rFonts w:ascii="ＭＳ 明朝" w:cs="Times New Roman" w:hint="eastAsia"/>
          <w:color w:val="auto"/>
          <w:sz w:val="24"/>
          <w:szCs w:val="24"/>
          <w:u w:val="single"/>
        </w:rPr>
        <w:t xml:space="preserve">　　　</w:t>
      </w:r>
      <w:r w:rsidRPr="00A02759">
        <w:rPr>
          <w:rFonts w:ascii="ＭＳ 明朝" w:cs="Times New Roman" w:hint="eastAsia"/>
          <w:color w:val="auto"/>
          <w:sz w:val="24"/>
          <w:szCs w:val="24"/>
        </w:rPr>
        <w:t>月</w:t>
      </w:r>
      <w:r w:rsidR="007B47E3">
        <w:rPr>
          <w:rFonts w:ascii="ＭＳ 明朝" w:cs="Times New Roman" w:hint="eastAsia"/>
          <w:color w:val="auto"/>
          <w:sz w:val="24"/>
          <w:szCs w:val="24"/>
          <w:u w:val="single"/>
        </w:rPr>
        <w:t xml:space="preserve">　　　</w:t>
      </w:r>
      <w:r w:rsidRPr="00A02759">
        <w:rPr>
          <w:rFonts w:ascii="ＭＳ 明朝" w:cs="Times New Roman" w:hint="eastAsia"/>
          <w:color w:val="auto"/>
          <w:sz w:val="24"/>
          <w:szCs w:val="24"/>
        </w:rPr>
        <w:t>日</w:t>
      </w:r>
    </w:p>
    <w:p w:rsidR="007B47E3" w:rsidRPr="007B47E3" w:rsidRDefault="007B47E3" w:rsidP="007B47E3">
      <w:pPr>
        <w:overflowPunct/>
        <w:autoSpaceDE w:val="0"/>
        <w:autoSpaceDN w:val="0"/>
        <w:ind w:firstLineChars="400" w:firstLine="964"/>
        <w:jc w:val="left"/>
        <w:textAlignment w:val="auto"/>
        <w:rPr>
          <w:rFonts w:ascii="ＭＳ 明朝" w:cs="Times New Roman"/>
          <w:color w:val="auto"/>
          <w:sz w:val="24"/>
          <w:szCs w:val="24"/>
        </w:rPr>
      </w:pPr>
    </w:p>
    <w:p w:rsidR="00A02759" w:rsidRPr="00A02759" w:rsidRDefault="00A02759" w:rsidP="00A02759">
      <w:pPr>
        <w:overflowPunct/>
        <w:autoSpaceDE w:val="0"/>
        <w:autoSpaceDN w:val="0"/>
        <w:jc w:val="left"/>
        <w:textAlignment w:val="auto"/>
        <w:rPr>
          <w:rFonts w:ascii="ＭＳ 明朝" w:cs="Times New Roman"/>
          <w:color w:val="auto"/>
          <w:sz w:val="24"/>
          <w:szCs w:val="24"/>
        </w:rPr>
      </w:pPr>
      <w:r w:rsidRPr="00A02759">
        <w:rPr>
          <w:rFonts w:ascii="ＭＳ 明朝" w:cs="Times New Roman" w:hint="eastAsia"/>
          <w:color w:val="auto"/>
          <w:sz w:val="24"/>
          <w:szCs w:val="24"/>
        </w:rPr>
        <w:t xml:space="preserve">　　□　私は，本人の相続人でもあるため，今後は相続人として，本人の上記財産を　　　　管理していきます。</w:t>
      </w:r>
    </w:p>
    <w:p w:rsidR="00A02759" w:rsidRPr="00A02759" w:rsidRDefault="00A02759" w:rsidP="00A02759">
      <w:pPr>
        <w:overflowPunct/>
        <w:autoSpaceDE w:val="0"/>
        <w:autoSpaceDN w:val="0"/>
        <w:jc w:val="left"/>
        <w:textAlignment w:val="auto"/>
        <w:rPr>
          <w:rFonts w:ascii="ＭＳ 明朝" w:cs="Times New Roman"/>
          <w:color w:val="auto"/>
          <w:sz w:val="24"/>
          <w:szCs w:val="24"/>
        </w:rPr>
      </w:pPr>
    </w:p>
    <w:p w:rsidR="00A02759" w:rsidRPr="00A02759" w:rsidRDefault="00A02759" w:rsidP="00B47215">
      <w:pPr>
        <w:overflowPunct/>
        <w:autoSpaceDE w:val="0"/>
        <w:autoSpaceDN w:val="0"/>
        <w:ind w:left="241" w:hangingChars="100" w:hanging="241"/>
        <w:jc w:val="left"/>
        <w:textAlignment w:val="auto"/>
        <w:rPr>
          <w:rFonts w:ascii="ＭＳ 明朝" w:cs="Times New Roman"/>
          <w:color w:val="auto"/>
          <w:sz w:val="24"/>
          <w:szCs w:val="24"/>
        </w:rPr>
      </w:pPr>
      <w:r w:rsidRPr="00A02759">
        <w:rPr>
          <w:rFonts w:ascii="ＭＳ 明朝" w:cs="Times New Roman" w:hint="eastAsia"/>
          <w:color w:val="auto"/>
          <w:sz w:val="24"/>
          <w:szCs w:val="24"/>
        </w:rPr>
        <w:t>３  上記のとおり管理すべき財産がなくなり，その職務を完了しましたので，報告  します。</w:t>
      </w:r>
    </w:p>
    <w:p w:rsidR="004D6121" w:rsidRPr="004D6121" w:rsidRDefault="00A02759" w:rsidP="004D6121">
      <w:pPr>
        <w:overflowPunct/>
        <w:autoSpaceDE w:val="0"/>
        <w:autoSpaceDN w:val="0"/>
        <w:ind w:leftChars="200" w:left="1477" w:hangingChars="500" w:hanging="1055"/>
        <w:jc w:val="left"/>
        <w:textAlignment w:val="auto"/>
        <w:rPr>
          <w:rFonts w:asciiTheme="majorEastAsia" w:eastAsiaTheme="majorEastAsia" w:hAnsiTheme="majorEastAsia" w:cs="Times New Roman"/>
          <w:color w:val="auto"/>
        </w:rPr>
      </w:pPr>
      <w:r w:rsidRPr="004D6121">
        <w:rPr>
          <w:rFonts w:asciiTheme="majorEastAsia" w:eastAsiaTheme="majorEastAsia" w:hAnsiTheme="majorEastAsia" w:cs="Times New Roman" w:hint="eastAsia"/>
          <w:color w:val="auto"/>
        </w:rPr>
        <w:t>添付書類  　戸(除)籍謄本</w:t>
      </w:r>
      <w:r w:rsidR="005A41EE" w:rsidRPr="004D6121">
        <w:rPr>
          <w:rFonts w:asciiTheme="majorEastAsia" w:eastAsiaTheme="majorEastAsia" w:hAnsiTheme="majorEastAsia" w:cs="Times New Roman" w:hint="eastAsia"/>
          <w:color w:val="auto"/>
        </w:rPr>
        <w:t>又は死亡診断書の写し</w:t>
      </w:r>
      <w:r w:rsidRPr="004D6121">
        <w:rPr>
          <w:rFonts w:asciiTheme="majorEastAsia" w:eastAsiaTheme="majorEastAsia" w:hAnsiTheme="majorEastAsia" w:cs="Times New Roman" w:hint="eastAsia"/>
          <w:color w:val="auto"/>
        </w:rPr>
        <w:t>，財産目録</w:t>
      </w:r>
      <w:r w:rsidR="004D6121" w:rsidRPr="004D6121">
        <w:rPr>
          <w:rFonts w:asciiTheme="majorEastAsia" w:eastAsiaTheme="majorEastAsia" w:hAnsiTheme="majorEastAsia" w:cs="Times New Roman" w:hint="eastAsia"/>
          <w:color w:val="auto"/>
        </w:rPr>
        <w:t>，前回報告</w:t>
      </w:r>
      <w:r w:rsidR="004D6121">
        <w:rPr>
          <w:rFonts w:asciiTheme="majorEastAsia" w:eastAsiaTheme="majorEastAsia" w:hAnsiTheme="majorEastAsia" w:cs="Times New Roman" w:hint="eastAsia"/>
          <w:color w:val="auto"/>
        </w:rPr>
        <w:t>分</w:t>
      </w:r>
      <w:r w:rsidR="004D6121" w:rsidRPr="004D6121">
        <w:rPr>
          <w:rFonts w:asciiTheme="majorEastAsia" w:eastAsiaTheme="majorEastAsia" w:hAnsiTheme="majorEastAsia" w:cs="Times New Roman" w:hint="eastAsia"/>
          <w:color w:val="auto"/>
        </w:rPr>
        <w:t>以降の</w:t>
      </w:r>
      <w:r w:rsidR="004D6121" w:rsidRPr="004D6121">
        <w:rPr>
          <w:rFonts w:asciiTheme="majorEastAsia" w:eastAsiaTheme="majorEastAsia" w:hAnsiTheme="majorEastAsia" w:hint="eastAsia"/>
        </w:rPr>
        <w:t>預貯金通帳写し，定期預金証書写し，</w:t>
      </w:r>
      <w:r w:rsidR="004D6121" w:rsidRPr="004D6121">
        <w:rPr>
          <w:rFonts w:ascii="ＭＳ ゴシック" w:eastAsia="ＭＳ ゴシック" w:hAnsi="ＭＳ ゴシック" w:cs="Times New Roman" w:hint="eastAsia"/>
          <w:color w:val="auto"/>
        </w:rPr>
        <w:t>前回報告</w:t>
      </w:r>
      <w:r w:rsidR="004D6121">
        <w:rPr>
          <w:rFonts w:ascii="ＭＳ ゴシック" w:eastAsia="ＭＳ ゴシック" w:hAnsi="ＭＳ ゴシック" w:cs="Times New Roman" w:hint="eastAsia"/>
          <w:color w:val="auto"/>
        </w:rPr>
        <w:t>以降に</w:t>
      </w:r>
      <w:r w:rsidR="004D6121" w:rsidRPr="004D6121">
        <w:rPr>
          <w:rFonts w:asciiTheme="majorEastAsia" w:eastAsiaTheme="majorEastAsia" w:hAnsiTheme="majorEastAsia" w:hint="eastAsia"/>
        </w:rPr>
        <w:t>１回につき１０万円を超える臨時の支出がある場合には支出内容等が分かる書面写し</w:t>
      </w:r>
    </w:p>
    <w:sectPr w:rsidR="004D6121" w:rsidRPr="004D6121" w:rsidSect="004D6121">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2154" w:right="1134" w:bottom="1530" w:left="1700" w:header="720" w:footer="720" w:gutter="0"/>
      <w:pgNumType w:start="1"/>
      <w:cols w:space="720"/>
      <w:noEndnote/>
      <w:docGrid w:type="linesAndChars" w:linePitch="386"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32C" w:rsidRDefault="0089132C">
      <w:r>
        <w:separator/>
      </w:r>
    </w:p>
  </w:endnote>
  <w:endnote w:type="continuationSeparator" w:id="0">
    <w:p w:rsidR="0089132C" w:rsidRDefault="0089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C43" w:rsidRDefault="004D4C4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C43" w:rsidRDefault="004D4C4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C43" w:rsidRDefault="004D4C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32C" w:rsidRDefault="0089132C">
      <w:r>
        <w:rPr>
          <w:rFonts w:ascii="ＭＳ 明朝" w:cs="Times New Roman"/>
          <w:color w:val="auto"/>
          <w:sz w:val="2"/>
          <w:szCs w:val="2"/>
        </w:rPr>
        <w:continuationSeparator/>
      </w:r>
    </w:p>
  </w:footnote>
  <w:footnote w:type="continuationSeparator" w:id="0">
    <w:p w:rsidR="0089132C" w:rsidRDefault="00891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C43" w:rsidRDefault="004D4C4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C43" w:rsidRPr="004D4C43" w:rsidRDefault="004D4C43" w:rsidP="004D4C43">
    <w:pPr>
      <w:adjustRightInd/>
      <w:spacing w:line="454" w:lineRule="exact"/>
      <w:rPr>
        <w:sz w:val="24"/>
        <w:szCs w:val="24"/>
      </w:rPr>
    </w:pPr>
    <w:r w:rsidRPr="004D4C43">
      <w:rPr>
        <w:rFonts w:ascii="Meiryo UI" w:eastAsia="Meiryo UI" w:hAnsi="Meiryo UI" w:cs="Meiryo UI" w:hint="eastAsia"/>
        <w:sz w:val="24"/>
        <w:szCs w:val="24"/>
      </w:rPr>
      <w:t>※□枠の該当に☑，および下線部分を御記載ください。</w:t>
    </w:r>
  </w:p>
  <w:p w:rsidR="004D4C43" w:rsidRPr="004D4C43" w:rsidRDefault="004D4C4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C43" w:rsidRDefault="004D4C4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hyphenationZone w:val="0"/>
  <w:drawingGridHorizontalSpacing w:val="211"/>
  <w:drawingGridVerticalSpacing w:val="19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217B"/>
    <w:rsid w:val="001A4B1F"/>
    <w:rsid w:val="00301E18"/>
    <w:rsid w:val="004D4C43"/>
    <w:rsid w:val="004D6121"/>
    <w:rsid w:val="005A41EE"/>
    <w:rsid w:val="005F4EB0"/>
    <w:rsid w:val="006C451F"/>
    <w:rsid w:val="00705424"/>
    <w:rsid w:val="0073217B"/>
    <w:rsid w:val="007B47E3"/>
    <w:rsid w:val="0089132C"/>
    <w:rsid w:val="00A02759"/>
    <w:rsid w:val="00B47215"/>
    <w:rsid w:val="00C661D8"/>
    <w:rsid w:val="00D84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F55291E8-E693-407B-95A9-36195F25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EB0"/>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C43"/>
    <w:pPr>
      <w:tabs>
        <w:tab w:val="center" w:pos="4252"/>
        <w:tab w:val="right" w:pos="8504"/>
      </w:tabs>
      <w:snapToGrid w:val="0"/>
    </w:pPr>
  </w:style>
  <w:style w:type="character" w:customStyle="1" w:styleId="a4">
    <w:name w:val="ヘッダー (文字)"/>
    <w:basedOn w:val="a0"/>
    <w:link w:val="a3"/>
    <w:uiPriority w:val="99"/>
    <w:rsid w:val="004D4C43"/>
    <w:rPr>
      <w:rFonts w:cs="ＭＳ 明朝"/>
      <w:color w:val="000000"/>
      <w:sz w:val="21"/>
      <w:szCs w:val="21"/>
    </w:rPr>
  </w:style>
  <w:style w:type="paragraph" w:styleId="a5">
    <w:name w:val="footer"/>
    <w:basedOn w:val="a"/>
    <w:link w:val="a6"/>
    <w:uiPriority w:val="99"/>
    <w:unhideWhenUsed/>
    <w:rsid w:val="004D4C43"/>
    <w:pPr>
      <w:tabs>
        <w:tab w:val="center" w:pos="4252"/>
        <w:tab w:val="right" w:pos="8504"/>
      </w:tabs>
      <w:snapToGrid w:val="0"/>
    </w:pPr>
  </w:style>
  <w:style w:type="character" w:customStyle="1" w:styleId="a6">
    <w:name w:val="フッター (文字)"/>
    <w:basedOn w:val="a0"/>
    <w:link w:val="a5"/>
    <w:uiPriority w:val="99"/>
    <w:rsid w:val="004D4C43"/>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61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晃一</dc:creator>
  <cp:lastModifiedBy>最高裁判所</cp:lastModifiedBy>
  <cp:revision>2</cp:revision>
  <cp:lastPrinted>2018-02-15T01:48:00Z</cp:lastPrinted>
  <dcterms:created xsi:type="dcterms:W3CDTF">2014-03-18T00:46:00Z</dcterms:created>
  <dcterms:modified xsi:type="dcterms:W3CDTF">2018-02-15T01:49:00Z</dcterms:modified>
</cp:coreProperties>
</file>