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8F5A2"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2483"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92BC"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F63EA"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8BBA"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w:t>
      </w:r>
      <w:bookmarkStart w:id="3" w:name="_GoBack"/>
      <w:bookmarkEnd w:id="3"/>
      <w:r>
        <w:rPr>
          <w:rFonts w:ascii="ＭＳ ゴシック" w:hAnsi="ＭＳ ゴシック" w:cs="ＭＳ ゴシック"/>
        </w:rPr>
        <w:t>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28EC"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21ABD"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DFAB"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EF82-86B1-4269-9386-A8E0484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2018-10-30T00:58:00Z</dcterms:created>
  <dcterms:modified xsi:type="dcterms:W3CDTF">2019-01-04T01:58:00Z</dcterms:modified>
</cp:coreProperties>
</file>