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387D8216" w:rsidR="00D111AC" w:rsidRDefault="00183537" w:rsidP="00183537">
            <w:pPr>
              <w:pStyle w:val="a3"/>
              <w:spacing w:line="280" w:lineRule="exact"/>
              <w:ind w:firstLineChars="300" w:firstLine="600"/>
              <w:rPr>
                <w:rFonts w:ascii="ＭＳ 明朝" w:hAnsi="ＭＳ 明朝"/>
                <w:spacing w:val="0"/>
                <w:sz w:val="20"/>
                <w:szCs w:val="20"/>
              </w:rPr>
            </w:pPr>
            <w:r>
              <w:rPr>
                <w:rFonts w:ascii="ＭＳ 明朝" w:hAnsi="ＭＳ 明朝" w:hint="eastAsia"/>
                <w:spacing w:val="0"/>
                <w:sz w:val="20"/>
                <w:szCs w:val="20"/>
              </w:rPr>
              <w:t>熊本</w:t>
            </w:r>
            <w:r w:rsidR="00D111AC"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186FCA">
                    <w:rPr>
                      <w:rFonts w:ascii="ＭＳ 明朝" w:hAnsi="ＭＳ 明朝"/>
                      <w:spacing w:val="0"/>
                      <w:w w:val="91"/>
                      <w:sz w:val="14"/>
                      <w:szCs w:val="14"/>
                      <w:fitText w:val="2940" w:id="2063246848"/>
                    </w:rPr>
                    <w:t>★Ａ</w:t>
                  </w:r>
                  <w:r w:rsidR="00BE369F" w:rsidRPr="00186FCA">
                    <w:rPr>
                      <w:rFonts w:ascii="ＭＳ 明朝" w:hAnsi="ＭＳ 明朝"/>
                      <w:spacing w:val="0"/>
                      <w:w w:val="91"/>
                      <w:sz w:val="14"/>
                      <w:szCs w:val="14"/>
                      <w:fitText w:val="2940" w:id="2063246848"/>
                    </w:rPr>
                    <w:t>４サイズの用紙をご自分で準備してください</w:t>
                  </w:r>
                  <w:r w:rsidR="00BE369F" w:rsidRPr="00186FCA">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186FCA" w:rsidRDefault="009E65EE" w:rsidP="009E65EE">
      <w:pPr>
        <w:rPr>
          <w:sz w:val="20"/>
          <w:szCs w:val="20"/>
        </w:rPr>
      </w:pPr>
    </w:p>
    <w:sectPr w:rsidR="009E65EE" w:rsidRPr="00186FCA" w:rsidSect="00487182">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844F" w14:textId="77777777" w:rsidR="00ED30EA" w:rsidRDefault="00ED30EA">
      <w:r>
        <w:separator/>
      </w:r>
    </w:p>
  </w:endnote>
  <w:endnote w:type="continuationSeparator" w:id="0">
    <w:p w14:paraId="36D2AC1E"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186FCA" w:rsidRPr="00186FCA">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8C6C" w14:textId="77777777" w:rsidR="00ED30EA" w:rsidRDefault="00ED30EA">
      <w:r>
        <w:separator/>
      </w:r>
    </w:p>
  </w:footnote>
  <w:footnote w:type="continuationSeparator" w:id="0">
    <w:p w14:paraId="0D0D0B3A" w14:textId="77777777" w:rsidR="00ED30EA" w:rsidRDefault="00ED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83537"/>
    <w:rsid w:val="00186FCA"/>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876</Characters>
  <Application>Microsoft Office Word</Application>
  <DocSecurity>0</DocSecurity>
  <Lines>7</Lines>
  <Paragraphs>4</Paragraphs>
  <ScaleCrop>false</ScaleCrop>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2020-09-15T00:23:00Z</dcterms:created>
  <dcterms:modified xsi:type="dcterms:W3CDTF">2020-09-15T00:24:00Z</dcterms:modified>
</cp:coreProperties>
</file>