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506D" w14:textId="77777777" w:rsidR="00344402" w:rsidRDefault="003444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4402" w:rsidRPr="00344402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E37A" w14:textId="77777777" w:rsidR="00344402" w:rsidRDefault="00344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4402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5EDF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2020-09-15T00:32:00Z</dcterms:modified>
</cp:coreProperties>
</file>