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069BEEAD" w:rsidR="00D14057" w:rsidRPr="00D14057" w:rsidRDefault="003F3EA3" w:rsidP="008A2F06">
      <w:pPr>
        <w:pStyle w:val="a3"/>
        <w:spacing w:line="297" w:lineRule="exact"/>
        <w:jc w:val="center"/>
        <w:rPr>
          <w:rFonts w:ascii="ＭＳ ゴシック" w:hAnsi="ＭＳ ゴシック"/>
          <w:sz w:val="28"/>
          <w:szCs w:val="22"/>
        </w:rPr>
      </w:pPr>
      <w:r w:rsidRPr="003F3EA3">
        <w:rPr>
          <w:rFonts w:ascii="ＭＳ ゴシック" w:hAnsi="ＭＳ ゴシック"/>
          <w:noProof/>
          <w:sz w:val="28"/>
          <w:szCs w:val="22"/>
        </w:rPr>
        <mc:AlternateContent>
          <mc:Choice Requires="wps">
            <w:drawing>
              <wp:anchor distT="45720" distB="45720" distL="114300" distR="114300" simplePos="0" relativeHeight="251691008" behindDoc="0" locked="0" layoutInCell="1" allowOverlap="1" wp14:anchorId="27200E15" wp14:editId="11B1B188">
                <wp:simplePos x="0" y="0"/>
                <wp:positionH relativeFrom="column">
                  <wp:posOffset>5119370</wp:posOffset>
                </wp:positionH>
                <wp:positionV relativeFrom="paragraph">
                  <wp:posOffset>-340360</wp:posOffset>
                </wp:positionV>
                <wp:extent cx="838200"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noFill/>
                        <a:ln w="9525">
                          <a:noFill/>
                          <a:miter lim="800000"/>
                          <a:headEnd/>
                          <a:tailEnd/>
                        </a:ln>
                      </wps:spPr>
                      <wps:txbx>
                        <w:txbxContent>
                          <w:p w14:paraId="289D2735" w14:textId="2A3951AD" w:rsidR="003F3EA3" w:rsidRDefault="003F3EA3">
                            <w:r>
                              <w:rPr>
                                <w:rFonts w:hint="eastAsia"/>
                              </w:rPr>
                              <w:t>（別紙</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200E15" id="_x0000_t202" coordsize="21600,21600" o:spt="202" path="m,l,21600r21600,l21600,xe">
                <v:stroke joinstyle="miter"/>
                <v:path gradientshapeok="t" o:connecttype="rect"/>
              </v:shapetype>
              <v:shape id="テキスト ボックス 2" o:spid="_x0000_s1026" type="#_x0000_t202" style="position:absolute;left:0;text-align:left;margin-left:403.1pt;margin-top:-26.8pt;width:6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" filled="f" stroked="f">
                <v:textbox style="mso-fit-shape-to-text:t">
                  <w:txbxContent>
                    <w:p w14:paraId="289D2735" w14:textId="2A3951AD" w:rsidR="003F3EA3" w:rsidRDefault="003F3EA3">
                      <w:r>
                        <w:rPr>
                          <w:rFonts w:hint="eastAsia"/>
                        </w:rPr>
                        <w:t>（別紙</w:t>
                      </w:r>
                      <w:r>
                        <w:t>２）</w:t>
                      </w:r>
                    </w:p>
                  </w:txbxContent>
                </v:textbox>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B2DC" id="テキスト ボックス 8" o:spid="_x0000_s1027"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5yAIAAAQG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8"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9"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B1m2Tv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Default="004C5988" w:rsidP="00963A15">
      <w:pPr>
        <w:pStyle w:val="a3"/>
        <w:tabs>
          <w:tab w:val="left" w:pos="3610"/>
        </w:tabs>
        <w:spacing w:line="200" w:lineRule="exact"/>
        <w:rPr>
          <w:rFonts w:asciiTheme="majorEastAsia" w:eastAsiaTheme="majorEastAsia" w:hAnsiTheme="majorEastAsia"/>
          <w:b/>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p w14:paraId="40305ECC"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9D421F8"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4A27E1C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70CD84B"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42D2A90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6AAA3FE"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B62212F"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7EA00713"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5C3C5F9C"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3815B8DF" w14:textId="77777777" w:rsidR="007A3E42" w:rsidRDefault="007A3E42" w:rsidP="00963A15">
      <w:pPr>
        <w:pStyle w:val="a3"/>
        <w:tabs>
          <w:tab w:val="left" w:pos="3610"/>
        </w:tabs>
        <w:spacing w:line="200" w:lineRule="exact"/>
        <w:rPr>
          <w:rFonts w:asciiTheme="majorEastAsia" w:eastAsiaTheme="majorEastAsia" w:hAnsiTheme="majorEastAsia"/>
          <w:b/>
          <w:sz w:val="20"/>
          <w:szCs w:val="20"/>
        </w:rPr>
        <w:sectPr w:rsidR="007A3E42"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pPr>
    </w:p>
    <w:p w14:paraId="132CB951" w14:textId="798D2D74" w:rsidR="007A3E42" w:rsidRDefault="007A3E42" w:rsidP="00963A15">
      <w:pPr>
        <w:pStyle w:val="a3"/>
        <w:tabs>
          <w:tab w:val="left" w:pos="3610"/>
        </w:tabs>
        <w:spacing w:line="200" w:lineRule="exact"/>
        <w:rPr>
          <w:rFonts w:asciiTheme="majorEastAsia" w:eastAsiaTheme="majorEastAsia" w:hAnsiTheme="majorEastAsia"/>
          <w:b/>
          <w:sz w:val="20"/>
          <w:szCs w:val="20"/>
        </w:rPr>
      </w:pPr>
    </w:p>
    <w:p w14:paraId="2769BDC1" w14:textId="77777777" w:rsidR="007A3E42" w:rsidRPr="007A3E42" w:rsidRDefault="007A3E42" w:rsidP="007A3E42">
      <w:pPr>
        <w:wordWrap w:val="0"/>
        <w:autoSpaceDE w:val="0"/>
        <w:autoSpaceDN w:val="0"/>
        <w:adjustRightInd w:val="0"/>
        <w:spacing w:line="294" w:lineRule="exact"/>
        <w:jc w:val="center"/>
        <w:rPr>
          <w:rFonts w:ascii="Times New Roman" w:eastAsia="HG丸ｺﾞｼｯｸM-PRO" w:hAnsi="Times New Roman" w:cs="ＭＳ 明朝"/>
          <w:kern w:val="0"/>
          <w:sz w:val="30"/>
          <w:szCs w:val="24"/>
        </w:rPr>
      </w:pPr>
      <w:r w:rsidRPr="007A3E42">
        <w:rPr>
          <w:rFonts w:ascii="ＭＳ 明朝" w:eastAsia="HG丸ｺﾞｼｯｸM-PRO" w:hAnsi="ＭＳ 明朝" w:cs="ＭＳ 明朝" w:hint="eastAsia"/>
          <w:b/>
          <w:bCs/>
          <w:kern w:val="0"/>
          <w:sz w:val="30"/>
          <w:szCs w:val="28"/>
        </w:rPr>
        <w:t>診　断　書　附　票</w:t>
      </w:r>
    </w:p>
    <w:p w14:paraId="1EA160B8"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Times New Roman" w:eastAsia="Times New Roman" w:hAnsi="Times New Roman" w:cs="Times New Roman"/>
          <w:kern w:val="0"/>
          <w:sz w:val="24"/>
          <w:szCs w:val="24"/>
        </w:rPr>
        <w:t xml:space="preserve"> </w:t>
      </w:r>
    </w:p>
    <w:p w14:paraId="300830E3" w14:textId="5EA92C2E"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r w:rsidRPr="007A3E42">
        <w:rPr>
          <w:rFonts w:ascii="Times New Roman" w:eastAsia="Times New Roman" w:hAnsi="Times New Roman" w:cs="Times New Roman"/>
          <w:kern w:val="0"/>
          <w:sz w:val="24"/>
          <w:szCs w:val="24"/>
        </w:rPr>
        <w:t xml:space="preserve"> </w:t>
      </w:r>
      <w:r w:rsidRPr="007A3E42">
        <w:rPr>
          <w:rFonts w:ascii="Times New Roman" w:eastAsia="ＭＳ 明朝" w:hAnsi="Times New Roman" w:cs="Times New Roman" w:hint="eastAsia"/>
          <w:kern w:val="0"/>
          <w:sz w:val="24"/>
          <w:szCs w:val="24"/>
        </w:rPr>
        <w:t xml:space="preserve">　</w:t>
      </w:r>
      <w:r w:rsidRPr="007A3E42">
        <w:rPr>
          <w:rFonts w:ascii="ＭＳ Ｐゴシック" w:eastAsia="ＭＳ Ｐゴシック" w:hAnsi="ＭＳ Ｐゴシック" w:cs="ＭＳ Ｐゴシック" w:hint="eastAsia"/>
          <w:kern w:val="0"/>
          <w:sz w:val="22"/>
          <w:szCs w:val="22"/>
        </w:rPr>
        <w:t xml:space="preserve">※　</w:t>
      </w:r>
      <w:r w:rsidRPr="007A3E42">
        <w:rPr>
          <w:rFonts w:ascii="ＭＳ 明朝" w:eastAsia="ＭＳ 明朝" w:hAnsi="ＭＳ 明朝" w:cs="ＭＳ 明朝" w:hint="eastAsia"/>
          <w:kern w:val="0"/>
          <w:sz w:val="22"/>
          <w:szCs w:val="22"/>
        </w:rPr>
        <w:t>診断書とともに記入してください。</w:t>
      </w:r>
    </w:p>
    <w:p w14:paraId="4548373A"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p>
    <w:p w14:paraId="7E7B7FD6"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家庭裁判所から鑑定の依頼があった場合，お引き受け願えますか。</w:t>
      </w:r>
    </w:p>
    <w:p w14:paraId="62E437CA" w14:textId="77777777" w:rsidR="007A3E42" w:rsidRPr="007A3E42" w:rsidRDefault="007A3E42" w:rsidP="007A3E42">
      <w:pPr>
        <w:wordWrap w:val="0"/>
        <w:autoSpaceDE w:val="0"/>
        <w:autoSpaceDN w:val="0"/>
        <w:adjustRightInd w:val="0"/>
        <w:spacing w:line="294" w:lineRule="exact"/>
        <w:ind w:leftChars="114" w:left="217"/>
        <w:rPr>
          <w:rFonts w:ascii="Times New Roman" w:eastAsia="ＭＳ 明朝" w:hAnsi="Times New Roman" w:cs="ＭＳ 明朝"/>
          <w:kern w:val="0"/>
          <w:sz w:val="24"/>
          <w:szCs w:val="24"/>
        </w:rPr>
      </w:pPr>
    </w:p>
    <w:p w14:paraId="683D34BF" w14:textId="77777777" w:rsidR="007A3E42" w:rsidRPr="007A3E42" w:rsidRDefault="007A3E42" w:rsidP="007A3E42">
      <w:pPr>
        <w:wordWrap w:val="0"/>
        <w:autoSpaceDE w:val="0"/>
        <w:autoSpaceDN w:val="0"/>
        <w:adjustRightInd w:val="0"/>
        <w:spacing w:line="294" w:lineRule="exact"/>
        <w:ind w:left="480"/>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鑑定を引き受けることが可能である。</w:t>
      </w:r>
    </w:p>
    <w:p w14:paraId="0F1D609A" w14:textId="77777777" w:rsidR="007A3E42" w:rsidRPr="007A3E42" w:rsidRDefault="007A3E42" w:rsidP="007A3E42">
      <w:pPr>
        <w:wordWrap w:val="0"/>
        <w:autoSpaceDE w:val="0"/>
        <w:autoSpaceDN w:val="0"/>
        <w:adjustRightInd w:val="0"/>
        <w:spacing w:line="294" w:lineRule="exact"/>
        <w:ind w:left="480"/>
        <w:rPr>
          <w:rFonts w:ascii="Times New Roman" w:eastAsia="ＭＳ 明朝" w:hAnsi="Times New Roman" w:cs="ＭＳ 明朝"/>
          <w:kern w:val="0"/>
          <w:sz w:val="24"/>
          <w:szCs w:val="24"/>
        </w:rPr>
      </w:pPr>
    </w:p>
    <w:p w14:paraId="750FA5EB" w14:textId="77777777" w:rsidR="007A3E42" w:rsidRPr="007A3E42" w:rsidRDefault="007A3E42" w:rsidP="007A3E42">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病医院の住所　　　　　　　　　　　　　　　　　　　電話　　　　　　　　</w:t>
      </w:r>
    </w:p>
    <w:p w14:paraId="745D2E7D" w14:textId="77777777" w:rsidR="007A3E42" w:rsidRPr="007A3E42" w:rsidRDefault="007A3E42" w:rsidP="007A3E42">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p>
    <w:p w14:paraId="35CD7702" w14:textId="77777777" w:rsidR="007A3E42" w:rsidRPr="007A3E42" w:rsidRDefault="007A3E42" w:rsidP="007A3E42">
      <w:pPr>
        <w:wordWrap w:val="0"/>
        <w:autoSpaceDE w:val="0"/>
        <w:autoSpaceDN w:val="0"/>
        <w:adjustRightInd w:val="0"/>
        <w:spacing w:line="294" w:lineRule="exact"/>
        <w:ind w:left="968"/>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265B5C79" w14:textId="77777777" w:rsidR="007A3E42" w:rsidRPr="007A3E42" w:rsidRDefault="007A3E42" w:rsidP="007A3E42">
      <w:pPr>
        <w:wordWrap w:val="0"/>
        <w:autoSpaceDE w:val="0"/>
        <w:autoSpaceDN w:val="0"/>
        <w:adjustRightInd w:val="0"/>
        <w:spacing w:line="294" w:lineRule="exact"/>
        <w:ind w:left="968"/>
        <w:rPr>
          <w:rFonts w:ascii="Times New Roman" w:eastAsia="ＭＳ 明朝" w:hAnsi="Times New Roman" w:cs="ＭＳ 明朝"/>
          <w:kern w:val="0"/>
          <w:sz w:val="24"/>
          <w:szCs w:val="24"/>
        </w:rPr>
      </w:pPr>
    </w:p>
    <w:p w14:paraId="19F75225" w14:textId="77777777" w:rsidR="007A3E42" w:rsidRPr="007A3E42" w:rsidRDefault="007A3E42" w:rsidP="007A3E42">
      <w:pPr>
        <w:overflowPunct w:val="0"/>
        <w:autoSpaceDE w:val="0"/>
        <w:autoSpaceDN w:val="0"/>
        <w:adjustRightInd w:val="0"/>
        <w:spacing w:line="294" w:lineRule="exact"/>
        <w:ind w:left="968"/>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担当診療科名　□神経科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□精神科　□神経内科</w:t>
      </w:r>
      <w:r w:rsidRPr="007A3E42">
        <w:rPr>
          <w:rFonts w:ascii="Times New Roman" w:eastAsia="ＭＳ 明朝" w:hAnsi="Times New Roman" w:cs="Times New Roman" w:hint="eastAsia"/>
          <w:kern w:val="0"/>
          <w:sz w:val="24"/>
          <w:szCs w:val="24"/>
        </w:rPr>
        <w:t xml:space="preserve">　</w:t>
      </w:r>
      <w:r w:rsidRPr="007A3E42">
        <w:rPr>
          <w:rFonts w:ascii="ＭＳ 明朝" w:eastAsia="ＭＳ 明朝" w:hAnsi="ＭＳ 明朝" w:cs="ＭＳ 明朝" w:hint="eastAsia"/>
          <w:kern w:val="0"/>
          <w:sz w:val="24"/>
          <w:szCs w:val="24"/>
        </w:rPr>
        <w:t>□心療内科　□脳神経外科</w:t>
      </w:r>
    </w:p>
    <w:p w14:paraId="40171428" w14:textId="77777777" w:rsidR="007A3E42" w:rsidRPr="007A3E42" w:rsidRDefault="007A3E42" w:rsidP="007A3E42">
      <w:pPr>
        <w:overflowPunct w:val="0"/>
        <w:autoSpaceDE w:val="0"/>
        <w:autoSpaceDN w:val="0"/>
        <w:adjustRightInd w:val="0"/>
        <w:spacing w:line="294" w:lineRule="exact"/>
        <w:ind w:firstLineChars="1100" w:firstLine="2421"/>
        <w:jc w:val="left"/>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 xml:space="preserve">□内科　□その他（　　　　　　　　　　　</w:t>
      </w:r>
      <w:r w:rsidRPr="007A3E42">
        <w:rPr>
          <w:rFonts w:ascii="Times New Roman" w:eastAsia="Times New Roman" w:hAnsi="Times New Roman" w:cs="Times New Roman"/>
          <w:kern w:val="0"/>
          <w:sz w:val="24"/>
          <w:szCs w:val="24"/>
        </w:rPr>
        <w:t xml:space="preserve">  </w:t>
      </w:r>
      <w:r w:rsidRPr="007A3E42">
        <w:rPr>
          <w:rFonts w:ascii="ＭＳ 明朝" w:eastAsia="ＭＳ 明朝" w:hAnsi="ＭＳ 明朝" w:cs="ＭＳ 明朝" w:hint="eastAsia"/>
          <w:kern w:val="0"/>
          <w:sz w:val="24"/>
          <w:szCs w:val="24"/>
        </w:rPr>
        <w:t xml:space="preserve">　）</w:t>
      </w:r>
    </w:p>
    <w:p w14:paraId="506D1DA5" w14:textId="77777777" w:rsidR="007A3E42" w:rsidRPr="007A3E42" w:rsidRDefault="007A3E42" w:rsidP="007A3E42">
      <w:pPr>
        <w:overflowPunct w:val="0"/>
        <w:autoSpaceDE w:val="0"/>
        <w:autoSpaceDN w:val="0"/>
        <w:adjustRightInd w:val="0"/>
        <w:spacing w:line="294" w:lineRule="exact"/>
        <w:ind w:left="968"/>
        <w:jc w:val="left"/>
        <w:rPr>
          <w:rFonts w:ascii="Times New Roman" w:eastAsia="ＭＳ 明朝" w:hAnsi="Times New Roman" w:cs="ＭＳ 明朝"/>
          <w:kern w:val="0"/>
          <w:sz w:val="24"/>
          <w:szCs w:val="24"/>
        </w:rPr>
      </w:pPr>
    </w:p>
    <w:p w14:paraId="051717FD" w14:textId="77777777" w:rsidR="007A3E42" w:rsidRPr="007A3E42" w:rsidRDefault="007A3E42" w:rsidP="007A3E42">
      <w:pPr>
        <w:wordWrap w:val="0"/>
        <w:autoSpaceDE w:val="0"/>
        <w:autoSpaceDN w:val="0"/>
        <w:adjustRightInd w:val="0"/>
        <w:spacing w:line="294" w:lineRule="exact"/>
        <w:ind w:leftChars="356" w:left="897" w:hangingChars="100" w:hanging="22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(1)　書面による依頼を受けてから鑑定書を提出していただくまでの期間は，どのく らい必要でしょうか。</w:t>
      </w:r>
    </w:p>
    <w:p w14:paraId="61FFFE9A" w14:textId="77777777" w:rsidR="007A3E42" w:rsidRPr="007A3E42" w:rsidRDefault="007A3E42" w:rsidP="007A3E42">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２週間　　□ ３週間　　□ ４週間　　□ その他（　　　　　週間）</w:t>
      </w:r>
    </w:p>
    <w:p w14:paraId="34D754E7" w14:textId="77777777" w:rsidR="007A3E42" w:rsidRPr="007A3E42" w:rsidRDefault="007A3E42" w:rsidP="007A3E42">
      <w:pPr>
        <w:wordWrap w:val="0"/>
        <w:autoSpaceDE w:val="0"/>
        <w:autoSpaceDN w:val="0"/>
        <w:adjustRightInd w:val="0"/>
        <w:spacing w:line="294" w:lineRule="exact"/>
        <w:ind w:firstLineChars="600" w:firstLine="1321"/>
        <w:rPr>
          <w:rFonts w:ascii="ＭＳ 明朝" w:eastAsia="ＭＳ 明朝" w:hAnsi="ＭＳ 明朝" w:cs="ＭＳ 明朝"/>
          <w:kern w:val="0"/>
          <w:sz w:val="24"/>
          <w:szCs w:val="24"/>
        </w:rPr>
      </w:pPr>
      <w:r w:rsidRPr="007A3E42">
        <w:rPr>
          <w:rFonts w:ascii="ＭＳ 明朝" w:eastAsia="ＭＳ 明朝" w:hAnsi="ＭＳ 明朝" w:cs="ＭＳ 明朝" w:hint="eastAsia"/>
          <w:kern w:val="0"/>
          <w:sz w:val="24"/>
          <w:szCs w:val="24"/>
        </w:rPr>
        <w:t>（一般的には，約１か月以内に鑑定書を提出していただいています。）</w:t>
      </w:r>
    </w:p>
    <w:p w14:paraId="43E0FE88" w14:textId="77777777" w:rsidR="007A3E42" w:rsidRPr="007A3E42" w:rsidRDefault="007A3E42" w:rsidP="007A3E42">
      <w:pPr>
        <w:wordWrap w:val="0"/>
        <w:autoSpaceDE w:val="0"/>
        <w:autoSpaceDN w:val="0"/>
        <w:adjustRightInd w:val="0"/>
        <w:spacing w:line="294" w:lineRule="exact"/>
        <w:ind w:left="1452"/>
        <w:rPr>
          <w:rFonts w:ascii="Times New Roman" w:eastAsia="ＭＳ 明朝" w:hAnsi="Times New Roman" w:cs="ＭＳ 明朝"/>
          <w:kern w:val="0"/>
          <w:sz w:val="24"/>
          <w:szCs w:val="24"/>
        </w:rPr>
      </w:pPr>
    </w:p>
    <w:p w14:paraId="29916E5D" w14:textId="77777777" w:rsidR="007A3E42" w:rsidRPr="007A3E42" w:rsidRDefault="007A3E42" w:rsidP="007A3E42">
      <w:pPr>
        <w:wordWrap w:val="0"/>
        <w:autoSpaceDE w:val="0"/>
        <w:autoSpaceDN w:val="0"/>
        <w:adjustRightInd w:val="0"/>
        <w:spacing w:line="294" w:lineRule="exact"/>
        <w:ind w:firstLineChars="300" w:firstLine="66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(2)　鑑定料はいくらでお願いできますか。</w:t>
      </w:r>
    </w:p>
    <w:p w14:paraId="4B43C026" w14:textId="77777777" w:rsidR="007A3E42" w:rsidRPr="007A3E42" w:rsidRDefault="007A3E42" w:rsidP="007A3E42">
      <w:pPr>
        <w:wordWrap w:val="0"/>
        <w:autoSpaceDE w:val="0"/>
        <w:autoSpaceDN w:val="0"/>
        <w:adjustRightInd w:val="0"/>
        <w:spacing w:line="294" w:lineRule="exact"/>
        <w:ind w:firstLineChars="500" w:firstLine="110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３万円　　□ ５万円　　□ その他（　　　　　万円）</w:t>
      </w:r>
    </w:p>
    <w:p w14:paraId="012F4DE5" w14:textId="77777777" w:rsidR="007A3E42" w:rsidRPr="007A3E42" w:rsidRDefault="007A3E42" w:rsidP="007A3E42">
      <w:pPr>
        <w:wordWrap w:val="0"/>
        <w:autoSpaceDE w:val="0"/>
        <w:autoSpaceDN w:val="0"/>
        <w:adjustRightInd w:val="0"/>
        <w:spacing w:line="294" w:lineRule="exact"/>
        <w:ind w:left="1452"/>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（通常５万円でお願いしています。特殊な事情で見込額が５万円を超える場合は，事情を記入してください。）</w:t>
      </w:r>
    </w:p>
    <w:p w14:paraId="0ECC06BD" w14:textId="77777777" w:rsidR="007A3E42" w:rsidRPr="007A3E42" w:rsidRDefault="007A3E42" w:rsidP="007A3E42">
      <w:pPr>
        <w:wordWrap w:val="0"/>
        <w:autoSpaceDE w:val="0"/>
        <w:autoSpaceDN w:val="0"/>
        <w:adjustRightInd w:val="0"/>
        <w:spacing w:line="294" w:lineRule="exact"/>
        <w:ind w:left="1210"/>
        <w:rPr>
          <w:rFonts w:ascii="ＭＳ 明朝" w:eastAsia="ＭＳ 明朝" w:hAnsi="ＭＳ 明朝" w:cs="ＭＳ 明朝"/>
          <w:kern w:val="0"/>
          <w:sz w:val="24"/>
          <w:szCs w:val="24"/>
          <w:u w:val="dash" w:color="000000"/>
        </w:rPr>
      </w:pPr>
    </w:p>
    <w:p w14:paraId="442B2B25" w14:textId="77777777" w:rsidR="007A3E42" w:rsidRPr="007A3E42" w:rsidRDefault="007A3E42" w:rsidP="007A3E42">
      <w:pPr>
        <w:wordWrap w:val="0"/>
        <w:autoSpaceDE w:val="0"/>
        <w:autoSpaceDN w:val="0"/>
        <w:adjustRightInd w:val="0"/>
        <w:spacing w:line="294" w:lineRule="exact"/>
        <w:ind w:left="1210"/>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u w:val="dash" w:color="000000"/>
        </w:rPr>
        <w:t xml:space="preserve">　　　　　　　　　　　　　　　　　　　　　　　　　　　　　　　　　　　</w:t>
      </w:r>
    </w:p>
    <w:p w14:paraId="47230F68" w14:textId="77777777" w:rsidR="007A3E42" w:rsidRPr="007A3E42" w:rsidRDefault="007A3E42" w:rsidP="007A3E42">
      <w:pPr>
        <w:wordWrap w:val="0"/>
        <w:autoSpaceDE w:val="0"/>
        <w:autoSpaceDN w:val="0"/>
        <w:adjustRightInd w:val="0"/>
        <w:spacing w:line="294" w:lineRule="exact"/>
        <w:rPr>
          <w:rFonts w:ascii="Times New Roman" w:eastAsia="ＭＳ 明朝" w:hAnsi="Times New Roman" w:cs="ＭＳ 明朝"/>
          <w:kern w:val="0"/>
          <w:sz w:val="24"/>
          <w:szCs w:val="24"/>
        </w:rPr>
      </w:pPr>
      <w:r w:rsidRPr="007A3E42">
        <w:rPr>
          <w:rFonts w:ascii="ＭＳ 明朝" w:eastAsia="ＭＳ 明朝" w:hAnsi="ＭＳ 明朝" w:cs="ＭＳ 明朝" w:hint="eastAsia"/>
          <w:kern w:val="0"/>
          <w:sz w:val="24"/>
          <w:szCs w:val="24"/>
        </w:rPr>
        <w:t xml:space="preserve">　　</w:t>
      </w:r>
    </w:p>
    <w:p w14:paraId="2712EC96"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鑑定を引き受けることはできない。</w:t>
      </w:r>
    </w:p>
    <w:p w14:paraId="1C0B0E3C" w14:textId="77777777" w:rsidR="007A3E42" w:rsidRPr="007A3E42" w:rsidRDefault="007A3E42" w:rsidP="007A3E42">
      <w:pPr>
        <w:wordWrap w:val="0"/>
        <w:autoSpaceDE w:val="0"/>
        <w:autoSpaceDN w:val="0"/>
        <w:adjustRightInd w:val="0"/>
        <w:spacing w:line="294" w:lineRule="exact"/>
        <w:ind w:firstLineChars="200" w:firstLine="442"/>
        <w:rPr>
          <w:rFonts w:ascii="Times New Roman" w:eastAsia="ＭＳ 明朝" w:hAnsi="Times New Roman" w:cs="ＭＳ 明朝"/>
          <w:b/>
          <w:kern w:val="0"/>
          <w:sz w:val="24"/>
          <w:szCs w:val="24"/>
        </w:rPr>
      </w:pPr>
    </w:p>
    <w:p w14:paraId="6F2DE22B"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r w:rsidRPr="007A3E42">
        <w:rPr>
          <w:rFonts w:ascii="ＭＳ 明朝" w:eastAsia="ＭＳ 明朝" w:hAnsi="ＭＳ 明朝" w:cs="ＭＳ 明朝" w:hint="eastAsia"/>
          <w:b/>
          <w:kern w:val="0"/>
          <w:sz w:val="24"/>
          <w:szCs w:val="24"/>
        </w:rPr>
        <w:t>□　次の医師を紹介する。</w:t>
      </w:r>
    </w:p>
    <w:p w14:paraId="4E4A8BAC"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1CDD2FA9"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b/>
          <w:kern w:val="0"/>
          <w:sz w:val="24"/>
          <w:szCs w:val="24"/>
        </w:rPr>
        <w:t xml:space="preserve">　　</w:t>
      </w:r>
      <w:r w:rsidRPr="007A3E42">
        <w:rPr>
          <w:rFonts w:ascii="ＭＳ 明朝" w:eastAsia="ＭＳ 明朝" w:hAnsi="ＭＳ 明朝" w:cs="ＭＳ 明朝" w:hint="eastAsia"/>
          <w:kern w:val="0"/>
          <w:sz w:val="24"/>
          <w:szCs w:val="24"/>
          <w:u w:val="dash"/>
        </w:rPr>
        <w:t xml:space="preserve">病医院等の住所　　　　　　　　　　　　　　　電話　　　　　　　　　　　</w:t>
      </w:r>
    </w:p>
    <w:p w14:paraId="6C7A28A1"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rPr>
      </w:pPr>
    </w:p>
    <w:p w14:paraId="25759835" w14:textId="77777777" w:rsidR="007A3E42" w:rsidRPr="007A3E42" w:rsidRDefault="007A3E42" w:rsidP="007A3E42">
      <w:pPr>
        <w:wordWrap w:val="0"/>
        <w:autoSpaceDE w:val="0"/>
        <w:autoSpaceDN w:val="0"/>
        <w:adjustRightInd w:val="0"/>
        <w:spacing w:line="294" w:lineRule="exact"/>
        <w:ind w:firstLineChars="200" w:firstLine="440"/>
        <w:rPr>
          <w:rFonts w:ascii="ＭＳ 明朝" w:eastAsia="ＭＳ 明朝" w:hAnsi="ＭＳ 明朝" w:cs="ＭＳ 明朝"/>
          <w:kern w:val="0"/>
          <w:sz w:val="24"/>
          <w:szCs w:val="24"/>
          <w:u w:val="dash"/>
        </w:rPr>
      </w:pPr>
      <w:r w:rsidRPr="007A3E42">
        <w:rPr>
          <w:rFonts w:ascii="ＭＳ 明朝" w:eastAsia="ＭＳ 明朝" w:hAnsi="ＭＳ 明朝" w:cs="ＭＳ 明朝" w:hint="eastAsia"/>
          <w:kern w:val="0"/>
          <w:sz w:val="24"/>
          <w:szCs w:val="24"/>
        </w:rPr>
        <w:t xml:space="preserve">　　</w:t>
      </w:r>
      <w:r w:rsidRPr="007A3E42">
        <w:rPr>
          <w:rFonts w:ascii="ＭＳ 明朝" w:eastAsia="ＭＳ 明朝" w:hAnsi="ＭＳ 明朝" w:cs="ＭＳ 明朝" w:hint="eastAsia"/>
          <w:kern w:val="0"/>
          <w:sz w:val="24"/>
          <w:szCs w:val="24"/>
          <w:u w:val="dash"/>
        </w:rPr>
        <w:t xml:space="preserve">病医院等名称　　　　　　　　　　　　　　　　　　　　　　　　　　　　　　</w:t>
      </w:r>
    </w:p>
    <w:p w14:paraId="2B5CFC80" w14:textId="77777777" w:rsidR="007A3E42" w:rsidRPr="007A3E42" w:rsidRDefault="007A3E42" w:rsidP="007A3E42">
      <w:pPr>
        <w:wordWrap w:val="0"/>
        <w:autoSpaceDE w:val="0"/>
        <w:autoSpaceDN w:val="0"/>
        <w:adjustRightInd w:val="0"/>
        <w:spacing w:line="294" w:lineRule="exact"/>
        <w:ind w:firstLineChars="200" w:firstLine="442"/>
        <w:rPr>
          <w:rFonts w:ascii="ＭＳ 明朝" w:eastAsia="ＭＳ 明朝" w:hAnsi="ＭＳ 明朝" w:cs="ＭＳ 明朝"/>
          <w:b/>
          <w:kern w:val="0"/>
          <w:sz w:val="24"/>
          <w:szCs w:val="24"/>
        </w:rPr>
      </w:pPr>
    </w:p>
    <w:p w14:paraId="294F8CC6" w14:textId="77777777" w:rsidR="007A3E42" w:rsidRPr="007A3E42" w:rsidRDefault="007A3E42" w:rsidP="007A3E42">
      <w:pPr>
        <w:wordWrap w:val="0"/>
        <w:autoSpaceDE w:val="0"/>
        <w:autoSpaceDN w:val="0"/>
        <w:adjustRightInd w:val="0"/>
        <w:spacing w:line="294" w:lineRule="exact"/>
        <w:ind w:firstLineChars="400" w:firstLine="880"/>
        <w:rPr>
          <w:rFonts w:ascii="ＭＳ 明朝" w:eastAsia="ＭＳ 明朝" w:hAnsi="ＭＳ 明朝" w:cs="ＭＳ 明朝"/>
          <w:kern w:val="0"/>
          <w:sz w:val="24"/>
          <w:szCs w:val="24"/>
          <w:u w:val="dash" w:color="000000"/>
        </w:rPr>
      </w:pPr>
      <w:r w:rsidRPr="007A3E42">
        <w:rPr>
          <w:rFonts w:ascii="ＭＳ 明朝" w:eastAsia="ＭＳ 明朝" w:hAnsi="ＭＳ 明朝" w:cs="ＭＳ 明朝" w:hint="eastAsia"/>
          <w:kern w:val="0"/>
          <w:sz w:val="24"/>
          <w:szCs w:val="24"/>
          <w:u w:val="dash" w:color="000000"/>
        </w:rPr>
        <w:t xml:space="preserve">医師の氏名　　　　　　　　　　　　　　　　　　</w:t>
      </w:r>
    </w:p>
    <w:p w14:paraId="6BD84C56" w14:textId="77777777" w:rsidR="007A3E42" w:rsidRPr="007A3E42" w:rsidRDefault="007A3E42" w:rsidP="007A3E42">
      <w:pPr>
        <w:wordWrap w:val="0"/>
        <w:autoSpaceDE w:val="0"/>
        <w:autoSpaceDN w:val="0"/>
        <w:adjustRightInd w:val="0"/>
        <w:spacing w:line="294" w:lineRule="exact"/>
        <w:ind w:firstLineChars="400" w:firstLine="880"/>
        <w:rPr>
          <w:rFonts w:ascii="Times New Roman" w:eastAsia="ＭＳ 明朝" w:hAnsi="Times New Roman" w:cs="ＭＳ 明朝"/>
          <w:kern w:val="0"/>
          <w:sz w:val="24"/>
          <w:szCs w:val="24"/>
        </w:rPr>
      </w:pPr>
    </w:p>
    <w:p w14:paraId="63F57939" w14:textId="77777777" w:rsidR="007A3E42" w:rsidRPr="007A3E42" w:rsidRDefault="007A3E42" w:rsidP="007A3E42">
      <w:pPr>
        <w:jc w:val="left"/>
        <w:rPr>
          <w:rFonts w:ascii="Century" w:eastAsia="ＭＳ 明朝" w:hAnsi="Century" w:cs="Times New Roman"/>
          <w:szCs w:val="24"/>
        </w:rPr>
      </w:pPr>
    </w:p>
    <w:p w14:paraId="35CE2381" w14:textId="77777777" w:rsidR="007A3E42" w:rsidRPr="007A3E42" w:rsidRDefault="007A3E42" w:rsidP="00963A15">
      <w:pPr>
        <w:pStyle w:val="a3"/>
        <w:tabs>
          <w:tab w:val="left" w:pos="3610"/>
        </w:tabs>
        <w:spacing w:line="200" w:lineRule="exact"/>
        <w:rPr>
          <w:rFonts w:asciiTheme="majorEastAsia" w:eastAsiaTheme="majorEastAsia" w:hAnsiTheme="majorEastAsia"/>
          <w:b/>
          <w:spacing w:val="0"/>
          <w:sz w:val="20"/>
          <w:szCs w:val="20"/>
        </w:rPr>
      </w:pPr>
    </w:p>
    <w:sectPr w:rsidR="007A3E42" w:rsidRPr="007A3E42" w:rsidSect="00250E5B">
      <w:headerReference w:type="first" r:id="rId13"/>
      <w:footerReference w:type="first" r:id="rId14"/>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1D5F" w14:textId="77777777" w:rsidR="005F6FDF" w:rsidRDefault="005F6FDF" w:rsidP="00A50A88">
      <w:r>
        <w:separator/>
      </w:r>
    </w:p>
  </w:endnote>
  <w:endnote w:type="continuationSeparator" w:id="0">
    <w:p w14:paraId="7BB0EC10" w14:textId="77777777" w:rsidR="005F6FDF" w:rsidRDefault="005F6FDF"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57D6" w14:textId="77777777" w:rsidR="008B3AC1" w:rsidRDefault="008B3AC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6182" w14:textId="15C89AA3" w:rsidR="007A3E42" w:rsidRDefault="007A3E42" w:rsidP="00703832">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50E1" w14:textId="77777777" w:rsidR="005F6FDF" w:rsidRDefault="005F6FDF" w:rsidP="00A50A88">
      <w:r>
        <w:separator/>
      </w:r>
    </w:p>
  </w:footnote>
  <w:footnote w:type="continuationSeparator" w:id="0">
    <w:p w14:paraId="7F66BD9D" w14:textId="77777777" w:rsidR="005F6FDF" w:rsidRDefault="005F6FDF"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4CEE" w14:textId="77777777" w:rsidR="008B3AC1" w:rsidRDefault="008B3AC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5E6C" w14:textId="7B6BCF46" w:rsidR="007A3E42" w:rsidRPr="00715F08" w:rsidRDefault="007A3E42">
    <w:pPr>
      <w:pStyle w:val="ab"/>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3EA3"/>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6FDF"/>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3E42"/>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3AC1"/>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777</Characters>
  <Application>Microsoft Office Word</Application>
  <DocSecurity>0</DocSecurity>
  <Lines>6</Lines>
  <Paragraphs>3</Paragraphs>
  <ScaleCrop>false</ScaleCrop>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2020-09-15T02:27:00Z</dcterms:created>
  <dcterms:modified xsi:type="dcterms:W3CDTF">2020-09-15T02:28:00Z</dcterms:modified>
</cp:coreProperties>
</file>