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_GoBack"/>
    <w:bookmarkEnd w:id="2"/>
    <w:p w14:paraId="1F080E2D" w14:textId="50DADB3B" w:rsidR="00C5242A" w:rsidRPr="00B93CFA" w:rsidRDefault="00D26770" w:rsidP="004E2FCD">
      <w:pPr>
        <w:jc w:val="center"/>
        <w:rPr>
          <w:b/>
          <w:sz w:val="24"/>
        </w:rPr>
      </w:pPr>
      <w:r w:rsidRPr="00D26770">
        <w:rPr>
          <w:b/>
          <w:noProof/>
          <w:sz w:val="24"/>
        </w:rPr>
        <mc:AlternateContent>
          <mc:Choice Requires="wps">
            <w:drawing>
              <wp:anchor distT="45720" distB="45720" distL="114300" distR="114300" simplePos="0" relativeHeight="251659776" behindDoc="0" locked="0" layoutInCell="1" allowOverlap="1" wp14:anchorId="77193B2D" wp14:editId="2EA4CADB">
                <wp:simplePos x="0" y="0"/>
                <wp:positionH relativeFrom="column">
                  <wp:posOffset>5013960</wp:posOffset>
                </wp:positionH>
                <wp:positionV relativeFrom="paragraph">
                  <wp:posOffset>-191770</wp:posOffset>
                </wp:positionV>
                <wp:extent cx="8947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04620"/>
                        </a:xfrm>
                        <a:prstGeom prst="rect">
                          <a:avLst/>
                        </a:prstGeom>
                        <a:noFill/>
                        <a:ln w="9525">
                          <a:noFill/>
                          <a:miter lim="800000"/>
                          <a:headEnd/>
                          <a:tailEnd/>
                        </a:ln>
                      </wps:spPr>
                      <wps:txbx>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93B2D" id="_x0000_t202" coordsize="21600,21600" o:spt="202" path="m,l,21600r21600,l21600,xe">
                <v:stroke joinstyle="miter"/>
                <v:path gradientshapeok="t" o:connecttype="rect"/>
              </v:shapetype>
              <v:shape id="テキスト ボックス 2" o:spid="_x0000_s1026" type="#_x0000_t202" style="position:absolute;left:0;text-align:left;margin-left:394.8pt;margin-top:-15.1pt;width:70.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2LAIAAAU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Hn5Syf&#10;ZhOMKKSyPM0vxnGaCSkeq411/jXTEoVNiS2YIaKT7Z3zoRtSPB4Jlym95EJEQwiF2hLPJuNJLDjL&#10;SO7Br4JLaCAN3+CgQPKVqmKxJ1wMe7hAqCPrQHSg7LtVBweDFCtd7YC/1YMv4R3BptH2K0YteLLE&#10;7suGWIaReKNAw1mW58HEMcgnU2CM7HlmdZ4higJUiT1Gw/bGR+MHrs5cg9ZLHmV46uTYK3gtqnN8&#10;F8HM53E89fR6F78BAAD//wMAUEsDBBQABgAIAAAAIQBLx9h03wAAAAsBAAAPAAAAZHJzL2Rvd25y&#10;ZXYueG1sTI/BTsMwEETvSPyDtUjcWrupaJsQp6pQW45AiTi7sUki4rVlu2n4e5YTHFfzNPO23E52&#10;YKMJsXcoYTEXwAw2TvfYSqjfD7MNsJgUajU4NBK+TYRtdXtTqkK7K76Z8ZRaRiUYCyWhS8kXnMem&#10;M1bFufMGKft0wapEZ2i5DupK5XbgmRArblWPtNApb54603ydLlaCT/64fg4vr7v9YRT1x7HO+nYv&#10;5f3dtHsElsyU/mD41Sd1qMjp7C6oIxskrDf5ilAJs6XIgBGRL8UDsDOh+UIAr0r+/4fqBwAA//8D&#10;AFBLAQItABQABgAIAAAAIQC2gziS/gAAAOEBAAATAAAAAAAAAAAAAAAAAAAAAABbQ29udGVudF9U&#10;eXBlc10ueG1sUEsBAi0AFAAGAAgAAAAhADj9If/WAAAAlAEAAAsAAAAAAAAAAAAAAAAALwEAAF9y&#10;ZWxzLy5yZWxzUEsBAi0AFAAGAAgAAAAhANReEXYsAgAABQQAAA4AAAAAAAAAAAAAAAAALgIAAGRy&#10;cy9lMm9Eb2MueG1sUEsBAi0AFAAGAAgAAAAhAEvH2HTfAAAACwEAAA8AAAAAAAAAAAAAAAAAhgQA&#10;AGRycy9kb3ducmV2LnhtbFBLBQYAAAAABAAEAPMAAACSBQAAAAA=&#10;" filled="f" stroked="f">
                <v:textbox style="mso-fit-shape-to-text:t">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v:textbox>
              </v:shape>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FCAE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99CB"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2719CE">
        <w:rPr>
          <w:spacing w:val="6"/>
          <w:kern w:val="0"/>
          <w:fitText w:val="1040" w:id="1648011264"/>
        </w:rPr>
        <w:t>職業</w:t>
      </w:r>
      <w:r w:rsidRPr="002719CE">
        <w:rPr>
          <w:rFonts w:hint="eastAsia"/>
          <w:spacing w:val="6"/>
          <w:kern w:val="0"/>
          <w:fitText w:val="1040" w:id="1648011264"/>
        </w:rPr>
        <w:t>(</w:t>
      </w:r>
      <w:r w:rsidRPr="002719CE">
        <w:rPr>
          <w:spacing w:val="6"/>
          <w:kern w:val="0"/>
          <w:fitText w:val="1040" w:id="1648011264"/>
        </w:rPr>
        <w:t>資格</w:t>
      </w:r>
      <w:r w:rsidRPr="002719CE">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2719CE">
        <w:rPr>
          <w:w w:val="99"/>
          <w:kern w:val="0"/>
          <w:fitText w:val="1040" w:id="1648011265"/>
        </w:rPr>
        <w:t xml:space="preserve">連　絡　</w:t>
      </w:r>
      <w:r w:rsidR="000A7B82" w:rsidRPr="002719CE">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7E792"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D7FE"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61CC2"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9D1D"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773B"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198A"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751D" w14:textId="77777777" w:rsidR="00447FF5" w:rsidRDefault="00447FF5" w:rsidP="00E87B25">
      <w:r>
        <w:separator/>
      </w:r>
    </w:p>
  </w:endnote>
  <w:endnote w:type="continuationSeparator" w:id="0">
    <w:p w14:paraId="608A5460" w14:textId="77777777" w:rsidR="00447FF5" w:rsidRDefault="00447FF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E4AA" w14:textId="77777777" w:rsidR="002719CE" w:rsidRDefault="002719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58AE" w14:textId="77777777" w:rsidR="00447FF5" w:rsidRDefault="00447FF5" w:rsidP="00E87B25">
      <w:r>
        <w:separator/>
      </w:r>
    </w:p>
  </w:footnote>
  <w:footnote w:type="continuationSeparator" w:id="0">
    <w:p w14:paraId="1EA68EBF" w14:textId="77777777" w:rsidR="00447FF5" w:rsidRDefault="00447FF5"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4601" w14:textId="77777777" w:rsidR="002719CE" w:rsidRDefault="002719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670E" w14:textId="77777777" w:rsidR="002719CE" w:rsidRDefault="002719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A9ED" w14:textId="77777777" w:rsidR="002719CE" w:rsidRDefault="002719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719CE"/>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47FF5"/>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540E6"/>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26770"/>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92087"/>
    <w:rsid w:val="00FA4019"/>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2020-09-15T02:20:00Z</dcterms:created>
  <dcterms:modified xsi:type="dcterms:W3CDTF">2020-09-15T02:30:00Z</dcterms:modified>
</cp:coreProperties>
</file>