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bookmarkStart w:id="0" w:name="_GoBack"/>
      <w:bookmarkEnd w:id="0"/>
      <w:r w:rsidRPr="0078790E">
        <w:rPr>
          <w:rFonts w:ascii="ＭＳ ゴシック" w:eastAsia="ＭＳ ゴシック" w:hAnsi="ＭＳ ゴシック" w:cs="ＭＳ ゴシック" w:hint="eastAsia"/>
          <w:b/>
          <w:spacing w:val="132"/>
          <w:kern w:val="0"/>
          <w:sz w:val="32"/>
          <w:szCs w:val="32"/>
          <w:fitText w:val="3840" w:id="1926524928"/>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43" w:rsidRDefault="001413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141343" w:rsidRPr="00141343">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43" w:rsidRDefault="001413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1343"/>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3DB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2020-09-15T01:45:00Z</dcterms:modified>
</cp:coreProperties>
</file>