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2B480640" w:rsidR="001E0922" w:rsidRPr="00433C9A" w:rsidRDefault="00834E75" w:rsidP="001E0922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 w:rsidRPr="00DD48E6">
        <w:rPr>
          <w:rFonts w:ascii="HG丸ｺﾞｼｯｸM-PRO" w:eastAsia="ＭＳ ゴシック" w:cs="ＭＳ ゴシック" w:hint="eastAsia"/>
          <w:b/>
          <w:spacing w:val="4"/>
          <w:w w:val="99"/>
          <w:kern w:val="0"/>
          <w:sz w:val="32"/>
          <w:szCs w:val="32"/>
          <w:fitText w:val="3840" w:id="1926529536"/>
        </w:rPr>
        <w:t>後見人等候補者事情説明</w:t>
      </w:r>
      <w:r w:rsidRPr="00DD48E6">
        <w:rPr>
          <w:rFonts w:ascii="HG丸ｺﾞｼｯｸM-PRO" w:eastAsia="ＭＳ ゴシック" w:cs="ＭＳ ゴシック" w:hint="eastAsia"/>
          <w:b/>
          <w:spacing w:val="-21"/>
          <w:w w:val="99"/>
          <w:kern w:val="0"/>
          <w:sz w:val="32"/>
          <w:szCs w:val="32"/>
          <w:fitText w:val="3840" w:id="1926529536"/>
        </w:rPr>
        <w:t>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04E251" w14:textId="77777777" w:rsidR="005B594D" w:rsidRPr="000D134E" w:rsidRDefault="001E0922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※　候補者の方が記載してください。</w:t>
      </w:r>
    </w:p>
    <w:p w14:paraId="7E6B19F5" w14:textId="5BD80575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候補者の方がいない場合は提出は不要です。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C94FC52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　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DC451CF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の成年後見人等候補者欄に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35D8455" w:rsidR="00B53DE0" w:rsidRPr="00F25EC5" w:rsidRDefault="00B53DE0" w:rsidP="00F25EC5">
      <w:pPr>
        <w:spacing w:line="300" w:lineRule="exact"/>
        <w:ind w:firstLineChars="3000" w:firstLine="6300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（□携帯・□自宅・□勤務先）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581CECDD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□電話してもよい・□差し支える</w:t>
      </w:r>
    </w:p>
    <w:p w14:paraId="042ECFE5" w14:textId="68B7C581" w:rsidR="001E4D84" w:rsidRDefault="00C55E9E" w:rsidP="0062574A">
      <w:pPr>
        <w:spacing w:line="300" w:lineRule="exact"/>
        <w:ind w:leftChars="203" w:left="567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7DD50076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</w:p>
    <w:p w14:paraId="0CC911E0" w14:textId="77777777" w:rsidR="00EC3209" w:rsidRPr="000D134E" w:rsidRDefault="00EC3209" w:rsidP="000D134E">
      <w:pPr>
        <w:tabs>
          <w:tab w:val="left" w:pos="1620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  <w:r w:rsidRPr="000D134E">
        <w:rPr>
          <w:rFonts w:ascii="ＭＳ 明朝" w:hAnsi="ＭＳ 明朝"/>
          <w:sz w:val="22"/>
          <w:szCs w:val="22"/>
        </w:rPr>
        <w:tab/>
      </w:r>
    </w:p>
    <w:p w14:paraId="18BF638B" w14:textId="5151384E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勤務先での役職：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015A8293" w14:textId="1B1BC9FE" w:rsidR="00EC3209" w:rsidRPr="00171317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Pr="00171317">
        <w:rPr>
          <w:rFonts w:ascii="ＭＳ 明朝" w:hAnsi="ＭＳ 明朝"/>
          <w:sz w:val="22"/>
          <w:szCs w:val="22"/>
        </w:rPr>
        <w:t>2</w:t>
      </w:r>
      <w:r w:rsidRPr="00171317">
        <w:rPr>
          <w:rFonts w:ascii="ＭＳ 明朝" w:hAnsi="ＭＳ 明朝" w:hint="eastAsia"/>
          <w:sz w:val="22"/>
          <w:szCs w:val="22"/>
        </w:rPr>
        <w:t>)　収入（年収）（</w:t>
      </w:r>
      <w:r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71317">
        <w:rPr>
          <w:rFonts w:ascii="ＭＳ 明朝" w:hAnsi="ＭＳ 明朝" w:hint="eastAsia"/>
          <w:sz w:val="22"/>
          <w:szCs w:val="22"/>
        </w:rPr>
        <w:t>）円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41E7746A" w14:textId="18F4B27D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162903F7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23E50695" w14:textId="093D064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69798D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69798D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171317">
        <w:rPr>
          <w:rFonts w:ascii="ＭＳ 明朝" w:hAnsi="ＭＳ 明朝" w:hint="eastAsia"/>
          <w:sz w:val="22"/>
          <w:szCs w:val="22"/>
        </w:rPr>
        <w:t xml:space="preserve">　　　　</w:t>
      </w: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69798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226B03C9" w14:textId="3D85758F" w:rsidR="001C6EA2" w:rsidRPr="00171317" w:rsidRDefault="001C6EA2" w:rsidP="001C6EA2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(3)　あなたと同居している方を記載してください。</w:t>
      </w:r>
    </w:p>
    <w:tbl>
      <w:tblPr>
        <w:tblpPr w:leftFromText="142" w:rightFromText="142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1417"/>
        <w:gridCol w:w="3402"/>
      </w:tblGrid>
      <w:tr w:rsidR="001C6EA2" w:rsidRPr="000D134E" w14:paraId="01C712C7" w14:textId="77777777" w:rsidTr="001C6EA2">
        <w:trPr>
          <w:trHeight w:val="255"/>
        </w:trPr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14:paraId="00265CE7" w14:textId="41D8BEFB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C6B36D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DE4E91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278DD1A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1C6EA2" w:rsidRPr="000D134E" w14:paraId="2DAFD013" w14:textId="77777777" w:rsidTr="001C6EA2">
        <w:trPr>
          <w:trHeight w:val="509"/>
        </w:trPr>
        <w:tc>
          <w:tcPr>
            <w:tcW w:w="3218" w:type="dxa"/>
            <w:tcBorders>
              <w:top w:val="double" w:sz="4" w:space="0" w:color="auto"/>
              <w:bottom w:val="dashed" w:sz="4" w:space="0" w:color="auto"/>
            </w:tcBorders>
          </w:tcPr>
          <w:p w14:paraId="4D281816" w14:textId="21B1E09B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1630DBE3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</w:tcPr>
          <w:p w14:paraId="6B70606A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512FB140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23288DD8" w14:textId="77777777" w:rsidTr="001C6EA2">
        <w:trPr>
          <w:trHeight w:val="551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CE2AF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540DB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F9E1AB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73A909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79F6689D" w14:textId="77777777" w:rsidTr="001C6EA2">
        <w:trPr>
          <w:trHeight w:val="559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D66D8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35FBD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80B285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18801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17791ABB" w14:textId="77777777" w:rsidTr="001C6EA2">
        <w:trPr>
          <w:trHeight w:val="566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</w:tcBorders>
          </w:tcPr>
          <w:p w14:paraId="7D1837B5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51E118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92CB0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38459E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9625E7" w14:textId="2739DE23" w:rsidR="008E1F06" w:rsidRDefault="001C6EA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0D134E">
        <w:rPr>
          <w:rFonts w:ascii="ＭＳ 明朝" w:hAnsi="ＭＳ 明朝" w:hint="eastAsia"/>
          <w:sz w:val="22"/>
          <w:szCs w:val="22"/>
        </w:rPr>
        <w:t>)　生計を立てている</w:t>
      </w:r>
      <w:r w:rsidR="0062574A">
        <w:rPr>
          <w:rFonts w:ascii="ＭＳ 明朝" w:hAnsi="ＭＳ 明朝"/>
          <w:sz w:val="22"/>
          <w:szCs w:val="22"/>
        </w:rPr>
        <w:t>方</w:t>
      </w:r>
      <w:r w:rsidR="008E1F06">
        <w:rPr>
          <w:rFonts w:ascii="ＭＳ 明朝" w:hAnsi="ＭＳ 明朝" w:hint="eastAsia"/>
          <w:sz w:val="22"/>
          <w:szCs w:val="22"/>
        </w:rPr>
        <w:t>（複数選択可）</w:t>
      </w:r>
    </w:p>
    <w:p w14:paraId="7E7CFB1A" w14:textId="6D20E34A" w:rsidR="001C6EA2" w:rsidRPr="00DB7B9F" w:rsidRDefault="001C6EA2" w:rsidP="0062574A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□　あなた　□　あなた以外（あなたとの続柄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30CEB701" w14:textId="6F82D3A0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　あなたの最近の健康状態</w:t>
      </w:r>
    </w:p>
    <w:p w14:paraId="054F5BF6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普通の健康体である。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25889F10" w14:textId="77777777" w:rsidR="001C6EA2" w:rsidRDefault="001C6EA2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通院の頻度：（　　）か月に（　　）回程度）</w:t>
      </w:r>
    </w:p>
    <w:p w14:paraId="54A50DBF" w14:textId="3323699E" w:rsidR="00EC3209" w:rsidRPr="000D134E" w:rsidRDefault="00EC3209" w:rsidP="001C6EA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DB7B9F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あなたの経歴（最終学歴・主な職歴）について書いてください。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417"/>
      </w:tblGrid>
      <w:tr w:rsidR="00EC3209" w:rsidRPr="000D134E" w14:paraId="6FD2BBEB" w14:textId="77777777" w:rsidTr="00785B50">
        <w:trPr>
          <w:trHeight w:val="330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0EE75EAB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4FC9A4B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9D1F36">
        <w:trPr>
          <w:trHeight w:val="657"/>
        </w:trPr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A5CC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00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5E5EB287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0FE7F574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50C00CF3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2BDADC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</w:tcBorders>
            <w:vAlign w:val="center"/>
          </w:tcPr>
          <w:p w14:paraId="71BF9908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次の者に該当する。</w:t>
      </w:r>
    </w:p>
    <w:p w14:paraId="1DE60047" w14:textId="1F3D4D95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未成年者である。</w:t>
      </w:r>
    </w:p>
    <w:p w14:paraId="1BA55F4A" w14:textId="672C9D1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家庭裁判所で成年後見人，保佐人，補助人等を解任されたことがある。</w:t>
      </w:r>
    </w:p>
    <w:p w14:paraId="324555E7" w14:textId="0ADD5DF3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破産開始決定を受けたが，免責許可決定を受けていないなどで復権していない。</w:t>
      </w:r>
    </w:p>
    <w:p w14:paraId="28FD455A" w14:textId="5E6D618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EBF3E87" w14:textId="720B9950" w:rsidR="003868C7" w:rsidRDefault="005E297F" w:rsidP="000109AE">
      <w:pPr>
        <w:spacing w:line="30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62574A">
        <w:rPr>
          <w:rFonts w:ascii="ＭＳ 明朝" w:hAnsi="ＭＳ 明朝"/>
          <w:sz w:val="22"/>
          <w:szCs w:val="22"/>
        </w:rPr>
        <w:t>方</w:t>
      </w:r>
      <w:r w:rsidRPr="000D134E">
        <w:rPr>
          <w:rFonts w:ascii="ＭＳ 明朝" w:hAnsi="ＭＳ 明朝" w:hint="eastAsia"/>
          <w:sz w:val="22"/>
          <w:szCs w:val="22"/>
        </w:rPr>
        <w:t>の〔□ 配偶者 □ 親</w:t>
      </w:r>
    </w:p>
    <w:p w14:paraId="175A5DA6" w14:textId="49CE8E25" w:rsidR="005E297F" w:rsidRPr="0062574A" w:rsidRDefault="005E297F" w:rsidP="0062574A">
      <w:pPr>
        <w:spacing w:line="300" w:lineRule="exact"/>
        <w:ind w:leftChars="405" w:left="1275" w:hangingChars="193" w:hanging="425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子〕である。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59439B06" w:rsidR="005E297F" w:rsidRPr="000D134E" w:rsidRDefault="005E297F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67B7AB1E" w14:textId="088CD36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　　　　　　　　）</w:t>
      </w:r>
    </w:p>
    <w:p w14:paraId="0C2C798A" w14:textId="7777777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13F5C3B" w14:textId="15E55CDC" w:rsidR="005E297F" w:rsidRPr="000D134E" w:rsidRDefault="005E297F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　　　　　年　　月～）</w:t>
      </w:r>
    </w:p>
    <w:p w14:paraId="16C206A6" w14:textId="1CA6E443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　別居中である。</w:t>
      </w:r>
    </w:p>
    <w:p w14:paraId="24CDF7A4" w14:textId="772A689F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2C85BF29" w14:textId="16DD6D54" w:rsidR="005E297F" w:rsidRPr="000D134E" w:rsidRDefault="00AD5D93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(4)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（※　本人と別居中である方のみ回答してください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　　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2A0958D1" w14:textId="3BD67212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　　　　　　　　　　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67FA6CC7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(5)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32CFBCB2" w14:textId="1974122C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</w:p>
    <w:p w14:paraId="69C609B5" w14:textId="69DC998B" w:rsidR="005E297F" w:rsidRPr="000D134E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を行っている関係がありますか。</w:t>
      </w:r>
    </w:p>
    <w:p w14:paraId="24DB9FD7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188FB135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  </w:t>
      </w:r>
      <w:r w:rsid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D134E">
        <w:rPr>
          <w:rFonts w:ascii="ＭＳ 明朝" w:hAnsi="ＭＳ 明朝" w:hint="eastAsia"/>
          <w:sz w:val="22"/>
          <w:szCs w:val="22"/>
        </w:rPr>
        <w:t xml:space="preserve">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59E039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692BF6">
        <w:rPr>
          <w:rFonts w:ascii="ＭＳ 明朝" w:hAnsi="ＭＳ 明朝" w:hint="eastAsia"/>
          <w:sz w:val="22"/>
          <w:szCs w:val="22"/>
        </w:rPr>
        <w:t xml:space="preserve">　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2A37FC5E" w:rsidR="00B8237A" w:rsidRPr="00053FA0" w:rsidRDefault="00D22EBF" w:rsidP="00D22EBF">
      <w:pPr>
        <w:tabs>
          <w:tab w:val="left" w:pos="6998"/>
        </w:tabs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>（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  <w:r w:rsidRPr="00053FA0">
        <w:rPr>
          <w:rFonts w:asciiTheme="minorEastAsia" w:eastAsiaTheme="minorEastAsia" w:hAnsiTheme="minorEastAsia"/>
          <w:sz w:val="22"/>
          <w:szCs w:val="22"/>
        </w:rPr>
        <w:t>）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C0B4D57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87579ED" w14:textId="77777777" w:rsidR="00B90381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6832030C" w14:textId="098F19D9" w:rsidR="00330234" w:rsidRPr="00B90381" w:rsidRDefault="00B90381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9262DA3" w:rsidR="001E0922" w:rsidRPr="000D134E" w:rsidRDefault="009018A5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本人の財産管理と身上監護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43890510" w:rsidR="007B271A" w:rsidRPr="000D134E" w:rsidRDefault="001E0922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身上監護状況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552674E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0D134E">
        <w:rPr>
          <w:rFonts w:ascii="ＭＳ 明朝" w:hAnsi="ＭＳ 明朝" w:cs="ＤＦ特太ゴシック体" w:hint="eastAsia"/>
          <w:b/>
          <w:sz w:val="22"/>
          <w:szCs w:val="22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7A94058F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C1B33C" w14:textId="77777777" w:rsidR="003B798A" w:rsidRPr="003B798A" w:rsidRDefault="003B798A" w:rsidP="00310DB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EC80CF" w14:textId="667D7F8A" w:rsidR="005029A9" w:rsidRPr="000D134E" w:rsidRDefault="005029A9" w:rsidP="00310DBD">
      <w:pPr>
        <w:tabs>
          <w:tab w:val="left" w:pos="6750"/>
        </w:tabs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384597">
        <w:rPr>
          <w:rFonts w:asciiTheme="minorEastAsia" w:eastAsiaTheme="minorEastAsia" w:hAnsiTheme="minorEastAsia" w:cs="ＤＦ特太ゴシック体" w:hint="eastAsia"/>
          <w:b/>
          <w:sz w:val="22"/>
          <w:szCs w:val="22"/>
        </w:rPr>
        <w:t>身上監護</w:t>
      </w:r>
      <w:r w:rsidR="0095749A" w:rsidRPr="00384597">
        <w:rPr>
          <w:rFonts w:asciiTheme="minorEastAsia" w:eastAsiaTheme="minorEastAsia" w:hAnsiTheme="minorEastAsia" w:hint="eastAsia"/>
          <w:b/>
          <w:bCs/>
          <w:sz w:val="22"/>
          <w:szCs w:val="22"/>
        </w:rPr>
        <w:t>（療養看護）</w:t>
      </w:r>
      <w:r w:rsidRPr="000D134E">
        <w:rPr>
          <w:rFonts w:ascii="ＭＳ 明朝" w:hAnsi="ＭＳ 明朝" w:hint="eastAsia"/>
          <w:sz w:val="22"/>
          <w:szCs w:val="22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  <w:r w:rsidR="00310DBD" w:rsidRPr="000D134E">
        <w:rPr>
          <w:rFonts w:ascii="ＭＳ 明朝" w:hAnsi="ＭＳ 明朝"/>
          <w:sz w:val="22"/>
          <w:szCs w:val="22"/>
        </w:rPr>
        <w:tab/>
      </w:r>
    </w:p>
    <w:p w14:paraId="1AA8327B" w14:textId="5344B353" w:rsidR="00C34D16" w:rsidRDefault="003B798A" w:rsidP="00167B85">
      <w:pPr>
        <w:spacing w:line="300" w:lineRule="exact"/>
        <w:ind w:left="708" w:hangingChars="322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255A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28EBACA" w14:textId="41A567F5" w:rsidR="004E6187" w:rsidRPr="000D134E" w:rsidRDefault="00F5502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</w:t>
      </w:r>
      <w:r w:rsidRPr="000D134E">
        <w:rPr>
          <w:rFonts w:ascii="ＭＳ 明朝" w:hAnsi="ＭＳ 明朝" w:cs="ＤＦ行書体" w:hint="eastAsia"/>
          <w:sz w:val="22"/>
          <w:szCs w:val="22"/>
        </w:rPr>
        <w:t xml:space="preserve">     　</w:t>
      </w: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09EF72C" w14:textId="464E3568" w:rsidR="002801A8" w:rsidRDefault="004E056C" w:rsidP="002801A8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成年後見人・保佐人・補助人の選任の手続について</w:t>
      </w:r>
    </w:p>
    <w:p w14:paraId="41639E43" w14:textId="62D241D3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成年後見人・保佐人・補助人の選任の手続について，次のことを知っていますか。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知っている事項の□にチェックを付してください。</w:t>
      </w:r>
    </w:p>
    <w:p w14:paraId="0B523693" w14:textId="7792D18F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成年後見人・保佐人・補助人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567E4186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あなたを成年後見人・保佐人・補助人に選任す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るとともに成年後見監督人・保佐監督人・補助監督人を選任する場合が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44A4A525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誰を成年後見人・保佐人・補助人に選任するか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1013CD2D" w14:textId="77777777" w:rsidR="00BC6F90" w:rsidRDefault="00BC6F9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77777777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８　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成年後見人・保佐人・補助人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の役割及び責任について</w:t>
      </w:r>
    </w:p>
    <w:p w14:paraId="0C87CEA9" w14:textId="3E0AA884" w:rsidR="004E056C" w:rsidRPr="000D134E" w:rsidRDefault="004E056C" w:rsidP="00310DBD">
      <w:pPr>
        <w:spacing w:line="300" w:lineRule="exact"/>
        <w:ind w:left="550" w:hangingChars="250" w:hanging="55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で配布している申立ての手引きやパンフレット，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5061D8"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裁判所</w:t>
      </w:r>
      <w:r w:rsidR="00EC114A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ＤＶＤをご覧になるなどして，成年後見人・保佐人・補助人の役割や責任を理解していますか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1E79A2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1642AA81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397A1795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36E6A040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裁判所で配布している申立ての手引きやパンフレット，裁判所ウェブサイトの後見ポータルサイト</w:t>
      </w:r>
      <w:r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家庭裁判所に備え付けている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成年後見人・保佐人・補助人の役割や責任について説明していますので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2BF95539" w14:textId="61650700" w:rsidR="00C70D91" w:rsidRPr="000D134E" w:rsidRDefault="00C70D91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あなたが成年後見人・保佐人・補助人に選任された場合には次のことに同意しますか。</w:t>
      </w:r>
    </w:p>
    <w:p w14:paraId="7BCA8129" w14:textId="086E561C" w:rsidR="00C70D91" w:rsidRPr="000D134E" w:rsidRDefault="00C70D91" w:rsidP="002801A8">
      <w:pPr>
        <w:spacing w:line="300" w:lineRule="exact"/>
        <w:ind w:leftChars="250" w:left="633" w:hangingChars="49" w:hanging="1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>・</w:t>
      </w:r>
      <w:r w:rsidRPr="000D134E">
        <w:rPr>
          <w:rFonts w:ascii="ＭＳ 明朝" w:hAnsi="ＭＳ 明朝" w:hint="eastAsia"/>
          <w:sz w:val="22"/>
          <w:szCs w:val="22"/>
        </w:rPr>
        <w:t xml:space="preserve">　本人の意思を尊重し，本人の心身の状態や生活状況に配慮する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0BEA1DA8" w:rsidR="00575A37" w:rsidRPr="000D134E" w:rsidRDefault="00575A37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財産を後見人等自身のために利用しないこと。また，投資，投機等の運用をしたり，贈与，貸付をしたり，本人に借金や保証（抵当権の設定を含む。）等をさせることがないように誠実に管理すること。</w:t>
      </w:r>
    </w:p>
    <w:p w14:paraId="1F02D08B" w14:textId="6DD500F4" w:rsidR="00575A37" w:rsidRPr="000D134E" w:rsidRDefault="00575A37" w:rsidP="002801A8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本人の収支の状況を記録に残すこと。</w:t>
      </w:r>
    </w:p>
    <w:p w14:paraId="67B0393D" w14:textId="3412576A" w:rsidR="00575A37" w:rsidRPr="000D134E" w:rsidRDefault="00575A37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・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書類の提出や定期的に報告を行うなど，</w:t>
      </w:r>
      <w:r w:rsidR="00310DBD" w:rsidRPr="000D134E">
        <w:rPr>
          <w:rFonts w:ascii="ＭＳ 明朝" w:hAnsi="ＭＳ 明朝" w:hint="eastAsia"/>
          <w:sz w:val="22"/>
          <w:szCs w:val="22"/>
        </w:rPr>
        <w:t>後見等事務の監督を受けること。</w:t>
      </w:r>
    </w:p>
    <w:p w14:paraId="7BA24DE8" w14:textId="7B6AC4FA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□　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05668B2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　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0D134E" w:rsidRDefault="002F7003" w:rsidP="002F7003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D07927F" w14:textId="37E266FD" w:rsidR="004E056C" w:rsidRDefault="004E056C" w:rsidP="002F7003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  <w:u w:val="single"/>
        </w:rPr>
      </w:pP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44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113" w:gutter="0"/>
      <w:pgNumType w:start="1"/>
      <w:cols w:space="425"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087AD" w14:textId="77777777" w:rsidR="00530589" w:rsidRDefault="00530589" w:rsidP="008A095B">
      <w:r>
        <w:separator/>
      </w:r>
    </w:p>
  </w:endnote>
  <w:endnote w:type="continuationSeparator" w:id="0">
    <w:p w14:paraId="07B9FD65" w14:textId="77777777" w:rsidR="00530589" w:rsidRDefault="0053058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7C409" w14:textId="77777777" w:rsidR="00DD48E6" w:rsidRDefault="00DD48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77777777" w:rsidR="00785B50" w:rsidRPr="00DD48E6" w:rsidRDefault="00785B50" w:rsidP="00DD48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BDDBF" w14:textId="77777777" w:rsidR="00DD48E6" w:rsidRDefault="00DD48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0A84A" w14:textId="77777777" w:rsidR="00530589" w:rsidRDefault="00530589" w:rsidP="008A095B">
      <w:r>
        <w:separator/>
      </w:r>
    </w:p>
  </w:footnote>
  <w:footnote w:type="continuationSeparator" w:id="0">
    <w:p w14:paraId="61D61C18" w14:textId="77777777" w:rsidR="00530589" w:rsidRDefault="0053058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2A60" w14:textId="77777777" w:rsidR="00DD48E6" w:rsidRDefault="00DD48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64CCC" w14:textId="77777777" w:rsidR="00DD48E6" w:rsidRDefault="00DD48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DEE45" w14:textId="77777777" w:rsidR="00DD48E6" w:rsidRDefault="00DD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589"/>
    <w:rsid w:val="00530B4B"/>
    <w:rsid w:val="0053325F"/>
    <w:rsid w:val="00533B02"/>
    <w:rsid w:val="00533B79"/>
    <w:rsid w:val="005377BE"/>
    <w:rsid w:val="00537FF8"/>
    <w:rsid w:val="00540126"/>
    <w:rsid w:val="00541383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7D93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48E6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2020-03-27T07:40:00Z</dcterms:created>
  <dcterms:modified xsi:type="dcterms:W3CDTF">2020-03-27T07:40:00Z</dcterms:modified>
</cp:coreProperties>
</file>