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 w:hint="eastAsia"/>
          <w:sz w:val="24"/>
        </w:rPr>
        <w:t>定期的な収入の受領及びこれに関する諸手続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4E18E4">
        <w:rPr>
          <w:rFonts w:ascii="ＭＳ 明朝" w:hAnsi="ＭＳ 明朝" w:hint="eastAsia"/>
          <w:sz w:val="24"/>
        </w:rPr>
        <w:t>定期的な支出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そのための交渉を含む。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FF19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docGrid w:type="linesAndChars" w:linePitch="325" w:charSpace="-4301"/>
        </w:sect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872F6D" w:rsidRPr="00956B97">
        <w:rPr>
          <w:rFonts w:ascii="ＭＳ 明朝" w:hAnsi="ＭＳ 明朝" w:hint="eastAsia"/>
          <w:sz w:val="24"/>
        </w:rPr>
        <w:t>【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872F6D" w:rsidRPr="00956B97">
        <w:rPr>
          <w:rFonts w:ascii="ＭＳ 明朝" w:hAnsi="ＭＳ 明朝" w:hint="eastAsia"/>
          <w:sz w:val="24"/>
        </w:rPr>
        <w:t>】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661C0">
      <w:pPr>
        <w:spacing w:line="40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2B5E39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監護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6141B8" w:rsidRPr="00F661C0">
        <w:rPr>
          <w:rFonts w:ascii="ＭＳ 明朝" w:hAnsi="ＭＳ 明朝" w:hint="eastAsia"/>
          <w:sz w:val="24"/>
        </w:rPr>
        <w:t>の締結・</w:t>
      </w:r>
    </w:p>
    <w:p w:rsidR="006141B8" w:rsidRPr="00F661C0" w:rsidRDefault="001E0922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変更・解除及び費用の支払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83" w:rsidRDefault="00230483" w:rsidP="008A095B">
      <w:r>
        <w:separator/>
      </w:r>
    </w:p>
  </w:endnote>
  <w:endnote w:type="continuationSeparator" w:id="0">
    <w:p w:rsidR="00230483" w:rsidRDefault="00230483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12" w:rsidRDefault="00DA0B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CB" w:rsidRPr="00DA0B12" w:rsidRDefault="000740CB" w:rsidP="00DA0B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9E" w:rsidRPr="00DA0B12" w:rsidRDefault="0072429E" w:rsidP="00DA0B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83" w:rsidRDefault="00230483" w:rsidP="008A095B">
      <w:r>
        <w:separator/>
      </w:r>
    </w:p>
  </w:footnote>
  <w:footnote w:type="continuationSeparator" w:id="0">
    <w:p w:rsidR="00230483" w:rsidRDefault="00230483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12" w:rsidRDefault="00DA0B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Pr="00DA0B12" w:rsidRDefault="00FF197C" w:rsidP="00DA0B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12" w:rsidRDefault="00DA0B1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0DCC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13C6B"/>
    <w:rsid w:val="0021478A"/>
    <w:rsid w:val="00221D6A"/>
    <w:rsid w:val="00230244"/>
    <w:rsid w:val="00230483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44E4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51533"/>
    <w:rsid w:val="0035213B"/>
    <w:rsid w:val="00360218"/>
    <w:rsid w:val="00362D2D"/>
    <w:rsid w:val="003656A2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0B12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2020-03-27T07:50:00Z</dcterms:created>
  <dcterms:modified xsi:type="dcterms:W3CDTF">2020-03-27T07:50:00Z</dcterms:modified>
</cp:coreProperties>
</file>