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774648" w:rsidRPr="00774648">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648"/>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4818</Words>
  <Characters>2170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2021-01-22T05:13:00Z</dcterms:modified>
</cp:coreProperties>
</file>