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091C" w14:textId="77777777" w:rsidR="0082318C" w:rsidRDefault="0082318C" w:rsidP="008A095B">
      <w:r>
        <w:separator/>
      </w:r>
    </w:p>
  </w:endnote>
  <w:endnote w:type="continuationSeparator" w:id="0">
    <w:p w14:paraId="6A0F559F" w14:textId="77777777" w:rsidR="0082318C" w:rsidRDefault="0082318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90777" w14:textId="77777777" w:rsidR="00A80331" w:rsidRDefault="00A803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A80331" w:rsidRPr="00A80331">
      <w:rPr>
        <w:noProof/>
        <w:lang w:val="ja-JP"/>
      </w:rPr>
      <w:t>4</w:t>
    </w:r>
    <w:r>
      <w:fldChar w:fldCharType="end"/>
    </w:r>
  </w:p>
  <w:p w14:paraId="10F8C016" w14:textId="77777777" w:rsidR="00785B50" w:rsidRDefault="00785B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1D2B" w14:textId="77777777" w:rsidR="0082318C" w:rsidRDefault="0082318C" w:rsidP="008A095B">
      <w:r>
        <w:separator/>
      </w:r>
    </w:p>
  </w:footnote>
  <w:footnote w:type="continuationSeparator" w:id="0">
    <w:p w14:paraId="422BA2B6" w14:textId="77777777" w:rsidR="0082318C" w:rsidRDefault="0082318C"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AB9AD" w14:textId="77777777" w:rsidR="00A80331" w:rsidRDefault="00A803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D173" w14:textId="514CA4CE" w:rsidR="00B050EA" w:rsidRDefault="00B050EA" w:rsidP="00B050EA">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9CA8" w14:textId="77777777" w:rsidR="00DB0D3F" w:rsidRDefault="00DB0D3F" w:rsidP="00DB0D3F">
    <w:pPr>
      <w:pStyle w:val="a3"/>
      <w:jc w:val="right"/>
    </w:pPr>
    <w:r>
      <w:rPr>
        <w:rFonts w:hint="eastAsia"/>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0331"/>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2591</Words>
  <Characters>1557</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2020-05-21T10:58:00Z</dcterms:created>
  <dcterms:modified xsi:type="dcterms:W3CDTF">2021-01-22T05:19:00Z</dcterms:modified>
</cp:coreProperties>
</file>