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C0" w:rsidRDefault="00D17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C0" w:rsidRPr="00D173C0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C0" w:rsidRPr="00D173C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C0" w:rsidRDefault="00D17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173C0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2021-01-22T05:12:00Z</dcterms:created>
  <dcterms:modified xsi:type="dcterms:W3CDTF">2021-01-22T05:12:00Z</dcterms:modified>
</cp:coreProperties>
</file>