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D6C31" w14:textId="77777777" w:rsidR="00B76639" w:rsidRDefault="00B7663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FF0A1" w14:textId="77777777" w:rsidR="00B76639" w:rsidRDefault="00B7663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84A4C" w14:textId="77777777" w:rsidR="00B76639" w:rsidRDefault="00B76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FEFBB" w14:textId="77777777" w:rsidR="00B76639" w:rsidRDefault="00B7663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EEA5" w14:textId="77777777" w:rsidR="00B76639" w:rsidRDefault="00B766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76639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2020-05-21T13:06:00Z</dcterms:created>
  <dcterms:modified xsi:type="dcterms:W3CDTF">2021-03-02T02:21:00Z</dcterms:modified>
</cp:coreProperties>
</file>