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B01D7" w14:textId="77777777" w:rsidR="00D07965" w:rsidRPr="00650AD7" w:rsidRDefault="00D07965" w:rsidP="00D07965">
      <w:pPr>
        <w:pStyle w:val="a3"/>
        <w:spacing w:line="240" w:lineRule="auto"/>
        <w:rPr>
          <w:rFonts w:ascii="ＭＳ ゴシック" w:eastAsia="ＭＳ ゴシック" w:hAnsi="ＭＳ ゴシック"/>
          <w:b/>
          <w:bCs/>
          <w:spacing w:val="0"/>
          <w:sz w:val="44"/>
          <w:szCs w:val="44"/>
        </w:rPr>
      </w:pPr>
      <w:bookmarkStart w:id="0" w:name="_GoBack"/>
      <w:bookmarkEnd w:id="0"/>
    </w:p>
    <w:p w14:paraId="552C3518" w14:textId="5BF972C0" w:rsidR="00CE38E8" w:rsidRPr="00FE663B" w:rsidRDefault="00F208DA" w:rsidP="00FA2C51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どう</w:t>
            </w:r>
          </w:rt>
          <w:rubyBase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="007A0821" w:rsidRPr="007842A7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い</w:t>
            </w:r>
          </w:rt>
          <w:rubyBase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="007A0821" w:rsidRPr="007842A7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しょ</w:t>
            </w:r>
          </w:rt>
          <w:rubyBase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="004761D7"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t>（</w:t>
      </w:r>
      <w:r w:rsidR="004761D7"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ほじょ</w:t>
            </w:r>
          </w:rt>
          <w:rubyBase>
            <w:r w:rsidR="004761D7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補助</w:t>
            </w:r>
          </w:rubyBase>
        </w:ruby>
      </w:r>
      <w:r w:rsidR="004761D7"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よう</w:t>
            </w:r>
          </w:rt>
          <w:rubyBase>
            <w:r w:rsidR="004761D7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Pr="007842A7">
        <w:rPr>
          <w:rFonts w:ascii="ＭＳ ゴシック" w:eastAsia="ＭＳ ゴシック" w:hAnsi="ＭＳ ゴシック" w:hint="eastAsia"/>
          <w:b/>
          <w:bCs/>
          <w:spacing w:val="-23"/>
          <w:sz w:val="32"/>
          <w:szCs w:val="32"/>
          <w:fitText w:val="3852" w:id="1926526976"/>
        </w:rPr>
        <w:t>）</w:t>
      </w:r>
    </w:p>
    <w:p w14:paraId="1BFDB6A2" w14:textId="77777777" w:rsidR="00EE1F5C" w:rsidRDefault="00EE1F5C" w:rsidP="00EE1F5C">
      <w:pPr>
        <w:pStyle w:val="a3"/>
        <w:spacing w:line="616" w:lineRule="exact"/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してください。</w:t>
      </w:r>
    </w:p>
    <w:p w14:paraId="6F542151" w14:textId="77777777" w:rsidR="006160CF" w:rsidRPr="00EE1F5C" w:rsidRDefault="006160CF">
      <w:pPr>
        <w:pStyle w:val="a3"/>
        <w:rPr>
          <w:spacing w:val="0"/>
        </w:rPr>
      </w:pPr>
    </w:p>
    <w:p w14:paraId="507F4DDB" w14:textId="77777777" w:rsidR="00171EA3" w:rsidRDefault="00C83C63">
      <w:pPr>
        <w:pStyle w:val="a3"/>
        <w:ind w:left="1016"/>
        <w:rPr>
          <w:spacing w:val="0"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D60DA9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わたし</w:t>
            </w:r>
          </w:rt>
          <w:rubyBase>
            <w:r w:rsidR="005F404D">
              <w:rPr>
                <w:rFonts w:ascii="ＭＳ 明朝" w:hAnsi="ＭＳ 明朝"/>
                <w:bCs/>
              </w:rPr>
              <w:t>私</w:t>
            </w:r>
          </w:rubyBase>
        </w:ruby>
      </w:r>
      <w:r w:rsidR="005F404D" w:rsidRPr="00E7372D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たい</w:t>
            </w:r>
          </w:rt>
          <w:rubyBase>
            <w:r w:rsidR="005F404D">
              <w:rPr>
                <w:rFonts w:ascii="ＭＳ 明朝" w:hAnsi="ＭＳ 明朝"/>
                <w:bCs/>
              </w:rPr>
              <w:t>対</w:t>
            </w:r>
          </w:rubyBase>
        </w:ruby>
      </w:r>
      <w:r w:rsidR="005F404D">
        <w:rPr>
          <w:rFonts w:ascii="ＭＳ 明朝" w:hAnsi="ＭＳ 明朝"/>
          <w:bCs/>
        </w:rPr>
        <w:t>して</w:t>
      </w:r>
      <w:r w:rsidR="00171EA3" w:rsidRPr="00E7372D">
        <w:rPr>
          <w:rFonts w:ascii="ＭＳ 明朝" w:hAnsi="ＭＳ 明朝" w:hint="eastAsia"/>
          <w:bCs/>
        </w:rPr>
        <w:t>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</w:t>
            </w:r>
          </w:rt>
          <w:rubyBase>
            <w:r w:rsidR="005F404D">
              <w:rPr>
                <w:rFonts w:ascii="ＭＳ 明朝" w:hAnsi="ＭＳ 明朝"/>
                <w:bCs/>
              </w:rPr>
              <w:t>補助</w:t>
            </w:r>
          </w:rubyBase>
        </w:ruby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かいし</w:t>
            </w:r>
          </w:rt>
          <w:rubyBase>
            <w:r w:rsidR="005F404D">
              <w:rPr>
                <w:rFonts w:ascii="ＭＳ 明朝" w:hAnsi="ＭＳ 明朝"/>
                <w:bCs/>
              </w:rPr>
              <w:t>開始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の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しんぱん</w:t>
            </w:r>
          </w:rt>
          <w:rubyBase>
            <w:r w:rsidR="005F404D">
              <w:rPr>
                <w:rFonts w:ascii="ＭＳ 明朝" w:hAnsi="ＭＳ 明朝"/>
                <w:bCs/>
              </w:rPr>
              <w:t>審判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」</w:t>
      </w:r>
      <w:r w:rsidR="005F404D" w:rsidRPr="00E7372D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おこな</w:t>
            </w:r>
          </w:rt>
          <w:rubyBase>
            <w:r w:rsidR="005F404D">
              <w:rPr>
                <w:rFonts w:ascii="ＭＳ 明朝" w:hAnsi="ＭＳ 明朝"/>
                <w:bCs/>
              </w:rPr>
              <w:t>行</w:t>
            </w:r>
          </w:rubyBase>
        </w:ruby>
      </w:r>
      <w:r w:rsidR="005F404D">
        <w:rPr>
          <w:rFonts w:ascii="ＭＳ 明朝" w:hAnsi="ＭＳ 明朝"/>
          <w:bCs/>
        </w:rPr>
        <w:t>う</w:t>
      </w:r>
      <w:r w:rsidR="00171EA3" w:rsidRPr="00E7372D">
        <w:rPr>
          <w:rFonts w:ascii="ＭＳ 明朝" w:hAnsi="ＭＳ 明朝" w:hint="eastAsia"/>
          <w:bCs/>
        </w:rPr>
        <w:t>ことについて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します。</w:t>
      </w:r>
    </w:p>
    <w:p w14:paraId="3EDAAD51" w14:textId="77777777" w:rsidR="00171EA3" w:rsidRPr="00BF072B" w:rsidRDefault="00171EA3">
      <w:pPr>
        <w:pStyle w:val="a3"/>
        <w:rPr>
          <w:spacing w:val="0"/>
        </w:rPr>
      </w:pPr>
    </w:p>
    <w:p w14:paraId="03B427F4" w14:textId="77777777" w:rsidR="006E6702" w:rsidRDefault="00C83C63" w:rsidP="006160CF">
      <w:pPr>
        <w:pStyle w:val="a3"/>
        <w:ind w:leftChars="484" w:left="1269" w:hangingChars="100" w:hanging="253"/>
        <w:rPr>
          <w:rFonts w:ascii="ＭＳ 明朝" w:hAnsi="ＭＳ 明朝"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171EA3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5F404D">
              <w:rPr>
                <w:rFonts w:ascii="ＭＳ 明朝" w:hAnsi="ＭＳ 明朝"/>
                <w:bCs/>
              </w:rPr>
              <w:t>以下</w:t>
            </w:r>
          </w:rubyBase>
        </w:ruby>
      </w:r>
      <w:r w:rsidR="006E6702" w:rsidRPr="006E6702">
        <w:rPr>
          <w:rFonts w:ascii="ＭＳ 明朝" w:hAnsi="ＭＳ 明朝" w:hint="eastAsia"/>
          <w:bCs/>
        </w:rPr>
        <w:t>のとおり</w:t>
      </w:r>
      <w:r w:rsidR="007A0821">
        <w:rPr>
          <w:rFonts w:ascii="ＭＳ 明朝" w:hAnsi="ＭＳ 明朝" w:hint="eastAsia"/>
          <w:bCs/>
        </w:rPr>
        <w:t>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どういけん</w:t>
            </w:r>
          </w:rt>
          <w:rubyBase>
            <w:r w:rsidR="005F404D">
              <w:rPr>
                <w:rFonts w:ascii="ＭＳ 明朝" w:hAnsi="ＭＳ 明朝"/>
                <w:bCs/>
              </w:rPr>
              <w:t>同意権</w:t>
            </w:r>
          </w:rubyBase>
        </w:ruby>
      </w:r>
      <w:r w:rsidR="006E6702">
        <w:rPr>
          <w:rFonts w:ascii="ＭＳ 明朝" w:hAnsi="ＭＳ 明朝" w:hint="eastAsia"/>
          <w:bCs/>
        </w:rPr>
        <w:t>・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とりけしけん</w:t>
            </w:r>
          </w:rt>
          <w:rubyBase>
            <w:r w:rsidR="005F404D">
              <w:rPr>
                <w:rFonts w:ascii="ＭＳ 明朝" w:hAnsi="ＭＳ 明朝"/>
                <w:bCs/>
              </w:rPr>
              <w:t>取消権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2CE99BFA" w14:textId="0D7D9C31" w:rsidR="00BF072B" w:rsidRDefault="00C83C63" w:rsidP="006E6702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E5610C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じ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E5610C">
        <w:rPr>
          <w:rFonts w:ascii="ＭＳ ゴシック" w:eastAsia="ＭＳ ゴシック" w:hAnsi="ＭＳ ゴシック" w:hint="eastAsia"/>
          <w:bCs/>
        </w:rPr>
        <w:t>）</w:t>
      </w:r>
    </w:p>
    <w:p w14:paraId="316D69B9" w14:textId="3105D54A" w:rsidR="00171EA3" w:rsidRPr="00C83C63" w:rsidRDefault="00C83C63" w:rsidP="00E5610C">
      <w:pPr>
        <w:pStyle w:val="a3"/>
        <w:spacing w:line="600" w:lineRule="exact"/>
        <w:ind w:left="1270" w:firstLineChars="200" w:firstLine="506"/>
        <w:rPr>
          <w:spacing w:val="0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5F404D">
              <w:rPr>
                <w:rFonts w:ascii="ＭＳ 明朝" w:hAnsi="ＭＳ 明朝"/>
              </w:rPr>
              <w:t>申立書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 w:rsidR="00BF072B">
        <w:rPr>
          <w:rFonts w:ascii="ＭＳ 明朝" w:hAnsi="ＭＳ 明朝"/>
        </w:rPr>
        <w:t>の</w:t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F26F10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F26F10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 w:hint="eastAsia"/>
        </w:rPr>
        <w:t>の</w:t>
      </w:r>
      <w:r w:rsidR="00171EA3" w:rsidRPr="00C83C63">
        <w:rPr>
          <w:rFonts w:ascii="ＭＳ 明朝" w:hAnsi="ＭＳ 明朝" w:hint="eastAsia"/>
        </w:rPr>
        <w:t>とおり</w:t>
      </w:r>
    </w:p>
    <w:p w14:paraId="71B31F41" w14:textId="226F4854" w:rsidR="00BF072B" w:rsidRPr="00E5610C" w:rsidRDefault="00C83C63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43625E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43625E">
        <w:rPr>
          <w:rFonts w:ascii="ＭＳ ゴシック" w:eastAsia="ＭＳ ゴシック" w:hAnsi="ＭＳ ゴシック" w:hint="eastAsia"/>
          <w:bCs/>
        </w:rPr>
        <w:t>）</w:t>
      </w:r>
    </w:p>
    <w:p w14:paraId="0223A5F0" w14:textId="7EC35A6A" w:rsidR="00BF072B" w:rsidRDefault="00C83C63" w:rsidP="00E5610C">
      <w:pPr>
        <w:pStyle w:val="a3"/>
        <w:spacing w:line="600" w:lineRule="exact"/>
        <w:ind w:left="1270" w:firstLineChars="200" w:firstLine="506"/>
        <w:rPr>
          <w:rFonts w:ascii="ＭＳ 明朝" w:hAnsi="ＭＳ 明朝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5F404D">
              <w:rPr>
                <w:rFonts w:ascii="ＭＳ 明朝" w:hAnsi="ＭＳ 明朝"/>
              </w:rPr>
              <w:t>別紙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</w:rPr>
              <w:t>同意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5F404D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t>のとおり</w:t>
      </w:r>
    </w:p>
    <w:p w14:paraId="4D7DACE2" w14:textId="03E030CC" w:rsidR="00171EA3" w:rsidRPr="00C83C63" w:rsidRDefault="00BF072B" w:rsidP="00BF072B">
      <w:pPr>
        <w:pStyle w:val="a3"/>
        <w:spacing w:line="600" w:lineRule="exact"/>
        <w:ind w:left="1270" w:firstLineChars="200" w:firstLine="504"/>
        <w:rPr>
          <w:spacing w:val="0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695E294C" w14:textId="77777777" w:rsidR="006160CF" w:rsidRPr="00BF072B" w:rsidRDefault="006160CF" w:rsidP="008F7FCF">
      <w:pPr>
        <w:pStyle w:val="a3"/>
        <w:rPr>
          <w:rFonts w:ascii="ＭＳ 明朝" w:hAnsi="ＭＳ 明朝"/>
          <w:b/>
          <w:bCs/>
        </w:rPr>
      </w:pPr>
    </w:p>
    <w:p w14:paraId="67E4859F" w14:textId="418FC64C" w:rsidR="00171EA3" w:rsidRDefault="00C83C63" w:rsidP="002958DD">
      <w:pPr>
        <w:pStyle w:val="a3"/>
        <w:spacing w:line="600" w:lineRule="exact"/>
        <w:ind w:leftChars="473" w:left="1274" w:hangingChars="111" w:hanging="281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□　</w:t>
      </w:r>
      <w:r w:rsidR="00F26F10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F26F10">
              <w:rPr>
                <w:rFonts w:ascii="ＭＳ 明朝" w:hAnsi="ＭＳ 明朝"/>
                <w:bCs/>
              </w:rPr>
              <w:t>以下</w:t>
            </w:r>
          </w:rubyBase>
        </w:ruby>
      </w:r>
      <w:r w:rsidR="002958DD">
        <w:rPr>
          <w:rFonts w:ascii="ＭＳ 明朝" w:hAnsi="ＭＳ 明朝" w:hint="eastAsia"/>
          <w:bCs/>
        </w:rPr>
        <w:t>のとおり，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5F404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4ABCAAA5" w14:textId="7EDAD6B2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09123D76" w14:textId="2A9A2F9A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BF072B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5F83E148" w14:textId="64C6CC37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1BCC8846" w14:textId="14B50F96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26646DEB" w14:textId="4A49F9A9" w:rsidR="00BF072B" w:rsidRDefault="00BF072B" w:rsidP="00BF072B">
      <w:pPr>
        <w:pStyle w:val="a3"/>
        <w:spacing w:line="600" w:lineRule="exact"/>
        <w:ind w:left="1270" w:firstLineChars="200" w:firstLine="504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206D147B" w14:textId="77777777" w:rsidR="00BF072B" w:rsidRPr="00C83C63" w:rsidRDefault="00BF072B" w:rsidP="00BF072B">
      <w:pPr>
        <w:pStyle w:val="a3"/>
        <w:spacing w:line="600" w:lineRule="exact"/>
        <w:ind w:left="1270" w:firstLineChars="200" w:firstLine="560"/>
        <w:rPr>
          <w:spacing w:val="0"/>
        </w:rPr>
      </w:pPr>
    </w:p>
    <w:p w14:paraId="42EC54D9" w14:textId="6626C161" w:rsidR="00171EA3" w:rsidRPr="007A0821" w:rsidRDefault="0084687B" w:rsidP="00DA24B4">
      <w:pPr>
        <w:pStyle w:val="a3"/>
        <w:ind w:firstLineChars="550" w:firstLine="1546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7F7FE42B" w14:textId="77777777" w:rsidR="008F5126" w:rsidRDefault="008F5126">
      <w:pPr>
        <w:pStyle w:val="a3"/>
        <w:rPr>
          <w:spacing w:val="0"/>
        </w:rPr>
      </w:pPr>
    </w:p>
    <w:p w14:paraId="68612F91" w14:textId="584996D1" w:rsidR="00171EA3" w:rsidRPr="009D7C17" w:rsidRDefault="00FF0AD2">
      <w:pPr>
        <w:pStyle w:val="a3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  <w:r>
        <w:rPr>
          <w:rFonts w:cs="Times New Roman" w:hint="eastAsia"/>
          <w:spacing w:val="-7"/>
        </w:rPr>
        <w:t xml:space="preserve">　</w:t>
      </w:r>
      <w:r w:rsidR="00171EA3">
        <w:rPr>
          <w:rFonts w:eastAsia="Times New Roman" w:cs="Times New Roman"/>
          <w:spacing w:val="-7"/>
        </w:rPr>
        <w:t xml:space="preserve"> </w:t>
      </w:r>
    </w:p>
    <w:p w14:paraId="736AC7E2" w14:textId="77777777" w:rsidR="00F67876" w:rsidRPr="00192A43" w:rsidRDefault="00F67876" w:rsidP="00AB2C35">
      <w:pPr>
        <w:pStyle w:val="a3"/>
        <w:spacing w:line="575" w:lineRule="exact"/>
        <w:rPr>
          <w:rFonts w:cs="Times New Roman"/>
          <w:spacing w:val="-7"/>
        </w:rPr>
      </w:pPr>
    </w:p>
    <w:p w14:paraId="62830CC1" w14:textId="77777777" w:rsidR="00AB2C35" w:rsidRDefault="00AB11BC" w:rsidP="00AB2C35">
      <w:pPr>
        <w:pStyle w:val="a3"/>
        <w:spacing w:line="575" w:lineRule="exact"/>
        <w:rPr>
          <w:rFonts w:eastAsia="Times New Roman" w:cs="Times New Roman"/>
          <w:spacing w:val="-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FF8233" wp14:editId="1132959A">
                <wp:simplePos x="0" y="0"/>
                <wp:positionH relativeFrom="column">
                  <wp:posOffset>940434</wp:posOffset>
                </wp:positionH>
                <wp:positionV relativeFrom="paragraph">
                  <wp:posOffset>38100</wp:posOffset>
                </wp:positionV>
                <wp:extent cx="5476875" cy="885190"/>
                <wp:effectExtent l="0" t="0" r="28575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A1CED" id="Rectangle 13" o:spid="_x0000_s1026" style="position:absolute;left:0;text-align:left;margin-left:74.05pt;margin-top:3pt;width:431.25pt;height:6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588D386E" w14:textId="77777777" w:rsidR="00171EA3" w:rsidRPr="00AB2C35" w:rsidRDefault="00AB2C35" w:rsidP="00AB2C35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　　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>の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AB2C35">
        <w:rPr>
          <w:rFonts w:cs="Times New Roman" w:hint="eastAsia"/>
          <w:b/>
          <w:bCs/>
          <w:spacing w:val="-7"/>
          <w:u w:val="single"/>
        </w:rPr>
        <w:t xml:space="preserve">　</w:t>
      </w:r>
      <w:r w:rsidRPr="00AB2C35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171EA3" w:rsidRPr="00AB2C35" w:rsidSect="009411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CA0FD" w14:textId="77777777" w:rsidR="008F4C42" w:rsidRDefault="008F4C42">
      <w:r>
        <w:separator/>
      </w:r>
    </w:p>
  </w:endnote>
  <w:endnote w:type="continuationSeparator" w:id="0">
    <w:p w14:paraId="58CA0828" w14:textId="77777777" w:rsidR="008F4C42" w:rsidRDefault="008F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41C7" w14:textId="77777777" w:rsidR="006E78D0" w:rsidRDefault="006E78D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92EB6" w14:textId="77777777" w:rsidR="006E78D0" w:rsidRDefault="006E78D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5E99B" w14:textId="77777777" w:rsidR="006E78D0" w:rsidRDefault="006E78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812F1" w14:textId="77777777" w:rsidR="008F4C42" w:rsidRDefault="008F4C42">
      <w:r>
        <w:separator/>
      </w:r>
    </w:p>
  </w:footnote>
  <w:footnote w:type="continuationSeparator" w:id="0">
    <w:p w14:paraId="5A51ED62" w14:textId="77777777" w:rsidR="008F4C42" w:rsidRDefault="008F4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ED7BF" w14:textId="77777777" w:rsidR="006E78D0" w:rsidRDefault="006E78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F4E25" w14:textId="435176E0" w:rsidR="000843C7" w:rsidRPr="000843C7" w:rsidRDefault="000843C7" w:rsidP="000843C7">
    <w:pPr>
      <w:pStyle w:val="a4"/>
      <w:jc w:val="right"/>
      <w:rPr>
        <w:sz w:val="20"/>
        <w:szCs w:val="20"/>
      </w:rPr>
    </w:pPr>
    <w:r w:rsidRPr="000843C7">
      <w:rPr>
        <w:rFonts w:hint="eastAsia"/>
        <w:sz w:val="20"/>
        <w:szCs w:val="20"/>
      </w:rPr>
      <w:t>【令和３年４月版】</w:t>
    </w:r>
  </w:p>
  <w:p w14:paraId="1330F4F3" w14:textId="77777777" w:rsidR="000843C7" w:rsidRDefault="000843C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05776" w14:textId="77777777" w:rsidR="006E78D0" w:rsidRDefault="006E78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A3"/>
    <w:rsid w:val="00041A69"/>
    <w:rsid w:val="000843C7"/>
    <w:rsid w:val="00085A6E"/>
    <w:rsid w:val="000B2BFD"/>
    <w:rsid w:val="000C3ADA"/>
    <w:rsid w:val="000D12FC"/>
    <w:rsid w:val="0011298E"/>
    <w:rsid w:val="001367CC"/>
    <w:rsid w:val="00144D49"/>
    <w:rsid w:val="00171EA3"/>
    <w:rsid w:val="00192A43"/>
    <w:rsid w:val="001B4397"/>
    <w:rsid w:val="001E6CFE"/>
    <w:rsid w:val="00206F15"/>
    <w:rsid w:val="00222E74"/>
    <w:rsid w:val="00222F82"/>
    <w:rsid w:val="002340D7"/>
    <w:rsid w:val="002570AA"/>
    <w:rsid w:val="002837E8"/>
    <w:rsid w:val="002958DD"/>
    <w:rsid w:val="002A7FC1"/>
    <w:rsid w:val="002B12D7"/>
    <w:rsid w:val="002F4854"/>
    <w:rsid w:val="003344CC"/>
    <w:rsid w:val="00334631"/>
    <w:rsid w:val="0037309F"/>
    <w:rsid w:val="004201AF"/>
    <w:rsid w:val="004313C4"/>
    <w:rsid w:val="0046784C"/>
    <w:rsid w:val="004761D7"/>
    <w:rsid w:val="00477CB6"/>
    <w:rsid w:val="004814E3"/>
    <w:rsid w:val="004A200B"/>
    <w:rsid w:val="004C5664"/>
    <w:rsid w:val="004D0E6D"/>
    <w:rsid w:val="004F3C99"/>
    <w:rsid w:val="005645F0"/>
    <w:rsid w:val="005A022F"/>
    <w:rsid w:val="005C02DC"/>
    <w:rsid w:val="005E6090"/>
    <w:rsid w:val="005F404D"/>
    <w:rsid w:val="006160CF"/>
    <w:rsid w:val="00624AF6"/>
    <w:rsid w:val="00650AD7"/>
    <w:rsid w:val="00676CA8"/>
    <w:rsid w:val="0069681B"/>
    <w:rsid w:val="006E6702"/>
    <w:rsid w:val="006E78D0"/>
    <w:rsid w:val="00720EFE"/>
    <w:rsid w:val="00760557"/>
    <w:rsid w:val="007667DD"/>
    <w:rsid w:val="007833C6"/>
    <w:rsid w:val="007842A7"/>
    <w:rsid w:val="0079506B"/>
    <w:rsid w:val="007A0821"/>
    <w:rsid w:val="00801552"/>
    <w:rsid w:val="008076F5"/>
    <w:rsid w:val="00823AFB"/>
    <w:rsid w:val="0084687B"/>
    <w:rsid w:val="00862F34"/>
    <w:rsid w:val="0089780D"/>
    <w:rsid w:val="008F4C42"/>
    <w:rsid w:val="008F5126"/>
    <w:rsid w:val="008F7FCF"/>
    <w:rsid w:val="00916269"/>
    <w:rsid w:val="009411AD"/>
    <w:rsid w:val="009C37D2"/>
    <w:rsid w:val="009D7C17"/>
    <w:rsid w:val="00A32695"/>
    <w:rsid w:val="00A40865"/>
    <w:rsid w:val="00A5111B"/>
    <w:rsid w:val="00A76561"/>
    <w:rsid w:val="00A92E80"/>
    <w:rsid w:val="00AB11BC"/>
    <w:rsid w:val="00AB2C35"/>
    <w:rsid w:val="00B311AA"/>
    <w:rsid w:val="00B51DEC"/>
    <w:rsid w:val="00BF072B"/>
    <w:rsid w:val="00BF77D0"/>
    <w:rsid w:val="00C20718"/>
    <w:rsid w:val="00C83C63"/>
    <w:rsid w:val="00CE14A0"/>
    <w:rsid w:val="00CE38E8"/>
    <w:rsid w:val="00D01F9A"/>
    <w:rsid w:val="00D07965"/>
    <w:rsid w:val="00D33449"/>
    <w:rsid w:val="00D46440"/>
    <w:rsid w:val="00D60DA9"/>
    <w:rsid w:val="00D87E2A"/>
    <w:rsid w:val="00DA24B4"/>
    <w:rsid w:val="00DD19C4"/>
    <w:rsid w:val="00E02EB4"/>
    <w:rsid w:val="00E52AD5"/>
    <w:rsid w:val="00E5610C"/>
    <w:rsid w:val="00E7372D"/>
    <w:rsid w:val="00E82F5D"/>
    <w:rsid w:val="00E9745D"/>
    <w:rsid w:val="00EE1F5C"/>
    <w:rsid w:val="00F208DA"/>
    <w:rsid w:val="00F26F10"/>
    <w:rsid w:val="00F332E5"/>
    <w:rsid w:val="00F67876"/>
    <w:rsid w:val="00FA2C51"/>
    <w:rsid w:val="00FE2720"/>
    <w:rsid w:val="00FE51DE"/>
    <w:rsid w:val="00FE663B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1E6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7372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link w:val="a5"/>
    <w:uiPriority w:val="99"/>
    <w:rsid w:val="0080155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155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02EB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02EB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730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annotation reference"/>
    <w:basedOn w:val="a0"/>
    <w:rsid w:val="005F404D"/>
    <w:rPr>
      <w:sz w:val="18"/>
      <w:szCs w:val="18"/>
    </w:rPr>
  </w:style>
  <w:style w:type="paragraph" w:styleId="aa">
    <w:name w:val="annotation text"/>
    <w:basedOn w:val="a"/>
    <w:link w:val="ab"/>
    <w:rsid w:val="005F404D"/>
    <w:pPr>
      <w:jc w:val="left"/>
    </w:pPr>
  </w:style>
  <w:style w:type="character" w:customStyle="1" w:styleId="ab">
    <w:name w:val="コメント文字列 (文字)"/>
    <w:basedOn w:val="a0"/>
    <w:link w:val="aa"/>
    <w:rsid w:val="005F404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04D"/>
    <w:rPr>
      <w:b/>
      <w:bCs/>
    </w:rPr>
  </w:style>
  <w:style w:type="character" w:customStyle="1" w:styleId="ad">
    <w:name w:val="コメント内容 (文字)"/>
    <w:basedOn w:val="ab"/>
    <w:link w:val="ac"/>
    <w:rsid w:val="005F404D"/>
    <w:rPr>
      <w:b/>
      <w:bCs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0843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2020-05-21T13:07:00Z</dcterms:created>
  <dcterms:modified xsi:type="dcterms:W3CDTF">2021-03-02T02:20:00Z</dcterms:modified>
</cp:coreProperties>
</file>