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62" w:rsidRPr="001D2317" w:rsidRDefault="00B33B5F" w:rsidP="00DD0D62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1D2317">
        <w:rPr>
          <w:rFonts w:asciiTheme="majorEastAsia" w:eastAsiaTheme="majorEastAsia" w:hAnsiTheme="majorEastAsia" w:hint="eastAsia"/>
          <w:b/>
          <w:sz w:val="24"/>
        </w:rPr>
        <w:t>（成年後見，追加預入れ）</w:t>
      </w:r>
    </w:p>
    <w:p w:rsidR="00DD0D62" w:rsidRPr="00540C29" w:rsidRDefault="00DD0D62" w:rsidP="00DD0D62">
      <w:pPr>
        <w:rPr>
          <w:sz w:val="24"/>
        </w:rPr>
      </w:pPr>
      <w:r w:rsidRPr="00540C29">
        <w:rPr>
          <w:rFonts w:hint="eastAsia"/>
          <w:sz w:val="24"/>
        </w:rPr>
        <w:t xml:space="preserve">基本事件番号　</w:t>
      </w:r>
      <w:r w:rsidR="00E65ECF">
        <w:rPr>
          <w:rFonts w:hint="eastAsia"/>
          <w:sz w:val="24"/>
        </w:rPr>
        <w:t>平成・</w:t>
      </w:r>
      <w:r>
        <w:rPr>
          <w:rFonts w:hint="eastAsia"/>
          <w:sz w:val="24"/>
        </w:rPr>
        <w:t>令和</w:t>
      </w:r>
      <w:r w:rsidR="000F7DBD">
        <w:rPr>
          <w:rFonts w:hint="eastAsia"/>
          <w:sz w:val="24"/>
        </w:rPr>
        <w:t xml:space="preserve">　　　</w:t>
      </w:r>
      <w:r w:rsidR="007A3D2A">
        <w:rPr>
          <w:rFonts w:hint="eastAsia"/>
          <w:sz w:val="24"/>
        </w:rPr>
        <w:t>年（家）第</w:t>
      </w:r>
      <w:r w:rsidR="000F7DBD">
        <w:rPr>
          <w:rFonts w:hint="eastAsia"/>
          <w:sz w:val="24"/>
        </w:rPr>
        <w:t xml:space="preserve">　　　　　　</w:t>
      </w:r>
      <w:r w:rsidRPr="00540C29">
        <w:rPr>
          <w:rFonts w:hint="eastAsia"/>
          <w:sz w:val="24"/>
        </w:rPr>
        <w:t>号</w:t>
      </w:r>
    </w:p>
    <w:p w:rsidR="00DD0D62" w:rsidRPr="00540C29" w:rsidRDefault="00DD0D62" w:rsidP="00DD0D62">
      <w:pPr>
        <w:snapToGrid w:val="0"/>
        <w:rPr>
          <w:sz w:val="24"/>
          <w:u w:val="single"/>
        </w:rPr>
      </w:pPr>
      <w:r w:rsidRPr="00540C29">
        <w:rPr>
          <w:rFonts w:hint="eastAsia"/>
          <w:sz w:val="24"/>
          <w:u w:val="single"/>
        </w:rPr>
        <w:t xml:space="preserve">住所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DD0D62" w:rsidRDefault="00DD0D62" w:rsidP="00E845CA">
      <w:pPr>
        <w:snapToGrid w:val="0"/>
        <w:ind w:firstLineChars="2300" w:firstLine="4646"/>
        <w:rPr>
          <w:sz w:val="16"/>
          <w:szCs w:val="16"/>
        </w:rPr>
      </w:pPr>
      <w:r w:rsidRPr="00B8652C">
        <w:rPr>
          <w:rFonts w:hint="eastAsia"/>
          <w:sz w:val="16"/>
          <w:szCs w:val="16"/>
        </w:rPr>
        <w:t>（現に居住する住居，施設等の住所を記載する。）</w:t>
      </w:r>
    </w:p>
    <w:p w:rsidR="00DD0D62" w:rsidRPr="00540C29" w:rsidRDefault="000F7DBD" w:rsidP="00DD0D62">
      <w:pPr>
        <w:snapToGrid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成年被後見人　　　　　　　　　　　</w:t>
      </w:r>
    </w:p>
    <w:p w:rsidR="00DD0D62" w:rsidRPr="000F7DBD" w:rsidRDefault="00DD0D62" w:rsidP="00DD0D62">
      <w:pPr>
        <w:snapToGrid w:val="0"/>
        <w:rPr>
          <w:sz w:val="24"/>
        </w:rPr>
      </w:pPr>
    </w:p>
    <w:p w:rsidR="00DD0D62" w:rsidRPr="00540C29" w:rsidRDefault="00471F5F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DD0D62">
        <w:rPr>
          <w:rFonts w:hint="eastAsia"/>
          <w:sz w:val="24"/>
        </w:rPr>
        <w:t>（追加預入れ</w:t>
      </w:r>
      <w:r w:rsidR="00DD0D62" w:rsidRPr="00540C29">
        <w:rPr>
          <w:rFonts w:hint="eastAsia"/>
          <w:sz w:val="24"/>
        </w:rPr>
        <w:t>）</w:t>
      </w:r>
    </w:p>
    <w:p w:rsidR="00DD0D62" w:rsidRPr="005645AA" w:rsidRDefault="00DD0D62" w:rsidP="00DD0D62">
      <w:pPr>
        <w:snapToGrid w:val="0"/>
        <w:rPr>
          <w:sz w:val="24"/>
        </w:rPr>
      </w:pPr>
    </w:p>
    <w:p w:rsidR="00DD0D62" w:rsidRDefault="00DD0D62" w:rsidP="00DD0D62">
      <w:pPr>
        <w:snapToGrid w:val="0"/>
        <w:jc w:val="left"/>
        <w:rPr>
          <w:sz w:val="24"/>
        </w:rPr>
      </w:pPr>
      <w:r w:rsidRPr="00540C29">
        <w:rPr>
          <w:rFonts w:hint="eastAsia"/>
          <w:sz w:val="24"/>
        </w:rPr>
        <w:t xml:space="preserve">　熊本家庭裁判所　御中</w:t>
      </w:r>
    </w:p>
    <w:p w:rsidR="000F7DBD" w:rsidRPr="00540C29" w:rsidRDefault="000F7DBD" w:rsidP="00DD0D62">
      <w:pPr>
        <w:snapToGrid w:val="0"/>
        <w:jc w:val="left"/>
        <w:rPr>
          <w:sz w:val="24"/>
        </w:rPr>
      </w:pPr>
    </w:p>
    <w:p w:rsidR="00DD0D62" w:rsidRDefault="007A3D2A" w:rsidP="00E845CA">
      <w:pPr>
        <w:wordWrap w:val="0"/>
        <w:ind w:right="1704" w:firstLineChars="1400" w:firstLine="3948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A3D2A" w:rsidRPr="007A3D2A" w:rsidRDefault="007A3D2A" w:rsidP="00E845CA">
      <w:pPr>
        <w:wordWrap w:val="0"/>
        <w:ind w:right="1704" w:firstLineChars="1400" w:firstLine="3948"/>
        <w:jc w:val="left"/>
        <w:rPr>
          <w:sz w:val="24"/>
        </w:rPr>
      </w:pPr>
    </w:p>
    <w:p w:rsidR="00DD0D62" w:rsidRPr="00E845CA" w:rsidRDefault="00DD0D62" w:rsidP="00DD0D62">
      <w:pPr>
        <w:jc w:val="left"/>
        <w:rPr>
          <w:sz w:val="24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　</w:t>
      </w:r>
      <w:r w:rsidRPr="00E845CA">
        <w:rPr>
          <w:rFonts w:hAnsi="ＭＳ 明朝" w:hint="eastAsia"/>
          <w:sz w:val="24"/>
          <w:u w:val="single"/>
        </w:rPr>
        <w:t>成年後見人</w:t>
      </w:r>
      <w:r w:rsidR="007A3D2A" w:rsidRPr="00E845CA">
        <w:rPr>
          <w:rFonts w:hAnsi="ＭＳ 明朝" w:hint="eastAsia"/>
          <w:sz w:val="24"/>
          <w:u w:val="single"/>
        </w:rPr>
        <w:t xml:space="preserve">　　　　　　　　　　</w:t>
      </w:r>
      <w:r w:rsidRPr="00E845CA">
        <w:rPr>
          <w:rFonts w:hint="eastAsia"/>
          <w:u w:val="single"/>
          <w:bdr w:val="single" w:sz="4" w:space="0" w:color="auto"/>
        </w:rPr>
        <w:t>印</w:t>
      </w:r>
    </w:p>
    <w:p w:rsidR="00DD0D62" w:rsidRPr="00371593" w:rsidRDefault="00DD0D62" w:rsidP="00DD0D62">
      <w:pPr>
        <w:ind w:firstLineChars="2500" w:firstLine="6300"/>
        <w:jc w:val="left"/>
      </w:pPr>
    </w:p>
    <w:p w:rsidR="00DD0D62" w:rsidRDefault="000F7DBD" w:rsidP="00E845CA">
      <w:pPr>
        <w:spacing w:line="280" w:lineRule="exact"/>
        <w:ind w:firstLineChars="100" w:firstLine="282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</w:t>
      </w:r>
      <w:r w:rsidRPr="006B0CF7">
        <w:rPr>
          <w:rFonts w:hint="eastAsia"/>
          <w:sz w:val="24"/>
        </w:rPr>
        <w:t>を</w:t>
      </w:r>
      <w:r w:rsidR="00DD0D62" w:rsidRPr="00540C29">
        <w:rPr>
          <w:rFonts w:hint="eastAsia"/>
          <w:sz w:val="24"/>
        </w:rPr>
        <w:t>受託者とする</w:t>
      </w:r>
      <w:r w:rsidR="00DD0D62">
        <w:rPr>
          <w:rFonts w:hint="eastAsia"/>
          <w:sz w:val="24"/>
        </w:rPr>
        <w:t>後見制度支援</w:t>
      </w:r>
      <w:r w:rsidR="00BE4FE4">
        <w:rPr>
          <w:rFonts w:hint="eastAsia"/>
          <w:sz w:val="24"/>
        </w:rPr>
        <w:t>預</w:t>
      </w:r>
      <w:r w:rsidR="00E56218">
        <w:rPr>
          <w:rFonts w:hint="eastAsia"/>
          <w:sz w:val="24"/>
        </w:rPr>
        <w:t>貯</w:t>
      </w:r>
      <w:r w:rsidR="00BE4FE4">
        <w:rPr>
          <w:rFonts w:hint="eastAsia"/>
          <w:sz w:val="24"/>
        </w:rPr>
        <w:t>金</w:t>
      </w:r>
      <w:r w:rsidR="00DD0D62" w:rsidRPr="00540C29">
        <w:rPr>
          <w:rFonts w:hint="eastAsia"/>
          <w:sz w:val="24"/>
        </w:rPr>
        <w:t>契約につき，下記の</w:t>
      </w:r>
      <w:r w:rsidR="00BE4FE4">
        <w:rPr>
          <w:rFonts w:hint="eastAsia"/>
          <w:sz w:val="24"/>
        </w:rPr>
        <w:t>金額による追加預入れ</w:t>
      </w:r>
      <w:r w:rsidR="00DD0D62">
        <w:rPr>
          <w:rFonts w:hint="eastAsia"/>
          <w:sz w:val="24"/>
        </w:rPr>
        <w:t>の申出</w:t>
      </w:r>
      <w:r w:rsidR="00B931D7">
        <w:rPr>
          <w:rFonts w:hint="eastAsia"/>
          <w:sz w:val="24"/>
        </w:rPr>
        <w:t>が必要であると考えますので，報告</w:t>
      </w:r>
      <w:r w:rsidR="00DD0D62" w:rsidRPr="00540C29">
        <w:rPr>
          <w:rFonts w:hint="eastAsia"/>
          <w:sz w:val="24"/>
        </w:rPr>
        <w:t>します。</w:t>
      </w:r>
    </w:p>
    <w:p w:rsidR="00BE4FE4" w:rsidRPr="000F7DBD" w:rsidRDefault="00BE4FE4" w:rsidP="00E845CA">
      <w:pPr>
        <w:spacing w:line="280" w:lineRule="exact"/>
        <w:ind w:firstLineChars="900" w:firstLine="2538"/>
        <w:jc w:val="left"/>
        <w:rPr>
          <w:sz w:val="24"/>
        </w:rPr>
      </w:pPr>
    </w:p>
    <w:p w:rsidR="00DD0D62" w:rsidRDefault="00DD0D62" w:rsidP="00E845CA">
      <w:pPr>
        <w:pStyle w:val="ac"/>
        <w:rPr>
          <w:sz w:val="24"/>
        </w:rPr>
      </w:pPr>
      <w:r w:rsidRPr="00540C29">
        <w:rPr>
          <w:rFonts w:hint="eastAsia"/>
          <w:sz w:val="24"/>
        </w:rPr>
        <w:t>記</w:t>
      </w:r>
    </w:p>
    <w:p w:rsidR="00BE4FE4" w:rsidRPr="00E845CA" w:rsidRDefault="00BE4FE4" w:rsidP="00E845CA"/>
    <w:p w:rsidR="00BE4FE4" w:rsidRDefault="00BE4FE4" w:rsidP="00E845CA">
      <w:pPr>
        <w:spacing w:line="280" w:lineRule="exact"/>
        <w:ind w:firstLineChars="100" w:firstLine="282"/>
        <w:jc w:val="left"/>
        <w:rPr>
          <w:sz w:val="24"/>
        </w:rPr>
      </w:pPr>
      <w:r>
        <w:rPr>
          <w:rFonts w:hint="eastAsia"/>
          <w:sz w:val="24"/>
        </w:rPr>
        <w:t>追加預入れ額</w:t>
      </w:r>
      <w:r w:rsidR="007A3D2A">
        <w:rPr>
          <w:rFonts w:hint="eastAsia"/>
          <w:sz w:val="24"/>
        </w:rPr>
        <w:t xml:space="preserve">　　　　金</w:t>
      </w:r>
      <w:r w:rsidR="007A3D2A" w:rsidRPr="00E845CA">
        <w:rPr>
          <w:rFonts w:hint="eastAsia"/>
          <w:sz w:val="24"/>
          <w:u w:val="single"/>
        </w:rPr>
        <w:t xml:space="preserve">　　　　　　　　　　</w:t>
      </w:r>
      <w:r w:rsidR="00DD0D62" w:rsidRPr="00540C29">
        <w:rPr>
          <w:rFonts w:hint="eastAsia"/>
          <w:sz w:val="24"/>
        </w:rPr>
        <w:t>円</w:t>
      </w:r>
    </w:p>
    <w:p w:rsidR="00962E56" w:rsidRPr="005E72E0" w:rsidRDefault="00962E56">
      <w:pPr>
        <w:widowControl/>
        <w:autoSpaceDE/>
        <w:autoSpaceDN/>
        <w:jc w:val="left"/>
        <w:rPr>
          <w:sz w:val="24"/>
        </w:rPr>
      </w:pPr>
    </w:p>
    <w:sectPr w:rsidR="00962E56" w:rsidRPr="005E72E0" w:rsidSect="00E84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5B" w:rsidRDefault="003F6E5B" w:rsidP="00E87B25">
      <w:r>
        <w:separator/>
      </w:r>
    </w:p>
  </w:endnote>
  <w:endnote w:type="continuationSeparator" w:id="0">
    <w:p w:rsidR="003F6E5B" w:rsidRDefault="003F6E5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60" w:rsidRDefault="00107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60" w:rsidRDefault="001070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60" w:rsidRDefault="00107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5B" w:rsidRDefault="003F6E5B" w:rsidP="00E87B25">
      <w:r>
        <w:separator/>
      </w:r>
    </w:p>
  </w:footnote>
  <w:footnote w:type="continuationSeparator" w:id="0">
    <w:p w:rsidR="003F6E5B" w:rsidRDefault="003F6E5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60" w:rsidRDefault="00107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F8" w:rsidRPr="00E845CA" w:rsidRDefault="00DB61F8" w:rsidP="00E845CA">
    <w:pPr>
      <w:pStyle w:val="a3"/>
      <w:ind w:firstLineChars="3500" w:firstLine="8400"/>
      <w:jc w:val="right"/>
      <w:rPr>
        <w:rFonts w:ascii="ＭＳ ゴシック" w:eastAsia="ＭＳ ゴシック" w:hAnsi="ＭＳ ゴシック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60" w:rsidRDefault="001070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0395C"/>
    <w:rsid w:val="00005872"/>
    <w:rsid w:val="00010A6A"/>
    <w:rsid w:val="0003000C"/>
    <w:rsid w:val="0003090E"/>
    <w:rsid w:val="000A574A"/>
    <w:rsid w:val="000F7DBD"/>
    <w:rsid w:val="001018F2"/>
    <w:rsid w:val="0010304A"/>
    <w:rsid w:val="00107060"/>
    <w:rsid w:val="0011227D"/>
    <w:rsid w:val="00116DDA"/>
    <w:rsid w:val="001230B1"/>
    <w:rsid w:val="00154005"/>
    <w:rsid w:val="00192F54"/>
    <w:rsid w:val="0019716F"/>
    <w:rsid w:val="001D2317"/>
    <w:rsid w:val="001E142A"/>
    <w:rsid w:val="00200BA0"/>
    <w:rsid w:val="002546FC"/>
    <w:rsid w:val="0026317B"/>
    <w:rsid w:val="002A7347"/>
    <w:rsid w:val="00311847"/>
    <w:rsid w:val="003306FD"/>
    <w:rsid w:val="00331550"/>
    <w:rsid w:val="00375BB7"/>
    <w:rsid w:val="00384654"/>
    <w:rsid w:val="00395405"/>
    <w:rsid w:val="003F6E5B"/>
    <w:rsid w:val="003F77EF"/>
    <w:rsid w:val="0044443B"/>
    <w:rsid w:val="00451D94"/>
    <w:rsid w:val="004710A7"/>
    <w:rsid w:val="00471F5F"/>
    <w:rsid w:val="00487AEF"/>
    <w:rsid w:val="004964EF"/>
    <w:rsid w:val="004A686D"/>
    <w:rsid w:val="004B0647"/>
    <w:rsid w:val="004B49AC"/>
    <w:rsid w:val="00534A74"/>
    <w:rsid w:val="00557CDB"/>
    <w:rsid w:val="005645AA"/>
    <w:rsid w:val="0058196C"/>
    <w:rsid w:val="00591358"/>
    <w:rsid w:val="005B53BD"/>
    <w:rsid w:val="005D6F14"/>
    <w:rsid w:val="005E72E0"/>
    <w:rsid w:val="005E775C"/>
    <w:rsid w:val="0060579F"/>
    <w:rsid w:val="00612563"/>
    <w:rsid w:val="00623AFC"/>
    <w:rsid w:val="0066626C"/>
    <w:rsid w:val="00691464"/>
    <w:rsid w:val="006978B0"/>
    <w:rsid w:val="006A2F50"/>
    <w:rsid w:val="006B0CF7"/>
    <w:rsid w:val="006B0DEB"/>
    <w:rsid w:val="006D1DA7"/>
    <w:rsid w:val="006D4DFD"/>
    <w:rsid w:val="006E4617"/>
    <w:rsid w:val="006F335E"/>
    <w:rsid w:val="00700D9A"/>
    <w:rsid w:val="00703730"/>
    <w:rsid w:val="0071213A"/>
    <w:rsid w:val="0073645C"/>
    <w:rsid w:val="00744A0E"/>
    <w:rsid w:val="007635E5"/>
    <w:rsid w:val="00773291"/>
    <w:rsid w:val="007A3D2A"/>
    <w:rsid w:val="007D0E9F"/>
    <w:rsid w:val="007E3E43"/>
    <w:rsid w:val="007E4E81"/>
    <w:rsid w:val="007E64D0"/>
    <w:rsid w:val="007F4FFD"/>
    <w:rsid w:val="007F6A02"/>
    <w:rsid w:val="00837BC6"/>
    <w:rsid w:val="00846B98"/>
    <w:rsid w:val="00860CBE"/>
    <w:rsid w:val="00863D73"/>
    <w:rsid w:val="008704BE"/>
    <w:rsid w:val="0087549F"/>
    <w:rsid w:val="008A1412"/>
    <w:rsid w:val="008A47EE"/>
    <w:rsid w:val="008C6B50"/>
    <w:rsid w:val="008D6273"/>
    <w:rsid w:val="008F6B2E"/>
    <w:rsid w:val="00926035"/>
    <w:rsid w:val="0094356E"/>
    <w:rsid w:val="00962E56"/>
    <w:rsid w:val="00964E2A"/>
    <w:rsid w:val="009861B2"/>
    <w:rsid w:val="009B1532"/>
    <w:rsid w:val="009B49B8"/>
    <w:rsid w:val="009E7241"/>
    <w:rsid w:val="00A2299B"/>
    <w:rsid w:val="00A22C91"/>
    <w:rsid w:val="00A3606F"/>
    <w:rsid w:val="00A41BF0"/>
    <w:rsid w:val="00A52DBC"/>
    <w:rsid w:val="00A72656"/>
    <w:rsid w:val="00A74F0F"/>
    <w:rsid w:val="00AC19AA"/>
    <w:rsid w:val="00AD0FCE"/>
    <w:rsid w:val="00AF7782"/>
    <w:rsid w:val="00B01F80"/>
    <w:rsid w:val="00B128B4"/>
    <w:rsid w:val="00B17F0E"/>
    <w:rsid w:val="00B33B5F"/>
    <w:rsid w:val="00B359FB"/>
    <w:rsid w:val="00B75662"/>
    <w:rsid w:val="00B931D7"/>
    <w:rsid w:val="00B94B24"/>
    <w:rsid w:val="00BD7202"/>
    <w:rsid w:val="00BE4FE4"/>
    <w:rsid w:val="00BF1F6A"/>
    <w:rsid w:val="00C05CFB"/>
    <w:rsid w:val="00C5242A"/>
    <w:rsid w:val="00C55DE0"/>
    <w:rsid w:val="00C61F4E"/>
    <w:rsid w:val="00C646BA"/>
    <w:rsid w:val="00C71138"/>
    <w:rsid w:val="00C722A0"/>
    <w:rsid w:val="00C777CC"/>
    <w:rsid w:val="00C852E4"/>
    <w:rsid w:val="00CA3B8C"/>
    <w:rsid w:val="00CC4D6C"/>
    <w:rsid w:val="00CE1358"/>
    <w:rsid w:val="00D03171"/>
    <w:rsid w:val="00D53B6F"/>
    <w:rsid w:val="00D54349"/>
    <w:rsid w:val="00D70A99"/>
    <w:rsid w:val="00D70F55"/>
    <w:rsid w:val="00D7383F"/>
    <w:rsid w:val="00D85E30"/>
    <w:rsid w:val="00D963A0"/>
    <w:rsid w:val="00DA4544"/>
    <w:rsid w:val="00DB3426"/>
    <w:rsid w:val="00DB61F8"/>
    <w:rsid w:val="00DD0D62"/>
    <w:rsid w:val="00DD62C4"/>
    <w:rsid w:val="00DE1636"/>
    <w:rsid w:val="00DE4163"/>
    <w:rsid w:val="00E0383C"/>
    <w:rsid w:val="00E32BEE"/>
    <w:rsid w:val="00E36014"/>
    <w:rsid w:val="00E5328E"/>
    <w:rsid w:val="00E56218"/>
    <w:rsid w:val="00E604BC"/>
    <w:rsid w:val="00E61262"/>
    <w:rsid w:val="00E65ECF"/>
    <w:rsid w:val="00E70689"/>
    <w:rsid w:val="00E765BC"/>
    <w:rsid w:val="00E845CA"/>
    <w:rsid w:val="00E84FCD"/>
    <w:rsid w:val="00E87B25"/>
    <w:rsid w:val="00EA3CEA"/>
    <w:rsid w:val="00EA58C4"/>
    <w:rsid w:val="00EC7BA6"/>
    <w:rsid w:val="00EE6459"/>
    <w:rsid w:val="00F03C19"/>
    <w:rsid w:val="00F12AA0"/>
    <w:rsid w:val="00F638FD"/>
    <w:rsid w:val="00F77D5D"/>
    <w:rsid w:val="00F92D7D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F5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rsid w:val="003F77E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3F77E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963A0"/>
    <w:pPr>
      <w:jc w:val="center"/>
    </w:pPr>
  </w:style>
  <w:style w:type="character" w:customStyle="1" w:styleId="ad">
    <w:name w:val="記 (文字)"/>
    <w:basedOn w:val="a0"/>
    <w:link w:val="ac"/>
    <w:uiPriority w:val="99"/>
    <w:rsid w:val="00D963A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2021-03-01T04:32:00Z</dcterms:created>
  <dcterms:modified xsi:type="dcterms:W3CDTF">2021-03-01T04:32:00Z</dcterms:modified>
</cp:coreProperties>
</file>