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45459063"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bookmarkStart w:id="0" w:name="_GoBack"/>
            <w:bookmarkEnd w:id="0"/>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1D777CCA"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642F4E" w:rsidRPr="00C732A6">
              <w:rPr>
                <w:rFonts w:hint="eastAsia"/>
                <w:spacing w:val="0"/>
                <w:sz w:val="20"/>
              </w:rPr>
              <w:t>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4A5CCC0D"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F2212F" w:rsidRPr="00C732A6">
              <w:rPr>
                <w:rFonts w:hint="eastAsia"/>
                <w:spacing w:val="0"/>
                <w:sz w:val="20"/>
              </w:rPr>
              <w:t>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7AFC4BE8"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371ABD87" w:rsidR="00250E5B" w:rsidRDefault="00250E5B" w:rsidP="00B00182">
      <w:pPr>
        <w:pStyle w:val="a3"/>
        <w:spacing w:line="360" w:lineRule="exact"/>
        <w:rPr>
          <w:rFonts w:asciiTheme="majorEastAsia" w:eastAsiaTheme="majorEastAsia" w:hAnsiTheme="majorEastAsia"/>
          <w:b/>
          <w:sz w:val="22"/>
          <w:szCs w:val="22"/>
        </w:rPr>
      </w:pPr>
    </w:p>
    <w:p w14:paraId="27516CF8" w14:textId="77777777" w:rsidR="001D15C9" w:rsidRDefault="009D5FC2" w:rsidP="00963A15">
      <w:pPr>
        <w:pStyle w:val="a3"/>
        <w:tabs>
          <w:tab w:val="left" w:pos="3610"/>
        </w:tabs>
        <w:spacing w:line="200" w:lineRule="exact"/>
        <w:rPr>
          <w:rFonts w:asciiTheme="majorEastAsia" w:eastAsiaTheme="majorEastAsia" w:hAnsiTheme="majorEastAsia"/>
          <w:b/>
          <w:sz w:val="20"/>
          <w:szCs w:val="20"/>
        </w:rPr>
        <w:sectPr w:rsidR="001D15C9" w:rsidSect="00250E5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720" w:footer="397" w:gutter="0"/>
          <w:pgNumType w:fmt="numberInDash" w:start="9"/>
          <w:cols w:space="720"/>
          <w:noEndnote/>
          <w:titlePg/>
          <w:docGrid w:type="linesAndChars" w:linePitch="286" w:charSpace="-4076"/>
        </w:sect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2E93DA2F">
                <wp:simplePos x="0" y="0"/>
                <wp:positionH relativeFrom="column">
                  <wp:posOffset>4850130</wp:posOffset>
                </wp:positionH>
                <wp:positionV relativeFrom="paragraph">
                  <wp:posOffset>1327150</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1.9pt;margin-top:104.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" fillcolor="white [3201]" stroked="f" strokeweight=".5pt">
                <v:textbo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v:textbox>
              </v:shape>
            </w:pict>
          </mc:Fallback>
        </mc:AlternateContent>
      </w:r>
      <w:r w:rsidR="004C5988"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516BD272">
                <wp:simplePos x="0" y="0"/>
                <wp:positionH relativeFrom="margin">
                  <wp:posOffset>90170</wp:posOffset>
                </wp:positionH>
                <wp:positionV relativeFrom="paragraph">
                  <wp:posOffset>184150</wp:posOffset>
                </wp:positionV>
                <wp:extent cx="586740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67400" cy="1209675"/>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30" type="#_x0000_t202" style="position:absolute;left:0;text-align:left;margin-left:7.1pt;margin-top:14.5pt;width:462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w:t>
                      </w:r>
                      <w:bookmarkStart w:id="1" w:name="_GoBack"/>
                      <w:bookmarkEnd w:id="1"/>
                      <w:r w:rsidR="00732892">
                        <w:rPr>
                          <w:rFonts w:ascii="ＭＳ 明朝" w:hAnsi="ＭＳ 明朝"/>
                        </w:rPr>
                        <w:t>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p w14:paraId="7509BB2D" w14:textId="43BC3BDD" w:rsidR="001D15C9" w:rsidRDefault="001D15C9" w:rsidP="00963A15">
      <w:pPr>
        <w:pStyle w:val="a3"/>
        <w:tabs>
          <w:tab w:val="left" w:pos="3610"/>
        </w:tabs>
        <w:spacing w:line="200" w:lineRule="exact"/>
        <w:rPr>
          <w:rFonts w:asciiTheme="majorEastAsia" w:eastAsiaTheme="majorEastAsia" w:hAnsiTheme="majorEastAsia"/>
          <w:b/>
          <w:sz w:val="20"/>
          <w:szCs w:val="20"/>
        </w:rPr>
      </w:pPr>
    </w:p>
    <w:p w14:paraId="635ACEDF" w14:textId="79CE3E35" w:rsidR="001D15C9" w:rsidRDefault="001D15C9">
      <w:pPr>
        <w:widowControl/>
        <w:jc w:val="left"/>
        <w:rPr>
          <w:rFonts w:asciiTheme="majorEastAsia" w:eastAsiaTheme="majorEastAsia" w:hAnsiTheme="majorEastAsia" w:cs="ＭＳ ゴシック"/>
          <w:b/>
          <w:spacing w:val="-1"/>
          <w:kern w:val="0"/>
          <w:sz w:val="20"/>
          <w:szCs w:val="20"/>
        </w:rPr>
      </w:pPr>
    </w:p>
    <w:p w14:paraId="603F7D4D" w14:textId="77777777" w:rsidR="001D15C9" w:rsidRPr="007A3E42" w:rsidRDefault="001D15C9" w:rsidP="001D15C9">
      <w:pPr>
        <w:wordWrap w:val="0"/>
        <w:autoSpaceDE w:val="0"/>
        <w:autoSpaceDN w:val="0"/>
        <w:adjustRightInd w:val="0"/>
        <w:spacing w:line="294" w:lineRule="exact"/>
        <w:jc w:val="center"/>
        <w:rPr>
          <w:rFonts w:ascii="Times New Roman" w:eastAsia="HG丸ｺﾞｼｯｸM-PRO" w:hAnsi="Times New Roman" w:cs="ＭＳ 明朝"/>
          <w:kern w:val="0"/>
          <w:sz w:val="30"/>
          <w:szCs w:val="24"/>
        </w:rPr>
      </w:pPr>
      <w:r w:rsidRPr="007A3E42">
        <w:rPr>
          <w:rFonts w:ascii="ＭＳ 明朝" w:eastAsia="HG丸ｺﾞｼｯｸM-PRO" w:hAnsi="ＭＳ 明朝" w:cs="ＭＳ 明朝" w:hint="eastAsia"/>
          <w:b/>
          <w:bCs/>
          <w:kern w:val="0"/>
          <w:sz w:val="30"/>
          <w:szCs w:val="28"/>
        </w:rPr>
        <w:t>診　断　書　附　票</w:t>
      </w:r>
    </w:p>
    <w:p w14:paraId="7EB6DDAB" w14:textId="77777777" w:rsidR="001D15C9" w:rsidRPr="007A3E42" w:rsidRDefault="001D15C9" w:rsidP="001D15C9">
      <w:pPr>
        <w:wordWrap w:val="0"/>
        <w:autoSpaceDE w:val="0"/>
        <w:autoSpaceDN w:val="0"/>
        <w:adjustRightInd w:val="0"/>
        <w:spacing w:line="294" w:lineRule="exact"/>
        <w:rPr>
          <w:rFonts w:ascii="Times New Roman" w:eastAsia="ＭＳ 明朝" w:hAnsi="Times New Roman" w:cs="ＭＳ 明朝"/>
          <w:kern w:val="0"/>
          <w:sz w:val="24"/>
          <w:szCs w:val="24"/>
        </w:rPr>
      </w:pPr>
      <w:r w:rsidRPr="007A3E42">
        <w:rPr>
          <w:rFonts w:ascii="Times New Roman" w:eastAsia="Times New Roman" w:hAnsi="Times New Roman" w:cs="Times New Roman"/>
          <w:kern w:val="0"/>
          <w:sz w:val="24"/>
          <w:szCs w:val="24"/>
        </w:rPr>
        <w:t xml:space="preserve">                                                        </w:t>
      </w:r>
      <w:r w:rsidRPr="007A3E42">
        <w:rPr>
          <w:rFonts w:ascii="ＭＳ 明朝" w:eastAsia="ＭＳ 明朝" w:hAnsi="ＭＳ 明朝" w:cs="ＭＳ 明朝" w:hint="eastAsia"/>
          <w:kern w:val="0"/>
          <w:sz w:val="24"/>
          <w:szCs w:val="24"/>
        </w:rPr>
        <w:t xml:space="preserve">　　</w:t>
      </w:r>
      <w:r w:rsidRPr="007A3E42">
        <w:rPr>
          <w:rFonts w:ascii="Times New Roman" w:eastAsia="Times New Roman" w:hAnsi="Times New Roman" w:cs="Times New Roman"/>
          <w:kern w:val="0"/>
          <w:sz w:val="24"/>
          <w:szCs w:val="24"/>
        </w:rPr>
        <w:t xml:space="preserve">   </w:t>
      </w:r>
      <w:r w:rsidRPr="007A3E42">
        <w:rPr>
          <w:rFonts w:ascii="Times New Roman" w:eastAsia="ＭＳ 明朝" w:hAnsi="Times New Roman" w:cs="Times New Roman" w:hint="eastAsia"/>
          <w:kern w:val="0"/>
          <w:sz w:val="24"/>
          <w:szCs w:val="24"/>
        </w:rPr>
        <w:t xml:space="preserve">　　　　　</w:t>
      </w:r>
      <w:r w:rsidRPr="007A3E42">
        <w:rPr>
          <w:rFonts w:ascii="Times New Roman" w:eastAsia="Times New Roman" w:hAnsi="Times New Roman" w:cs="Times New Roman"/>
          <w:kern w:val="0"/>
          <w:sz w:val="24"/>
          <w:szCs w:val="24"/>
        </w:rPr>
        <w:t xml:space="preserve"> </w:t>
      </w:r>
    </w:p>
    <w:p w14:paraId="4862DC23" w14:textId="77777777" w:rsidR="001D15C9" w:rsidRPr="007A3E42" w:rsidRDefault="001D15C9" w:rsidP="001D15C9">
      <w:pPr>
        <w:wordWrap w:val="0"/>
        <w:autoSpaceDE w:val="0"/>
        <w:autoSpaceDN w:val="0"/>
        <w:adjustRightInd w:val="0"/>
        <w:spacing w:line="294" w:lineRule="exact"/>
        <w:rPr>
          <w:rFonts w:ascii="Times New Roman" w:eastAsia="ＭＳ 明朝" w:hAnsi="Times New Roman" w:cs="ＭＳ 明朝"/>
          <w:kern w:val="0"/>
          <w:sz w:val="24"/>
          <w:szCs w:val="24"/>
        </w:rPr>
      </w:pPr>
      <w:r w:rsidRPr="007A3E42">
        <w:rPr>
          <w:rFonts w:ascii="Times New Roman" w:eastAsia="Times New Roman" w:hAnsi="Times New Roman" w:cs="Times New Roman"/>
          <w:kern w:val="0"/>
          <w:sz w:val="24"/>
          <w:szCs w:val="24"/>
        </w:rPr>
        <w:t xml:space="preserve">                                      </w:t>
      </w:r>
      <w:r w:rsidRPr="007A3E42">
        <w:rPr>
          <w:rFonts w:ascii="ＭＳ 明朝" w:eastAsia="ＭＳ 明朝" w:hAnsi="ＭＳ 明朝" w:cs="ＭＳ 明朝" w:hint="eastAsia"/>
          <w:kern w:val="0"/>
          <w:sz w:val="24"/>
          <w:szCs w:val="24"/>
        </w:rPr>
        <w:t xml:space="preserve">　　　　　 </w:t>
      </w:r>
      <w:r w:rsidRPr="007A3E42">
        <w:rPr>
          <w:rFonts w:ascii="Times New Roman" w:eastAsia="Times New Roman" w:hAnsi="Times New Roman" w:cs="Times New Roman"/>
          <w:kern w:val="0"/>
          <w:sz w:val="24"/>
          <w:szCs w:val="24"/>
        </w:rPr>
        <w:t xml:space="preserve"> </w:t>
      </w:r>
      <w:r w:rsidRPr="007A3E42">
        <w:rPr>
          <w:rFonts w:ascii="Times New Roman" w:eastAsia="ＭＳ 明朝" w:hAnsi="Times New Roman" w:cs="Times New Roman" w:hint="eastAsia"/>
          <w:kern w:val="0"/>
          <w:sz w:val="24"/>
          <w:szCs w:val="24"/>
        </w:rPr>
        <w:t xml:space="preserve">　</w:t>
      </w:r>
      <w:r w:rsidRPr="007A3E42">
        <w:rPr>
          <w:rFonts w:ascii="ＭＳ Ｐゴシック" w:eastAsia="ＭＳ Ｐゴシック" w:hAnsi="ＭＳ Ｐゴシック" w:cs="ＭＳ Ｐゴシック" w:hint="eastAsia"/>
          <w:kern w:val="0"/>
          <w:sz w:val="22"/>
          <w:szCs w:val="22"/>
        </w:rPr>
        <w:t xml:space="preserve">※　</w:t>
      </w:r>
      <w:r w:rsidRPr="007A3E42">
        <w:rPr>
          <w:rFonts w:ascii="ＭＳ 明朝" w:eastAsia="ＭＳ 明朝" w:hAnsi="ＭＳ 明朝" w:cs="ＭＳ 明朝" w:hint="eastAsia"/>
          <w:kern w:val="0"/>
          <w:sz w:val="22"/>
          <w:szCs w:val="22"/>
        </w:rPr>
        <w:t>診断書とともに記入してください。</w:t>
      </w:r>
    </w:p>
    <w:p w14:paraId="13A3FDAA" w14:textId="77777777" w:rsidR="001D15C9" w:rsidRPr="007A3E42" w:rsidRDefault="001D15C9" w:rsidP="001D15C9">
      <w:pPr>
        <w:wordWrap w:val="0"/>
        <w:autoSpaceDE w:val="0"/>
        <w:autoSpaceDN w:val="0"/>
        <w:adjustRightInd w:val="0"/>
        <w:spacing w:line="294" w:lineRule="exact"/>
        <w:rPr>
          <w:rFonts w:ascii="Times New Roman" w:eastAsia="ＭＳ 明朝" w:hAnsi="Times New Roman" w:cs="ＭＳ 明朝"/>
          <w:kern w:val="0"/>
          <w:sz w:val="24"/>
          <w:szCs w:val="24"/>
        </w:rPr>
      </w:pPr>
    </w:p>
    <w:p w14:paraId="15471929" w14:textId="77777777" w:rsidR="001D15C9" w:rsidRPr="007A3E42" w:rsidRDefault="001D15C9" w:rsidP="001D15C9">
      <w:pPr>
        <w:wordWrap w:val="0"/>
        <w:autoSpaceDE w:val="0"/>
        <w:autoSpaceDN w:val="0"/>
        <w:adjustRightInd w:val="0"/>
        <w:spacing w:line="294" w:lineRule="exact"/>
        <w:ind w:firstLineChars="200" w:firstLine="440"/>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家庭裁判所から鑑定の依頼があった場合，お引き受け願えますか。</w:t>
      </w:r>
    </w:p>
    <w:p w14:paraId="639CE86C" w14:textId="77777777" w:rsidR="001D15C9" w:rsidRPr="007A3E42" w:rsidRDefault="001D15C9" w:rsidP="001D15C9">
      <w:pPr>
        <w:wordWrap w:val="0"/>
        <w:autoSpaceDE w:val="0"/>
        <w:autoSpaceDN w:val="0"/>
        <w:adjustRightInd w:val="0"/>
        <w:spacing w:line="294" w:lineRule="exact"/>
        <w:ind w:leftChars="114" w:left="217"/>
        <w:rPr>
          <w:rFonts w:ascii="Times New Roman" w:eastAsia="ＭＳ 明朝" w:hAnsi="Times New Roman" w:cs="ＭＳ 明朝"/>
          <w:kern w:val="0"/>
          <w:sz w:val="24"/>
          <w:szCs w:val="24"/>
        </w:rPr>
      </w:pPr>
    </w:p>
    <w:p w14:paraId="158D6FB9" w14:textId="77777777" w:rsidR="001D15C9" w:rsidRPr="007A3E42" w:rsidRDefault="001D15C9" w:rsidP="001D15C9">
      <w:pPr>
        <w:wordWrap w:val="0"/>
        <w:autoSpaceDE w:val="0"/>
        <w:autoSpaceDN w:val="0"/>
        <w:adjustRightInd w:val="0"/>
        <w:spacing w:line="294" w:lineRule="exact"/>
        <w:ind w:left="480"/>
        <w:rPr>
          <w:rFonts w:ascii="ＭＳ 明朝" w:eastAsia="ＭＳ 明朝" w:hAnsi="ＭＳ 明朝" w:cs="ＭＳ 明朝"/>
          <w:b/>
          <w:kern w:val="0"/>
          <w:sz w:val="24"/>
          <w:szCs w:val="24"/>
        </w:rPr>
      </w:pPr>
      <w:r w:rsidRPr="007A3E42">
        <w:rPr>
          <w:rFonts w:ascii="ＭＳ 明朝" w:eastAsia="ＭＳ 明朝" w:hAnsi="ＭＳ 明朝" w:cs="ＭＳ 明朝" w:hint="eastAsia"/>
          <w:b/>
          <w:kern w:val="0"/>
          <w:sz w:val="24"/>
          <w:szCs w:val="24"/>
        </w:rPr>
        <w:t>□　鑑定を引き受けることが可能である。</w:t>
      </w:r>
    </w:p>
    <w:p w14:paraId="6E03C2AD" w14:textId="77777777" w:rsidR="001D15C9" w:rsidRPr="007A3E42" w:rsidRDefault="001D15C9" w:rsidP="001D15C9">
      <w:pPr>
        <w:wordWrap w:val="0"/>
        <w:autoSpaceDE w:val="0"/>
        <w:autoSpaceDN w:val="0"/>
        <w:adjustRightInd w:val="0"/>
        <w:spacing w:line="294" w:lineRule="exact"/>
        <w:ind w:left="480"/>
        <w:rPr>
          <w:rFonts w:ascii="Times New Roman" w:eastAsia="ＭＳ 明朝" w:hAnsi="Times New Roman" w:cs="ＭＳ 明朝"/>
          <w:kern w:val="0"/>
          <w:sz w:val="24"/>
          <w:szCs w:val="24"/>
        </w:rPr>
      </w:pPr>
    </w:p>
    <w:p w14:paraId="21506913" w14:textId="77777777" w:rsidR="001D15C9" w:rsidRPr="007A3E42" w:rsidRDefault="001D15C9" w:rsidP="001D15C9">
      <w:pPr>
        <w:wordWrap w:val="0"/>
        <w:autoSpaceDE w:val="0"/>
        <w:autoSpaceDN w:val="0"/>
        <w:adjustRightInd w:val="0"/>
        <w:spacing w:line="294" w:lineRule="exact"/>
        <w:ind w:firstLineChars="400" w:firstLine="880"/>
        <w:rPr>
          <w:rFonts w:ascii="ＭＳ 明朝" w:eastAsia="ＭＳ 明朝" w:hAnsi="ＭＳ 明朝" w:cs="ＭＳ 明朝"/>
          <w:kern w:val="0"/>
          <w:sz w:val="24"/>
          <w:szCs w:val="24"/>
          <w:u w:val="dash" w:color="000000"/>
        </w:rPr>
      </w:pPr>
      <w:r w:rsidRPr="007A3E42">
        <w:rPr>
          <w:rFonts w:ascii="ＭＳ 明朝" w:eastAsia="ＭＳ 明朝" w:hAnsi="ＭＳ 明朝" w:cs="ＭＳ 明朝" w:hint="eastAsia"/>
          <w:kern w:val="0"/>
          <w:sz w:val="24"/>
          <w:szCs w:val="24"/>
          <w:u w:val="dash" w:color="000000"/>
        </w:rPr>
        <w:t xml:space="preserve">病医院の住所　　　　　　　　　　　　　　　　　　　電話　　　　　　　　</w:t>
      </w:r>
    </w:p>
    <w:p w14:paraId="24DBCC0E" w14:textId="77777777" w:rsidR="001D15C9" w:rsidRPr="007A3E42" w:rsidRDefault="001D15C9" w:rsidP="001D15C9">
      <w:pPr>
        <w:wordWrap w:val="0"/>
        <w:autoSpaceDE w:val="0"/>
        <w:autoSpaceDN w:val="0"/>
        <w:adjustRightInd w:val="0"/>
        <w:spacing w:line="294" w:lineRule="exact"/>
        <w:ind w:left="968"/>
        <w:rPr>
          <w:rFonts w:ascii="ＭＳ 明朝" w:eastAsia="ＭＳ 明朝" w:hAnsi="ＭＳ 明朝" w:cs="ＭＳ 明朝"/>
          <w:kern w:val="0"/>
          <w:sz w:val="24"/>
          <w:szCs w:val="24"/>
          <w:u w:val="dash" w:color="000000"/>
        </w:rPr>
      </w:pPr>
    </w:p>
    <w:p w14:paraId="1F2FF9DF" w14:textId="77777777" w:rsidR="001D15C9" w:rsidRPr="007A3E42" w:rsidRDefault="001D15C9" w:rsidP="001D15C9">
      <w:pPr>
        <w:wordWrap w:val="0"/>
        <w:autoSpaceDE w:val="0"/>
        <w:autoSpaceDN w:val="0"/>
        <w:adjustRightInd w:val="0"/>
        <w:spacing w:line="294" w:lineRule="exact"/>
        <w:ind w:left="968"/>
        <w:rPr>
          <w:rFonts w:ascii="ＭＳ 明朝" w:eastAsia="ＭＳ 明朝" w:hAnsi="ＭＳ 明朝" w:cs="ＭＳ 明朝"/>
          <w:kern w:val="0"/>
          <w:sz w:val="24"/>
          <w:szCs w:val="24"/>
          <w:u w:val="dash" w:color="000000"/>
        </w:rPr>
      </w:pPr>
      <w:r w:rsidRPr="007A3E42">
        <w:rPr>
          <w:rFonts w:ascii="ＭＳ 明朝" w:eastAsia="ＭＳ 明朝" w:hAnsi="ＭＳ 明朝" w:cs="ＭＳ 明朝" w:hint="eastAsia"/>
          <w:kern w:val="0"/>
          <w:sz w:val="24"/>
          <w:szCs w:val="24"/>
          <w:u w:val="dash" w:color="000000"/>
        </w:rPr>
        <w:t xml:space="preserve">医師の氏名　　　　　　　　　　　　　　　　　</w:t>
      </w:r>
    </w:p>
    <w:p w14:paraId="0E91B01D" w14:textId="77777777" w:rsidR="001D15C9" w:rsidRPr="007A3E42" w:rsidRDefault="001D15C9" w:rsidP="001D15C9">
      <w:pPr>
        <w:wordWrap w:val="0"/>
        <w:autoSpaceDE w:val="0"/>
        <w:autoSpaceDN w:val="0"/>
        <w:adjustRightInd w:val="0"/>
        <w:spacing w:line="294" w:lineRule="exact"/>
        <w:ind w:left="968"/>
        <w:rPr>
          <w:rFonts w:ascii="Times New Roman" w:eastAsia="ＭＳ 明朝" w:hAnsi="Times New Roman" w:cs="ＭＳ 明朝"/>
          <w:kern w:val="0"/>
          <w:sz w:val="24"/>
          <w:szCs w:val="24"/>
        </w:rPr>
      </w:pPr>
    </w:p>
    <w:p w14:paraId="061E02AF" w14:textId="77777777" w:rsidR="001D15C9" w:rsidRPr="007A3E42" w:rsidRDefault="001D15C9" w:rsidP="001D15C9">
      <w:pPr>
        <w:overflowPunct w:val="0"/>
        <w:autoSpaceDE w:val="0"/>
        <w:autoSpaceDN w:val="0"/>
        <w:adjustRightInd w:val="0"/>
        <w:spacing w:line="294" w:lineRule="exact"/>
        <w:ind w:left="968"/>
        <w:jc w:val="left"/>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担当診療科名　□神経科</w:t>
      </w:r>
      <w:r w:rsidRPr="007A3E42">
        <w:rPr>
          <w:rFonts w:ascii="Times New Roman" w:eastAsia="ＭＳ 明朝" w:hAnsi="Times New Roman" w:cs="Times New Roman" w:hint="eastAsia"/>
          <w:kern w:val="0"/>
          <w:sz w:val="24"/>
          <w:szCs w:val="24"/>
        </w:rPr>
        <w:t xml:space="preserve">　</w:t>
      </w:r>
      <w:r w:rsidRPr="007A3E42">
        <w:rPr>
          <w:rFonts w:ascii="ＭＳ 明朝" w:eastAsia="ＭＳ 明朝" w:hAnsi="ＭＳ 明朝" w:cs="ＭＳ 明朝" w:hint="eastAsia"/>
          <w:kern w:val="0"/>
          <w:sz w:val="24"/>
          <w:szCs w:val="24"/>
        </w:rPr>
        <w:t>□精神科　□神経内科</w:t>
      </w:r>
      <w:r w:rsidRPr="007A3E42">
        <w:rPr>
          <w:rFonts w:ascii="Times New Roman" w:eastAsia="ＭＳ 明朝" w:hAnsi="Times New Roman" w:cs="Times New Roman" w:hint="eastAsia"/>
          <w:kern w:val="0"/>
          <w:sz w:val="24"/>
          <w:szCs w:val="24"/>
        </w:rPr>
        <w:t xml:space="preserve">　</w:t>
      </w:r>
      <w:r w:rsidRPr="007A3E42">
        <w:rPr>
          <w:rFonts w:ascii="ＭＳ 明朝" w:eastAsia="ＭＳ 明朝" w:hAnsi="ＭＳ 明朝" w:cs="ＭＳ 明朝" w:hint="eastAsia"/>
          <w:kern w:val="0"/>
          <w:sz w:val="24"/>
          <w:szCs w:val="24"/>
        </w:rPr>
        <w:t>□心療内科　□脳神経外科</w:t>
      </w:r>
    </w:p>
    <w:p w14:paraId="4859A540" w14:textId="77777777" w:rsidR="001D15C9" w:rsidRPr="007A3E42" w:rsidRDefault="001D15C9" w:rsidP="001D15C9">
      <w:pPr>
        <w:overflowPunct w:val="0"/>
        <w:autoSpaceDE w:val="0"/>
        <w:autoSpaceDN w:val="0"/>
        <w:adjustRightInd w:val="0"/>
        <w:spacing w:line="294" w:lineRule="exact"/>
        <w:ind w:firstLineChars="1100" w:firstLine="2421"/>
        <w:jc w:val="left"/>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 xml:space="preserve">□内科　□その他（　　　　　　　　　　　</w:t>
      </w:r>
      <w:r w:rsidRPr="007A3E42">
        <w:rPr>
          <w:rFonts w:ascii="Times New Roman" w:eastAsia="Times New Roman" w:hAnsi="Times New Roman" w:cs="Times New Roman"/>
          <w:kern w:val="0"/>
          <w:sz w:val="24"/>
          <w:szCs w:val="24"/>
        </w:rPr>
        <w:t xml:space="preserve">  </w:t>
      </w:r>
      <w:r w:rsidRPr="007A3E42">
        <w:rPr>
          <w:rFonts w:ascii="ＭＳ 明朝" w:eastAsia="ＭＳ 明朝" w:hAnsi="ＭＳ 明朝" w:cs="ＭＳ 明朝" w:hint="eastAsia"/>
          <w:kern w:val="0"/>
          <w:sz w:val="24"/>
          <w:szCs w:val="24"/>
        </w:rPr>
        <w:t xml:space="preserve">　）</w:t>
      </w:r>
    </w:p>
    <w:p w14:paraId="32257280" w14:textId="77777777" w:rsidR="001D15C9" w:rsidRPr="007A3E42" w:rsidRDefault="001D15C9" w:rsidP="001D15C9">
      <w:pPr>
        <w:overflowPunct w:val="0"/>
        <w:autoSpaceDE w:val="0"/>
        <w:autoSpaceDN w:val="0"/>
        <w:adjustRightInd w:val="0"/>
        <w:spacing w:line="294" w:lineRule="exact"/>
        <w:ind w:left="968"/>
        <w:jc w:val="left"/>
        <w:rPr>
          <w:rFonts w:ascii="Times New Roman" w:eastAsia="ＭＳ 明朝" w:hAnsi="Times New Roman" w:cs="ＭＳ 明朝"/>
          <w:kern w:val="0"/>
          <w:sz w:val="24"/>
          <w:szCs w:val="24"/>
        </w:rPr>
      </w:pPr>
    </w:p>
    <w:p w14:paraId="61A661B4" w14:textId="77777777" w:rsidR="001D15C9" w:rsidRPr="007A3E42" w:rsidRDefault="001D15C9" w:rsidP="001D15C9">
      <w:pPr>
        <w:wordWrap w:val="0"/>
        <w:autoSpaceDE w:val="0"/>
        <w:autoSpaceDN w:val="0"/>
        <w:adjustRightInd w:val="0"/>
        <w:spacing w:line="294" w:lineRule="exact"/>
        <w:ind w:leftChars="356" w:left="897" w:hangingChars="100" w:hanging="22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(1)　書面による依頼を受けてから鑑定書を提出していただくまでの期間は，どのく らい必要でしょうか。</w:t>
      </w:r>
    </w:p>
    <w:p w14:paraId="46FF21FD" w14:textId="77777777" w:rsidR="001D15C9" w:rsidRPr="007A3E42" w:rsidRDefault="001D15C9" w:rsidP="001D15C9">
      <w:pPr>
        <w:wordWrap w:val="0"/>
        <w:autoSpaceDE w:val="0"/>
        <w:autoSpaceDN w:val="0"/>
        <w:adjustRightInd w:val="0"/>
        <w:spacing w:line="294" w:lineRule="exact"/>
        <w:ind w:firstLineChars="500" w:firstLine="110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 ２週間　　□ ３週間　　□ ４週間　　□ その他（　　　　　週間）</w:t>
      </w:r>
    </w:p>
    <w:p w14:paraId="44C7BA75" w14:textId="77777777" w:rsidR="001D15C9" w:rsidRPr="007A3E42" w:rsidRDefault="001D15C9" w:rsidP="001D15C9">
      <w:pPr>
        <w:wordWrap w:val="0"/>
        <w:autoSpaceDE w:val="0"/>
        <w:autoSpaceDN w:val="0"/>
        <w:adjustRightInd w:val="0"/>
        <w:spacing w:line="294" w:lineRule="exact"/>
        <w:ind w:firstLineChars="600" w:firstLine="1321"/>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（一般的には，約１か月以内に鑑定書を提出していただいています。）</w:t>
      </w:r>
    </w:p>
    <w:p w14:paraId="3D48E249" w14:textId="77777777" w:rsidR="001D15C9" w:rsidRPr="007A3E42" w:rsidRDefault="001D15C9" w:rsidP="001D15C9">
      <w:pPr>
        <w:wordWrap w:val="0"/>
        <w:autoSpaceDE w:val="0"/>
        <w:autoSpaceDN w:val="0"/>
        <w:adjustRightInd w:val="0"/>
        <w:spacing w:line="294" w:lineRule="exact"/>
        <w:ind w:left="1452"/>
        <w:rPr>
          <w:rFonts w:ascii="Times New Roman" w:eastAsia="ＭＳ 明朝" w:hAnsi="Times New Roman" w:cs="ＭＳ 明朝"/>
          <w:kern w:val="0"/>
          <w:sz w:val="24"/>
          <w:szCs w:val="24"/>
        </w:rPr>
      </w:pPr>
    </w:p>
    <w:p w14:paraId="301DE4CF" w14:textId="77777777" w:rsidR="001D15C9" w:rsidRPr="007A3E42" w:rsidRDefault="001D15C9" w:rsidP="001D15C9">
      <w:pPr>
        <w:wordWrap w:val="0"/>
        <w:autoSpaceDE w:val="0"/>
        <w:autoSpaceDN w:val="0"/>
        <w:adjustRightInd w:val="0"/>
        <w:spacing w:line="294" w:lineRule="exact"/>
        <w:ind w:firstLineChars="300" w:firstLine="66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(2)　鑑定料はいくらでお願いできますか。</w:t>
      </w:r>
    </w:p>
    <w:p w14:paraId="05DFAE52" w14:textId="77777777" w:rsidR="001D15C9" w:rsidRPr="007A3E42" w:rsidRDefault="001D15C9" w:rsidP="001D15C9">
      <w:pPr>
        <w:wordWrap w:val="0"/>
        <w:autoSpaceDE w:val="0"/>
        <w:autoSpaceDN w:val="0"/>
        <w:adjustRightInd w:val="0"/>
        <w:spacing w:line="294" w:lineRule="exact"/>
        <w:ind w:firstLineChars="500" w:firstLine="110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 ３万円　　□ ５万円　　□ その他（　　　　　万円）</w:t>
      </w:r>
    </w:p>
    <w:p w14:paraId="712F4073" w14:textId="77777777" w:rsidR="001D15C9" w:rsidRPr="007A3E42" w:rsidRDefault="001D15C9" w:rsidP="001D15C9">
      <w:pPr>
        <w:wordWrap w:val="0"/>
        <w:autoSpaceDE w:val="0"/>
        <w:autoSpaceDN w:val="0"/>
        <w:adjustRightInd w:val="0"/>
        <w:spacing w:line="294" w:lineRule="exact"/>
        <w:ind w:left="1452"/>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（通常５万円でお願いしています。特殊な事情で見込額が５万円を超える場合は，事情を記入してください。）</w:t>
      </w:r>
    </w:p>
    <w:p w14:paraId="3CC8729D" w14:textId="77777777" w:rsidR="001D15C9" w:rsidRPr="007A3E42" w:rsidRDefault="001D15C9" w:rsidP="001D15C9">
      <w:pPr>
        <w:wordWrap w:val="0"/>
        <w:autoSpaceDE w:val="0"/>
        <w:autoSpaceDN w:val="0"/>
        <w:adjustRightInd w:val="0"/>
        <w:spacing w:line="294" w:lineRule="exact"/>
        <w:ind w:left="1210"/>
        <w:rPr>
          <w:rFonts w:ascii="ＭＳ 明朝" w:eastAsia="ＭＳ 明朝" w:hAnsi="ＭＳ 明朝" w:cs="ＭＳ 明朝"/>
          <w:kern w:val="0"/>
          <w:sz w:val="24"/>
          <w:szCs w:val="24"/>
          <w:u w:val="dash" w:color="000000"/>
        </w:rPr>
      </w:pPr>
    </w:p>
    <w:p w14:paraId="70E1CE2B" w14:textId="77777777" w:rsidR="001D15C9" w:rsidRPr="007A3E42" w:rsidRDefault="001D15C9" w:rsidP="001D15C9">
      <w:pPr>
        <w:wordWrap w:val="0"/>
        <w:autoSpaceDE w:val="0"/>
        <w:autoSpaceDN w:val="0"/>
        <w:adjustRightInd w:val="0"/>
        <w:spacing w:line="294" w:lineRule="exact"/>
        <w:ind w:left="121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u w:val="dash" w:color="000000"/>
        </w:rPr>
        <w:t xml:space="preserve">　　　　　　　　　　　　　　　　　　　　　　　　　　　　　　　　　　　</w:t>
      </w:r>
    </w:p>
    <w:p w14:paraId="21AF3F5C" w14:textId="77777777" w:rsidR="001D15C9" w:rsidRPr="007A3E42" w:rsidRDefault="001D15C9" w:rsidP="001D15C9">
      <w:pPr>
        <w:wordWrap w:val="0"/>
        <w:autoSpaceDE w:val="0"/>
        <w:autoSpaceDN w:val="0"/>
        <w:adjustRightInd w:val="0"/>
        <w:spacing w:line="294" w:lineRule="exact"/>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 xml:space="preserve">　　</w:t>
      </w:r>
    </w:p>
    <w:p w14:paraId="5B1E6A16" w14:textId="77777777" w:rsidR="001D15C9" w:rsidRPr="007A3E42" w:rsidRDefault="001D15C9" w:rsidP="001D15C9">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r w:rsidRPr="007A3E42">
        <w:rPr>
          <w:rFonts w:ascii="ＭＳ 明朝" w:eastAsia="ＭＳ 明朝" w:hAnsi="ＭＳ 明朝" w:cs="ＭＳ 明朝" w:hint="eastAsia"/>
          <w:b/>
          <w:kern w:val="0"/>
          <w:sz w:val="24"/>
          <w:szCs w:val="24"/>
        </w:rPr>
        <w:t>□　鑑定を引き受けることはできない。</w:t>
      </w:r>
    </w:p>
    <w:p w14:paraId="38D8BAA4" w14:textId="77777777" w:rsidR="001D15C9" w:rsidRPr="007A3E42" w:rsidRDefault="001D15C9" w:rsidP="001D15C9">
      <w:pPr>
        <w:wordWrap w:val="0"/>
        <w:autoSpaceDE w:val="0"/>
        <w:autoSpaceDN w:val="0"/>
        <w:adjustRightInd w:val="0"/>
        <w:spacing w:line="294" w:lineRule="exact"/>
        <w:ind w:firstLineChars="200" w:firstLine="442"/>
        <w:rPr>
          <w:rFonts w:ascii="Times New Roman" w:eastAsia="ＭＳ 明朝" w:hAnsi="Times New Roman" w:cs="ＭＳ 明朝"/>
          <w:b/>
          <w:kern w:val="0"/>
          <w:sz w:val="24"/>
          <w:szCs w:val="24"/>
        </w:rPr>
      </w:pPr>
    </w:p>
    <w:p w14:paraId="6D7CE796" w14:textId="77777777" w:rsidR="001D15C9" w:rsidRPr="007A3E42" w:rsidRDefault="001D15C9" w:rsidP="001D15C9">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r w:rsidRPr="007A3E42">
        <w:rPr>
          <w:rFonts w:ascii="ＭＳ 明朝" w:eastAsia="ＭＳ 明朝" w:hAnsi="ＭＳ 明朝" w:cs="ＭＳ 明朝" w:hint="eastAsia"/>
          <w:b/>
          <w:kern w:val="0"/>
          <w:sz w:val="24"/>
          <w:szCs w:val="24"/>
        </w:rPr>
        <w:t>□　次の医師を紹介する。</w:t>
      </w:r>
    </w:p>
    <w:p w14:paraId="6BCD66AB" w14:textId="77777777" w:rsidR="001D15C9" w:rsidRPr="007A3E42" w:rsidRDefault="001D15C9" w:rsidP="001D15C9">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p>
    <w:p w14:paraId="41E88DA8" w14:textId="77777777" w:rsidR="001D15C9" w:rsidRPr="007A3E42" w:rsidRDefault="001D15C9" w:rsidP="001D15C9">
      <w:pPr>
        <w:wordWrap w:val="0"/>
        <w:autoSpaceDE w:val="0"/>
        <w:autoSpaceDN w:val="0"/>
        <w:adjustRightInd w:val="0"/>
        <w:spacing w:line="294" w:lineRule="exact"/>
        <w:ind w:firstLineChars="200" w:firstLine="442"/>
        <w:rPr>
          <w:rFonts w:ascii="ＭＳ 明朝" w:eastAsia="ＭＳ 明朝" w:hAnsi="ＭＳ 明朝" w:cs="ＭＳ 明朝"/>
          <w:kern w:val="0"/>
          <w:sz w:val="24"/>
          <w:szCs w:val="24"/>
          <w:u w:val="dash"/>
        </w:rPr>
      </w:pPr>
      <w:r w:rsidRPr="007A3E42">
        <w:rPr>
          <w:rFonts w:ascii="ＭＳ 明朝" w:eastAsia="ＭＳ 明朝" w:hAnsi="ＭＳ 明朝" w:cs="ＭＳ 明朝" w:hint="eastAsia"/>
          <w:b/>
          <w:kern w:val="0"/>
          <w:sz w:val="24"/>
          <w:szCs w:val="24"/>
        </w:rPr>
        <w:t xml:space="preserve">　　</w:t>
      </w:r>
      <w:r w:rsidRPr="007A3E42">
        <w:rPr>
          <w:rFonts w:ascii="ＭＳ 明朝" w:eastAsia="ＭＳ 明朝" w:hAnsi="ＭＳ 明朝" w:cs="ＭＳ 明朝" w:hint="eastAsia"/>
          <w:kern w:val="0"/>
          <w:sz w:val="24"/>
          <w:szCs w:val="24"/>
          <w:u w:val="dash"/>
        </w:rPr>
        <w:t xml:space="preserve">病医院等の住所　　　　　　　　　　　　　　　電話　　　　　　　　　　　</w:t>
      </w:r>
    </w:p>
    <w:p w14:paraId="118F304A" w14:textId="77777777" w:rsidR="001D15C9" w:rsidRPr="007A3E42" w:rsidRDefault="001D15C9" w:rsidP="001D15C9">
      <w:pPr>
        <w:wordWrap w:val="0"/>
        <w:autoSpaceDE w:val="0"/>
        <w:autoSpaceDN w:val="0"/>
        <w:adjustRightInd w:val="0"/>
        <w:spacing w:line="294" w:lineRule="exact"/>
        <w:ind w:firstLineChars="200" w:firstLine="440"/>
        <w:rPr>
          <w:rFonts w:ascii="ＭＳ 明朝" w:eastAsia="ＭＳ 明朝" w:hAnsi="ＭＳ 明朝" w:cs="ＭＳ 明朝"/>
          <w:kern w:val="0"/>
          <w:sz w:val="24"/>
          <w:szCs w:val="24"/>
        </w:rPr>
      </w:pPr>
    </w:p>
    <w:p w14:paraId="3D3C3A95" w14:textId="77777777" w:rsidR="001D15C9" w:rsidRPr="007A3E42" w:rsidRDefault="001D15C9" w:rsidP="001D15C9">
      <w:pPr>
        <w:wordWrap w:val="0"/>
        <w:autoSpaceDE w:val="0"/>
        <w:autoSpaceDN w:val="0"/>
        <w:adjustRightInd w:val="0"/>
        <w:spacing w:line="294" w:lineRule="exact"/>
        <w:ind w:firstLineChars="200" w:firstLine="440"/>
        <w:rPr>
          <w:rFonts w:ascii="ＭＳ 明朝" w:eastAsia="ＭＳ 明朝" w:hAnsi="ＭＳ 明朝" w:cs="ＭＳ 明朝"/>
          <w:kern w:val="0"/>
          <w:sz w:val="24"/>
          <w:szCs w:val="24"/>
          <w:u w:val="dash"/>
        </w:rPr>
      </w:pPr>
      <w:r w:rsidRPr="007A3E42">
        <w:rPr>
          <w:rFonts w:ascii="ＭＳ 明朝" w:eastAsia="ＭＳ 明朝" w:hAnsi="ＭＳ 明朝" w:cs="ＭＳ 明朝" w:hint="eastAsia"/>
          <w:kern w:val="0"/>
          <w:sz w:val="24"/>
          <w:szCs w:val="24"/>
        </w:rPr>
        <w:t xml:space="preserve">　　</w:t>
      </w:r>
      <w:r w:rsidRPr="007A3E42">
        <w:rPr>
          <w:rFonts w:ascii="ＭＳ 明朝" w:eastAsia="ＭＳ 明朝" w:hAnsi="ＭＳ 明朝" w:cs="ＭＳ 明朝" w:hint="eastAsia"/>
          <w:kern w:val="0"/>
          <w:sz w:val="24"/>
          <w:szCs w:val="24"/>
          <w:u w:val="dash"/>
        </w:rPr>
        <w:t xml:space="preserve">病医院等名称　　　　　　　　　　　　　　　　　　　　　　　　　　　　　　</w:t>
      </w:r>
    </w:p>
    <w:p w14:paraId="4AA04CB5" w14:textId="77777777" w:rsidR="001D15C9" w:rsidRPr="007A3E42" w:rsidRDefault="001D15C9" w:rsidP="001D15C9">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p>
    <w:p w14:paraId="02AB88C9" w14:textId="77777777" w:rsidR="001D15C9" w:rsidRPr="007A3E42" w:rsidRDefault="001D15C9" w:rsidP="001D15C9">
      <w:pPr>
        <w:wordWrap w:val="0"/>
        <w:autoSpaceDE w:val="0"/>
        <w:autoSpaceDN w:val="0"/>
        <w:adjustRightInd w:val="0"/>
        <w:spacing w:line="294" w:lineRule="exact"/>
        <w:ind w:firstLineChars="400" w:firstLine="880"/>
        <w:rPr>
          <w:rFonts w:ascii="ＭＳ 明朝" w:eastAsia="ＭＳ 明朝" w:hAnsi="ＭＳ 明朝" w:cs="ＭＳ 明朝"/>
          <w:kern w:val="0"/>
          <w:sz w:val="24"/>
          <w:szCs w:val="24"/>
          <w:u w:val="dash" w:color="000000"/>
        </w:rPr>
      </w:pPr>
      <w:r w:rsidRPr="007A3E42">
        <w:rPr>
          <w:rFonts w:ascii="ＭＳ 明朝" w:eastAsia="ＭＳ 明朝" w:hAnsi="ＭＳ 明朝" w:cs="ＭＳ 明朝" w:hint="eastAsia"/>
          <w:kern w:val="0"/>
          <w:sz w:val="24"/>
          <w:szCs w:val="24"/>
          <w:u w:val="dash" w:color="000000"/>
        </w:rPr>
        <w:t xml:space="preserve">医師の氏名　　　　　　　　　　　　　　　　　　</w:t>
      </w:r>
    </w:p>
    <w:p w14:paraId="09AB3002" w14:textId="77777777" w:rsidR="001D15C9" w:rsidRPr="007A3E42" w:rsidRDefault="001D15C9" w:rsidP="001D15C9">
      <w:pPr>
        <w:wordWrap w:val="0"/>
        <w:autoSpaceDE w:val="0"/>
        <w:autoSpaceDN w:val="0"/>
        <w:adjustRightInd w:val="0"/>
        <w:spacing w:line="294" w:lineRule="exact"/>
        <w:ind w:firstLineChars="400" w:firstLine="880"/>
        <w:rPr>
          <w:rFonts w:ascii="Times New Roman" w:eastAsia="ＭＳ 明朝" w:hAnsi="Times New Roman" w:cs="ＭＳ 明朝"/>
          <w:kern w:val="0"/>
          <w:sz w:val="24"/>
          <w:szCs w:val="24"/>
        </w:rPr>
      </w:pPr>
    </w:p>
    <w:p w14:paraId="075D7DEC" w14:textId="77777777" w:rsidR="001D15C9" w:rsidRPr="007A3E42" w:rsidRDefault="001D15C9" w:rsidP="001D15C9">
      <w:pPr>
        <w:jc w:val="left"/>
        <w:rPr>
          <w:rFonts w:ascii="Century" w:eastAsia="ＭＳ 明朝" w:hAnsi="Century" w:cs="Times New Roman"/>
          <w:szCs w:val="24"/>
        </w:rPr>
      </w:pPr>
    </w:p>
    <w:p w14:paraId="28B46BE4" w14:textId="77777777" w:rsidR="001D15C9" w:rsidRPr="007A3E42" w:rsidRDefault="001D15C9" w:rsidP="001D15C9">
      <w:pPr>
        <w:pStyle w:val="a3"/>
        <w:tabs>
          <w:tab w:val="left" w:pos="3610"/>
        </w:tabs>
        <w:spacing w:line="200" w:lineRule="exact"/>
        <w:rPr>
          <w:rFonts w:asciiTheme="majorEastAsia" w:eastAsiaTheme="majorEastAsia" w:hAnsiTheme="majorEastAsia"/>
          <w:b/>
          <w:spacing w:val="0"/>
          <w:sz w:val="20"/>
          <w:szCs w:val="20"/>
        </w:rPr>
      </w:pPr>
    </w:p>
    <w:p w14:paraId="48A36B71" w14:textId="77777777" w:rsidR="00A8728C" w:rsidRPr="001D15C9" w:rsidRDefault="00A8728C" w:rsidP="00963A15">
      <w:pPr>
        <w:pStyle w:val="a3"/>
        <w:tabs>
          <w:tab w:val="left" w:pos="3610"/>
        </w:tabs>
        <w:spacing w:line="200" w:lineRule="exact"/>
        <w:rPr>
          <w:rFonts w:asciiTheme="majorEastAsia" w:eastAsiaTheme="majorEastAsia" w:hAnsiTheme="majorEastAsia"/>
          <w:b/>
          <w:spacing w:val="0"/>
          <w:sz w:val="20"/>
          <w:szCs w:val="20"/>
        </w:rPr>
      </w:pPr>
    </w:p>
    <w:sectPr w:rsidR="00A8728C" w:rsidRPr="001D15C9" w:rsidSect="00250E5B">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D674" w14:textId="77777777" w:rsidR="007811DC" w:rsidRDefault="007811D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28DB5902" w:rsidR="00703832" w:rsidRDefault="00703832" w:rsidP="00703832">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58DA" w14:textId="77777777" w:rsidR="007811DC" w:rsidRDefault="007811D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CF3C" w14:textId="77777777" w:rsidR="007811DC" w:rsidRDefault="007811D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15C9"/>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11DC"/>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34834"/>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769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2021-01-22T05:54:00Z</dcterms:modified>
</cp:coreProperties>
</file>