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1CC7517E"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4C0B602E" w:rsidR="00027E70" w:rsidRPr="00232E8E"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28"/>
                <w:szCs w:val="28"/>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sidRPr="00232E8E">
              <w:rPr>
                <w:rFonts w:ascii="ＭＳ ゴシック" w:eastAsia="ＭＳ ゴシック" w:hAnsi="ＭＳ ゴシック" w:hint="eastAsia"/>
                <w:b/>
                <w:bCs/>
                <w:sz w:val="28"/>
                <w:szCs w:val="28"/>
              </w:rPr>
              <w:t>□</w:t>
            </w:r>
            <w:r w:rsidR="008C060A" w:rsidRPr="00232E8E">
              <w:rPr>
                <w:rFonts w:ascii="ＭＳ ゴシック" w:eastAsia="ＭＳ ゴシック" w:hAnsi="ＭＳ ゴシック" w:hint="eastAsia"/>
                <w:b/>
                <w:bCs/>
                <w:color w:val="000000"/>
                <w:sz w:val="28"/>
                <w:szCs w:val="28"/>
              </w:rPr>
              <w:t>後見</w:t>
            </w:r>
            <w:r w:rsidR="00232E8E">
              <w:rPr>
                <w:rFonts w:ascii="ＭＳ ゴシック" w:eastAsia="ＭＳ ゴシック" w:hAnsi="ＭＳ ゴシック" w:hint="eastAsia"/>
                <w:b/>
                <w:bCs/>
                <w:color w:val="000000"/>
                <w:sz w:val="28"/>
                <w:szCs w:val="28"/>
              </w:rPr>
              <w:t>人</w:t>
            </w:r>
            <w:r w:rsidR="000A5A9C" w:rsidRPr="00232E8E">
              <w:rPr>
                <w:rFonts w:ascii="ＭＳ ゴシック" w:eastAsia="ＭＳ ゴシック" w:hAnsi="ＭＳ ゴシック" w:hint="eastAsia"/>
                <w:b/>
                <w:bCs/>
                <w:color w:val="000000"/>
                <w:sz w:val="28"/>
                <w:szCs w:val="28"/>
              </w:rPr>
              <w:t xml:space="preserve"> </w:t>
            </w:r>
            <w:r w:rsidR="00F019AC" w:rsidRPr="00232E8E">
              <w:rPr>
                <w:rFonts w:ascii="ＭＳ ゴシック" w:eastAsia="ＭＳ ゴシック" w:hAnsi="ＭＳ ゴシック" w:hint="eastAsia"/>
                <w:b/>
                <w:bCs/>
                <w:color w:val="000000"/>
                <w:sz w:val="28"/>
                <w:szCs w:val="28"/>
              </w:rPr>
              <w:t>□</w:t>
            </w:r>
            <w:r w:rsidR="008C060A" w:rsidRPr="00232E8E">
              <w:rPr>
                <w:rFonts w:ascii="ＭＳ ゴシック" w:eastAsia="ＭＳ ゴシック" w:hAnsi="ＭＳ ゴシック" w:hint="eastAsia"/>
                <w:b/>
                <w:bCs/>
                <w:color w:val="000000"/>
                <w:sz w:val="28"/>
                <w:szCs w:val="28"/>
              </w:rPr>
              <w:t>保佐</w:t>
            </w:r>
            <w:r w:rsidR="00232E8E">
              <w:rPr>
                <w:rFonts w:ascii="ＭＳ ゴシック" w:eastAsia="ＭＳ ゴシック" w:hAnsi="ＭＳ ゴシック" w:hint="eastAsia"/>
                <w:b/>
                <w:bCs/>
                <w:color w:val="000000"/>
                <w:sz w:val="28"/>
                <w:szCs w:val="28"/>
              </w:rPr>
              <w:t>人</w:t>
            </w:r>
            <w:r w:rsidR="000A5A9C" w:rsidRPr="00232E8E">
              <w:rPr>
                <w:rFonts w:ascii="ＭＳ ゴシック" w:eastAsia="ＭＳ ゴシック" w:hAnsi="ＭＳ ゴシック" w:hint="eastAsia"/>
                <w:b/>
                <w:bCs/>
                <w:color w:val="000000"/>
                <w:sz w:val="28"/>
                <w:szCs w:val="28"/>
              </w:rPr>
              <w:t xml:space="preserve"> </w:t>
            </w:r>
            <w:r w:rsidR="00F019AC" w:rsidRPr="00232E8E">
              <w:rPr>
                <w:rFonts w:ascii="ＭＳ ゴシック" w:eastAsia="ＭＳ ゴシック" w:hAnsi="ＭＳ ゴシック" w:hint="eastAsia"/>
                <w:b/>
                <w:bCs/>
                <w:color w:val="000000"/>
                <w:sz w:val="28"/>
                <w:szCs w:val="28"/>
              </w:rPr>
              <w:t>□</w:t>
            </w:r>
            <w:r w:rsidRPr="00232E8E">
              <w:rPr>
                <w:rFonts w:ascii="ＭＳ ゴシック" w:eastAsia="ＭＳ ゴシック" w:hAnsi="ＭＳ ゴシック" w:hint="eastAsia"/>
                <w:b/>
                <w:bCs/>
                <w:color w:val="000000"/>
                <w:sz w:val="28"/>
                <w:szCs w:val="28"/>
              </w:rPr>
              <w:t>補助</w:t>
            </w:r>
            <w:r w:rsidR="00232E8E">
              <w:rPr>
                <w:rFonts w:ascii="ＭＳ ゴシック" w:eastAsia="ＭＳ ゴシック" w:hAnsi="ＭＳ ゴシック" w:hint="eastAsia"/>
                <w:b/>
                <w:bCs/>
                <w:color w:val="000000"/>
                <w:sz w:val="28"/>
                <w:szCs w:val="28"/>
              </w:rPr>
              <w:t>人</w:t>
            </w:r>
            <w:r w:rsidR="000A5A9C" w:rsidRPr="00232E8E">
              <w:rPr>
                <w:rFonts w:ascii="ＭＳ ゴシック" w:eastAsia="ＭＳ ゴシック" w:hAnsi="ＭＳ ゴシック" w:hint="eastAsia"/>
                <w:b/>
                <w:bCs/>
                <w:color w:val="000000"/>
                <w:sz w:val="28"/>
                <w:szCs w:val="28"/>
              </w:rPr>
              <w:t xml:space="preserve"> </w:t>
            </w:r>
            <w:r w:rsidRPr="003E4E4A">
              <w:rPr>
                <w:rFonts w:ascii="ＭＳ ゴシック" w:eastAsia="ＭＳ ゴシック" w:hAnsi="ＭＳ ゴシック" w:hint="eastAsia"/>
                <w:b/>
                <w:bCs/>
                <w:sz w:val="32"/>
                <w:szCs w:val="32"/>
              </w:rPr>
              <w:t>）</w:t>
            </w:r>
            <w:r w:rsidR="00782726" w:rsidRPr="00232E8E">
              <w:rPr>
                <w:rFonts w:ascii="ＭＳ ゴシック" w:eastAsia="ＭＳ ゴシック" w:hAnsi="ＭＳ ゴシック" w:hint="eastAsia"/>
                <w:b/>
                <w:bCs/>
                <w:sz w:val="28"/>
                <w:szCs w:val="28"/>
              </w:rPr>
              <w:t>選任</w:t>
            </w:r>
            <w:r w:rsidR="00CE067F" w:rsidRPr="00232E8E">
              <w:rPr>
                <w:rFonts w:ascii="ＭＳ ゴシック" w:eastAsia="ＭＳ ゴシック" w:hAnsi="ＭＳ ゴシック" w:hint="eastAsia"/>
                <w:b/>
                <w:bCs/>
                <w:sz w:val="28"/>
                <w:szCs w:val="28"/>
              </w:rPr>
              <w:t>等</w:t>
            </w:r>
            <w:r w:rsidR="00A03806" w:rsidRPr="00232E8E">
              <w:rPr>
                <w:rFonts w:ascii="ＭＳ ゴシック" w:eastAsia="ＭＳ ゴシック" w:hAnsi="ＭＳ ゴシック" w:hint="eastAsia"/>
                <w:b/>
                <w:bCs/>
                <w:sz w:val="28"/>
                <w:szCs w:val="28"/>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070927DB" w:rsidR="00A03806" w:rsidRPr="00E35D8C" w:rsidRDefault="009A6883" w:rsidP="002F3EF3">
            <w:pPr>
              <w:pStyle w:val="a3"/>
              <w:ind w:firstLineChars="150" w:firstLine="33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w:t>
            </w:r>
            <w:r w:rsidR="002F3EF3">
              <w:rPr>
                <w:rFonts w:ascii="ＭＳ 明朝" w:hAnsi="ＭＳ 明朝" w:hint="eastAsia"/>
                <w:color w:val="000000"/>
                <w:spacing w:val="0"/>
                <w:sz w:val="16"/>
                <w:szCs w:val="16"/>
              </w:rPr>
              <w:t>人、</w:t>
            </w:r>
            <w:r w:rsidR="00E25C37" w:rsidRPr="00E35D8C">
              <w:rPr>
                <w:rFonts w:ascii="ＭＳ 明朝" w:hAnsi="ＭＳ 明朝" w:hint="eastAsia"/>
                <w:color w:val="000000"/>
                <w:spacing w:val="0"/>
                <w:sz w:val="16"/>
                <w:szCs w:val="16"/>
              </w:rPr>
              <w:t>保佐</w:t>
            </w:r>
            <w:r w:rsidR="002F3EF3">
              <w:rPr>
                <w:rFonts w:ascii="ＭＳ 明朝" w:hAnsi="ＭＳ 明朝" w:hint="eastAsia"/>
                <w:color w:val="000000"/>
                <w:spacing w:val="0"/>
                <w:sz w:val="16"/>
                <w:szCs w:val="16"/>
              </w:rPr>
              <w:t>人、補助人各選任</w:t>
            </w:r>
            <w:r w:rsidR="00E25C37" w:rsidRPr="00E35D8C">
              <w:rPr>
                <w:rFonts w:ascii="ＭＳ 明朝" w:hAnsi="ＭＳ 明朝" w:hint="eastAsia"/>
                <w:color w:val="000000"/>
                <w:spacing w:val="0"/>
                <w:sz w:val="16"/>
                <w:szCs w:val="16"/>
              </w:rPr>
              <w:t>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4A5CCB1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2F3EF3">
              <w:rPr>
                <w:rFonts w:ascii="ＭＳ 明朝" w:hAnsi="ＭＳ 明朝" w:hint="eastAsia"/>
                <w:color w:val="000000"/>
                <w:spacing w:val="0"/>
                <w:sz w:val="16"/>
                <w:szCs w:val="16"/>
              </w:rPr>
              <w:t>人</w:t>
            </w:r>
            <w:r w:rsidR="003E4E4A" w:rsidRPr="00E35D8C">
              <w:rPr>
                <w:rFonts w:ascii="ＭＳ 明朝" w:hAnsi="ＭＳ 明朝" w:hint="eastAsia"/>
                <w:color w:val="000000"/>
                <w:spacing w:val="0"/>
                <w:sz w:val="16"/>
                <w:szCs w:val="16"/>
              </w:rPr>
              <w:t>又は補助</w:t>
            </w:r>
            <w:r w:rsidR="002F3EF3">
              <w:rPr>
                <w:rFonts w:ascii="ＭＳ 明朝" w:hAnsi="ＭＳ 明朝" w:hint="eastAsia"/>
                <w:color w:val="000000"/>
                <w:spacing w:val="0"/>
                <w:sz w:val="16"/>
                <w:szCs w:val="16"/>
              </w:rPr>
              <w:t>人</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6C76F67B"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w:t>
            </w:r>
            <w:r w:rsidR="002F3EF3">
              <w:rPr>
                <w:rFonts w:ascii="ＭＳ 明朝" w:hAnsi="ＭＳ 明朝" w:hint="eastAsia"/>
                <w:color w:val="000000"/>
                <w:spacing w:val="0"/>
                <w:sz w:val="16"/>
                <w:szCs w:val="16"/>
              </w:rPr>
              <w:t>人</w:t>
            </w:r>
            <w:r w:rsidRPr="00E35D8C">
              <w:rPr>
                <w:rFonts w:ascii="ＭＳ 明朝" w:hAnsi="ＭＳ 明朝" w:hint="eastAsia"/>
                <w:color w:val="000000"/>
                <w:spacing w:val="0"/>
                <w:sz w:val="16"/>
                <w:szCs w:val="16"/>
              </w:rPr>
              <w:t>又は補助</w:t>
            </w:r>
            <w:r w:rsidR="002F3EF3">
              <w:rPr>
                <w:rFonts w:ascii="ＭＳ 明朝" w:hAnsi="ＭＳ 明朝" w:hint="eastAsia"/>
                <w:color w:val="000000"/>
                <w:spacing w:val="0"/>
                <w:sz w:val="16"/>
                <w:szCs w:val="16"/>
              </w:rPr>
              <w:t>人</w:t>
            </w:r>
            <w:r w:rsidRPr="00E35D8C">
              <w:rPr>
                <w:rFonts w:ascii="ＭＳ 明朝" w:hAnsi="ＭＳ 明朝" w:hint="eastAsia"/>
                <w:color w:val="000000"/>
                <w:spacing w:val="0"/>
                <w:sz w:val="16"/>
                <w:szCs w:val="16"/>
              </w:rPr>
              <w:t>＋</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281C62D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2F3EF3">
              <w:rPr>
                <w:rFonts w:ascii="ＭＳ ゴシック" w:eastAsia="ＭＳ ゴシック" w:hAnsi="ＭＳ ゴシック" w:hint="eastAsia"/>
                <w:b/>
                <w:spacing w:val="0"/>
                <w:sz w:val="16"/>
                <w:szCs w:val="16"/>
              </w:rPr>
              <w:t>の額については裁判所にお尋ねください</w:t>
            </w:r>
            <w:r w:rsidRPr="00E35D8C">
              <w:rPr>
                <w:rFonts w:ascii="ＭＳ ゴシック" w:eastAsia="ＭＳ ゴシック" w:hAnsi="ＭＳ ゴシック" w:hint="eastAsia"/>
                <w:b/>
                <w:spacing w:val="0"/>
                <w:sz w:val="16"/>
                <w:szCs w:val="16"/>
              </w:rPr>
              <w:t>。</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7AABB1A" w:rsidR="00053EDE" w:rsidRDefault="00232E8E" w:rsidP="00232E8E">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熊本</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782726">
              <w:rPr>
                <w:rFonts w:ascii="ＭＳ 明朝" w:hAnsi="ＭＳ 明朝" w:hint="eastAsia"/>
                <w:spacing w:val="200"/>
                <w:sz w:val="20"/>
                <w:szCs w:val="20"/>
                <w:fitText w:val="800" w:id="1915919616"/>
              </w:rPr>
              <w:t>住</w:t>
            </w:r>
            <w:r w:rsidRPr="00782726">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782726">
              <w:rPr>
                <w:rFonts w:ascii="ＭＳ 明朝" w:hAnsi="ＭＳ 明朝" w:hint="eastAsia"/>
                <w:spacing w:val="200"/>
                <w:sz w:val="20"/>
                <w:szCs w:val="20"/>
                <w:fitText w:val="800" w:id="1915920384"/>
              </w:rPr>
              <w:t>氏</w:t>
            </w:r>
            <w:r w:rsidRPr="00782726">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782726">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782726">
              <w:rPr>
                <w:rFonts w:ascii="ＭＳ 明朝" w:hAnsi="ＭＳ 明朝" w:hint="eastAsia"/>
                <w:spacing w:val="200"/>
                <w:sz w:val="20"/>
                <w:szCs w:val="20"/>
                <w:fitText w:val="800" w:id="1915924736"/>
              </w:rPr>
              <w:t>関</w:t>
            </w:r>
            <w:r w:rsidRPr="00782726">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782726">
              <w:rPr>
                <w:rFonts w:ascii="ＭＳ 明朝" w:hAnsi="ＭＳ 明朝"/>
                <w:spacing w:val="200"/>
                <w:sz w:val="20"/>
                <w:szCs w:val="20"/>
                <w:fitText w:val="800" w:id="1915919872"/>
              </w:rPr>
              <w:t>住</w:t>
            </w:r>
            <w:r w:rsidRPr="00782726">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782726">
              <w:rPr>
                <w:rFonts w:ascii="ＭＳ 明朝" w:hAnsi="ＭＳ 明朝" w:hint="eastAsia"/>
                <w:spacing w:val="200"/>
                <w:sz w:val="20"/>
                <w:szCs w:val="20"/>
                <w:fitText w:val="800" w:id="1915920384"/>
              </w:rPr>
              <w:t>氏</w:t>
            </w:r>
            <w:r w:rsidRPr="00782726">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782726">
              <w:rPr>
                <w:rFonts w:ascii="ＭＳ 明朝" w:hAnsi="ＭＳ 明朝" w:hint="eastAsia"/>
                <w:spacing w:val="200"/>
                <w:sz w:val="20"/>
                <w:szCs w:val="20"/>
                <w:fitText w:val="800" w:id="1915910400"/>
              </w:rPr>
              <w:t>本</w:t>
            </w:r>
            <w:r w:rsidRPr="00782726">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782726">
              <w:rPr>
                <w:rFonts w:ascii="ＭＳ 明朝" w:hAnsi="ＭＳ 明朝"/>
                <w:spacing w:val="33"/>
                <w:sz w:val="20"/>
                <w:szCs w:val="20"/>
                <w:fitText w:val="1000" w:id="1915910657"/>
              </w:rPr>
              <w:t>（国籍</w:t>
            </w:r>
            <w:r w:rsidRPr="00782726">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782726">
              <w:rPr>
                <w:rFonts w:ascii="ＭＳ 明朝" w:hAnsi="ＭＳ 明朝" w:hint="eastAsia"/>
                <w:spacing w:val="16"/>
                <w:sz w:val="20"/>
                <w:szCs w:val="20"/>
                <w:fitText w:val="900" w:id="1915892736"/>
              </w:rPr>
              <w:t>住民票</w:t>
            </w:r>
            <w:r w:rsidRPr="00782726">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782726">
              <w:rPr>
                <w:rFonts w:ascii="ＭＳ 明朝" w:hAnsi="ＭＳ 明朝" w:hint="eastAsia"/>
                <w:spacing w:val="75"/>
                <w:sz w:val="20"/>
                <w:szCs w:val="20"/>
                <w:fitText w:val="900" w:id="1915892737"/>
              </w:rPr>
              <w:t>の住</w:t>
            </w:r>
            <w:r w:rsidRPr="00782726">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782726">
              <w:rPr>
                <w:rFonts w:ascii="ＭＳ 明朝" w:hAnsi="ＭＳ 明朝" w:hint="eastAsia"/>
                <w:spacing w:val="100"/>
                <w:sz w:val="20"/>
                <w:szCs w:val="20"/>
                <w:fitText w:val="1000" w:id="1915893504"/>
              </w:rPr>
              <w:t>実際</w:t>
            </w:r>
            <w:r w:rsidRPr="0078272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782726">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782726">
              <w:rPr>
                <w:rFonts w:ascii="ＭＳ 明朝" w:hAnsi="ＭＳ 明朝" w:hint="eastAsia"/>
                <w:spacing w:val="300"/>
                <w:sz w:val="20"/>
                <w:szCs w:val="20"/>
                <w:fitText w:val="1000" w:id="1915893761"/>
              </w:rPr>
              <w:t>場</w:t>
            </w:r>
            <w:r w:rsidRPr="0078272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B269A0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00782726">
                    <w:rPr>
                      <w:rFonts w:ascii="ＭＳ ゴシック" w:eastAsia="ＭＳ ゴシック" w:hAnsi="ＭＳ ゴシック" w:hint="eastAsia"/>
                      <w:color w:val="000000"/>
                      <w:spacing w:val="0"/>
                      <w:sz w:val="32"/>
                      <w:szCs w:val="32"/>
                    </w:rPr>
                    <w:t>人</w:t>
                  </w:r>
                  <w:r w:rsidRPr="00DB6B1B">
                    <w:rPr>
                      <w:rFonts w:ascii="ＭＳ 明朝" w:hAnsi="ＭＳ 明朝" w:hint="eastAsia"/>
                      <w:spacing w:val="0"/>
                    </w:rPr>
                    <w:t>を</w:t>
                  </w:r>
                  <w:r w:rsidR="00782726">
                    <w:rPr>
                      <w:rFonts w:ascii="ＭＳ 明朝" w:hAnsi="ＭＳ 明朝" w:hint="eastAsia"/>
                      <w:spacing w:val="0"/>
                    </w:rPr>
                    <w:t>選任</w:t>
                  </w:r>
                  <w:r w:rsidRPr="00DB6B1B">
                    <w:rPr>
                      <w:rFonts w:ascii="ＭＳ 明朝" w:hAnsi="ＭＳ 明朝" w:hint="eastAsia"/>
                      <w:spacing w:val="0"/>
                    </w:rPr>
                    <w:t>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6BFA1669"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00782726">
                    <w:rPr>
                      <w:rFonts w:ascii="ＭＳ ゴシック" w:eastAsia="ＭＳ ゴシック" w:hAnsi="ＭＳ ゴシック" w:hint="eastAsia"/>
                      <w:color w:val="000000"/>
                      <w:spacing w:val="0"/>
                      <w:sz w:val="32"/>
                      <w:szCs w:val="32"/>
                    </w:rPr>
                    <w:t>人</w:t>
                  </w:r>
                  <w:r w:rsidRPr="00DB6B1B">
                    <w:rPr>
                      <w:rFonts w:hint="eastAsia"/>
                      <w:spacing w:val="0"/>
                    </w:rPr>
                    <w:t>を</w:t>
                  </w:r>
                  <w:r w:rsidR="00782726">
                    <w:rPr>
                      <w:rFonts w:hint="eastAsia"/>
                      <w:spacing w:val="0"/>
                    </w:rPr>
                    <w:t>選任</w:t>
                  </w:r>
                  <w:r w:rsidRPr="00DB6B1B">
                    <w:rPr>
                      <w:rFonts w:hint="eastAsia"/>
                      <w:spacing w:val="0"/>
                    </w:rPr>
                    <w:t>するとの審判を求める。</w:t>
                  </w:r>
                </w:p>
                <w:p w14:paraId="10D708C2" w14:textId="1C10D76C"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5E63E3C0"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00782726">
                    <w:rPr>
                      <w:rFonts w:ascii="ＭＳ ゴシック" w:eastAsia="ＭＳ ゴシック" w:hAnsi="ＭＳ ゴシック" w:hint="eastAsia"/>
                      <w:color w:val="000000"/>
                      <w:spacing w:val="0"/>
                      <w:sz w:val="32"/>
                      <w:szCs w:val="32"/>
                    </w:rPr>
                    <w:t>人</w:t>
                  </w:r>
                  <w:r w:rsidRPr="00DB6B1B">
                    <w:rPr>
                      <w:rFonts w:ascii="ＭＳ 明朝" w:hAnsi="ＭＳ 明朝" w:hint="eastAsia"/>
                      <w:spacing w:val="0"/>
                    </w:rPr>
                    <w:t>を</w:t>
                  </w:r>
                  <w:r w:rsidR="00782726">
                    <w:rPr>
                      <w:rFonts w:ascii="ＭＳ 明朝" w:hAnsi="ＭＳ 明朝" w:hint="eastAsia"/>
                      <w:spacing w:val="0"/>
                    </w:rPr>
                    <w:t>選任</w:t>
                  </w:r>
                  <w:r w:rsidRPr="00DB6B1B">
                    <w:rPr>
                      <w:rFonts w:ascii="ＭＳ 明朝" w:hAnsi="ＭＳ 明朝" w:hint="eastAsia"/>
                      <w:spacing w:val="0"/>
                    </w:rPr>
                    <w:t>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A8FBDE7" w:rsidR="00390DF7" w:rsidRDefault="00390DF7" w:rsidP="00D873AD">
                  <w:pPr>
                    <w:widowControl/>
                    <w:jc w:val="left"/>
                    <w:rPr>
                      <w:rFonts w:cs="ＭＳ 明朝"/>
                      <w:kern w:val="0"/>
                      <w:szCs w:val="21"/>
                    </w:rPr>
                  </w:pPr>
                </w:p>
                <w:p w14:paraId="777547B7" w14:textId="42BAF730" w:rsidR="00782726" w:rsidRDefault="00782726" w:rsidP="00D873AD">
                  <w:pPr>
                    <w:widowControl/>
                    <w:jc w:val="left"/>
                    <w:rPr>
                      <w:rFonts w:cs="ＭＳ 明朝"/>
                      <w:kern w:val="0"/>
                      <w:szCs w:val="21"/>
                    </w:rPr>
                  </w:pPr>
                </w:p>
                <w:p w14:paraId="19A9D2F1" w14:textId="13A767AC" w:rsidR="00782726" w:rsidRDefault="00782726" w:rsidP="00D873AD">
                  <w:pPr>
                    <w:widowControl/>
                    <w:jc w:val="left"/>
                    <w:rPr>
                      <w:rFonts w:cs="ＭＳ 明朝"/>
                      <w:kern w:val="0"/>
                      <w:szCs w:val="21"/>
                    </w:rPr>
                  </w:pPr>
                </w:p>
                <w:p w14:paraId="1840EF14" w14:textId="19D861A3" w:rsidR="00782726" w:rsidRDefault="00782726" w:rsidP="00D873AD">
                  <w:pPr>
                    <w:widowControl/>
                    <w:jc w:val="left"/>
                    <w:rPr>
                      <w:rFonts w:cs="ＭＳ 明朝"/>
                      <w:kern w:val="0"/>
                      <w:szCs w:val="21"/>
                    </w:rPr>
                  </w:pPr>
                </w:p>
                <w:p w14:paraId="1D266CFA" w14:textId="77777777" w:rsidR="00782726" w:rsidRDefault="00782726" w:rsidP="00D873AD">
                  <w:pPr>
                    <w:widowControl/>
                    <w:jc w:val="left"/>
                    <w:rPr>
                      <w:rFonts w:cs="ＭＳ 明朝"/>
                      <w:kern w:val="0"/>
                      <w:szCs w:val="21"/>
                    </w:rPr>
                  </w:pPr>
                </w:p>
                <w:p w14:paraId="0D9352C0" w14:textId="77777777" w:rsidR="00390DF7" w:rsidRDefault="00390DF7" w:rsidP="00D873AD">
                  <w:pPr>
                    <w:pStyle w:val="a3"/>
                    <w:spacing w:line="200" w:lineRule="exact"/>
                    <w:ind w:left="-40"/>
                    <w:jc w:val="center"/>
                    <w:rPr>
                      <w:spacing w:val="0"/>
                    </w:rPr>
                  </w:pPr>
                </w:p>
                <w:p w14:paraId="2E0451A0" w14:textId="77777777" w:rsidR="00782726" w:rsidRDefault="00782726" w:rsidP="00D873AD">
                  <w:pPr>
                    <w:pStyle w:val="a3"/>
                    <w:spacing w:line="200" w:lineRule="exact"/>
                    <w:ind w:left="-40"/>
                    <w:jc w:val="center"/>
                    <w:rPr>
                      <w:spacing w:val="0"/>
                    </w:rPr>
                  </w:pPr>
                </w:p>
                <w:p w14:paraId="32D7685B" w14:textId="77777777" w:rsidR="00782726" w:rsidRDefault="00782726" w:rsidP="00D873AD">
                  <w:pPr>
                    <w:pStyle w:val="a3"/>
                    <w:spacing w:line="200" w:lineRule="exact"/>
                    <w:ind w:left="-40"/>
                    <w:jc w:val="center"/>
                    <w:rPr>
                      <w:spacing w:val="0"/>
                    </w:rPr>
                  </w:pPr>
                </w:p>
                <w:p w14:paraId="24DC5713" w14:textId="77777777" w:rsidR="00782726" w:rsidRDefault="00782726" w:rsidP="00D873AD">
                  <w:pPr>
                    <w:pStyle w:val="a3"/>
                    <w:spacing w:line="200" w:lineRule="exact"/>
                    <w:ind w:left="-40"/>
                    <w:jc w:val="center"/>
                    <w:rPr>
                      <w:spacing w:val="0"/>
                    </w:rPr>
                  </w:pPr>
                </w:p>
                <w:p w14:paraId="3608ED86" w14:textId="77777777" w:rsidR="00782726" w:rsidRDefault="00782726" w:rsidP="00D873AD">
                  <w:pPr>
                    <w:pStyle w:val="a3"/>
                    <w:spacing w:line="200" w:lineRule="exact"/>
                    <w:ind w:left="-40"/>
                    <w:jc w:val="center"/>
                    <w:rPr>
                      <w:spacing w:val="0"/>
                    </w:rPr>
                  </w:pPr>
                </w:p>
                <w:p w14:paraId="19EC7CF6" w14:textId="3C4ECC85" w:rsidR="00782726" w:rsidRPr="000763CE" w:rsidRDefault="00782726" w:rsidP="00D873AD">
                  <w:pPr>
                    <w:pStyle w:val="a3"/>
                    <w:spacing w:line="200" w:lineRule="exact"/>
                    <w:ind w:left="-40"/>
                    <w:jc w:val="center"/>
                    <w:rPr>
                      <w:spacing w:val="0"/>
                    </w:rPr>
                  </w:pPr>
                </w:p>
              </w:tc>
            </w:tr>
            <w:tr w:rsidR="001B0955" w:rsidRPr="00E434BF" w14:paraId="0F3AEA68" w14:textId="77777777" w:rsidTr="00B45813">
              <w:trPr>
                <w:trHeight w:val="460"/>
              </w:trPr>
              <w:tc>
                <w:tcPr>
                  <w:tcW w:w="46" w:type="dxa"/>
                  <w:vMerge w:val="restart"/>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480E5F6E" w:rsidR="00782726" w:rsidRPr="00E434BF" w:rsidRDefault="00782726"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782726" w:rsidRPr="0053722A" w14:paraId="5B5BCDDF" w14:textId="77777777" w:rsidTr="00B45813">
              <w:trPr>
                <w:trHeight w:val="436"/>
              </w:trPr>
              <w:tc>
                <w:tcPr>
                  <w:tcW w:w="46" w:type="dxa"/>
                  <w:vMerge/>
                  <w:tcBorders>
                    <w:left w:val="single" w:sz="12" w:space="0" w:color="auto"/>
                  </w:tcBorders>
                </w:tcPr>
                <w:p w14:paraId="2F84914A"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BC68EAA"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5E4768A3" w14:textId="77777777" w:rsidTr="00B45813">
              <w:trPr>
                <w:trHeight w:val="436"/>
              </w:trPr>
              <w:tc>
                <w:tcPr>
                  <w:tcW w:w="46" w:type="dxa"/>
                  <w:vMerge/>
                  <w:tcBorders>
                    <w:left w:val="single" w:sz="12" w:space="0" w:color="auto"/>
                  </w:tcBorders>
                </w:tcPr>
                <w:p w14:paraId="6BF5D41A"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0D6DF75"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572541B1" w14:textId="77777777" w:rsidTr="00B45813">
              <w:trPr>
                <w:trHeight w:val="436"/>
              </w:trPr>
              <w:tc>
                <w:tcPr>
                  <w:tcW w:w="46" w:type="dxa"/>
                  <w:vMerge/>
                  <w:tcBorders>
                    <w:left w:val="single" w:sz="12" w:space="0" w:color="auto"/>
                  </w:tcBorders>
                </w:tcPr>
                <w:p w14:paraId="4480DB35"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E665706"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1F61062A" w14:textId="77777777" w:rsidTr="00B45813">
              <w:trPr>
                <w:trHeight w:val="436"/>
              </w:trPr>
              <w:tc>
                <w:tcPr>
                  <w:tcW w:w="46" w:type="dxa"/>
                  <w:vMerge/>
                  <w:tcBorders>
                    <w:left w:val="single" w:sz="12" w:space="0" w:color="auto"/>
                  </w:tcBorders>
                </w:tcPr>
                <w:p w14:paraId="4B560C33"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F1EE5C1"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37F3A88B" w14:textId="77777777" w:rsidTr="00B45813">
              <w:trPr>
                <w:trHeight w:val="436"/>
              </w:trPr>
              <w:tc>
                <w:tcPr>
                  <w:tcW w:w="46" w:type="dxa"/>
                  <w:vMerge/>
                  <w:tcBorders>
                    <w:left w:val="single" w:sz="12" w:space="0" w:color="auto"/>
                  </w:tcBorders>
                </w:tcPr>
                <w:p w14:paraId="0EAFC3B7"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F4086B"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206184B2" w14:textId="77777777" w:rsidTr="00B45813">
              <w:trPr>
                <w:trHeight w:val="436"/>
              </w:trPr>
              <w:tc>
                <w:tcPr>
                  <w:tcW w:w="46" w:type="dxa"/>
                  <w:vMerge/>
                  <w:tcBorders>
                    <w:left w:val="single" w:sz="12" w:space="0" w:color="auto"/>
                  </w:tcBorders>
                </w:tcPr>
                <w:p w14:paraId="1995B4C4"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F4475A2"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6C39FDEE" w14:textId="77777777" w:rsidTr="00B45813">
              <w:trPr>
                <w:trHeight w:val="436"/>
              </w:trPr>
              <w:tc>
                <w:tcPr>
                  <w:tcW w:w="46" w:type="dxa"/>
                  <w:vMerge/>
                  <w:tcBorders>
                    <w:left w:val="single" w:sz="12" w:space="0" w:color="auto"/>
                  </w:tcBorders>
                </w:tcPr>
                <w:p w14:paraId="5E23AE6F"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E7C9EB"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7E9C18B2" w14:textId="77777777" w:rsidTr="00B45813">
              <w:trPr>
                <w:trHeight w:val="436"/>
              </w:trPr>
              <w:tc>
                <w:tcPr>
                  <w:tcW w:w="46" w:type="dxa"/>
                  <w:vMerge/>
                  <w:tcBorders>
                    <w:left w:val="single" w:sz="12" w:space="0" w:color="auto"/>
                  </w:tcBorders>
                </w:tcPr>
                <w:p w14:paraId="07CF9132"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101D6D9"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0AB15B3B" w14:textId="77777777" w:rsidTr="00B45813">
              <w:trPr>
                <w:trHeight w:val="436"/>
              </w:trPr>
              <w:tc>
                <w:tcPr>
                  <w:tcW w:w="46" w:type="dxa"/>
                  <w:vMerge/>
                  <w:tcBorders>
                    <w:left w:val="single" w:sz="12" w:space="0" w:color="auto"/>
                  </w:tcBorders>
                </w:tcPr>
                <w:p w14:paraId="7CE1B7DD"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A5785B5"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782726" w:rsidRPr="0053722A" w14:paraId="6C75C9B2" w14:textId="77777777" w:rsidTr="00B45813">
              <w:trPr>
                <w:trHeight w:val="436"/>
              </w:trPr>
              <w:tc>
                <w:tcPr>
                  <w:tcW w:w="46" w:type="dxa"/>
                  <w:vMerge/>
                  <w:tcBorders>
                    <w:left w:val="single" w:sz="12" w:space="0" w:color="auto"/>
                  </w:tcBorders>
                </w:tcPr>
                <w:p w14:paraId="75E2632D" w14:textId="77777777" w:rsidR="00782726" w:rsidRDefault="00782726"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903A8F7" w14:textId="77777777" w:rsidR="00782726" w:rsidRPr="0053722A" w:rsidRDefault="00782726"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782726">
              <w:trPr>
                <w:trHeight w:val="101"/>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3A317754" w:rsidR="00782726" w:rsidRPr="0053722A" w:rsidRDefault="00782726"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782726">
                    <w:rPr>
                      <w:rFonts w:ascii="ＭＳ 明朝" w:hAnsi="ＭＳ 明朝"/>
                      <w:spacing w:val="0"/>
                      <w:w w:val="82"/>
                      <w:sz w:val="14"/>
                      <w:szCs w:val="14"/>
                      <w:fitText w:val="2660" w:id="2085408001"/>
                    </w:rPr>
                    <w:t>★Ａ４サイズの用紙をご自分で準備してください</w:t>
                  </w:r>
                  <w:r w:rsidR="003770D3" w:rsidRPr="00782726">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782726">
                    <w:rPr>
                      <w:rFonts w:ascii="ＭＳ 明朝" w:hAnsi="ＭＳ 明朝" w:hint="eastAsia"/>
                      <w:spacing w:val="200"/>
                      <w:sz w:val="20"/>
                      <w:szCs w:val="20"/>
                      <w:fitText w:val="800" w:id="1915923200"/>
                    </w:rPr>
                    <w:t>住</w:t>
                  </w:r>
                  <w:r w:rsidRPr="00782726">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782726">
                    <w:rPr>
                      <w:rFonts w:ascii="ＭＳ 明朝" w:hAnsi="ＭＳ 明朝" w:hint="eastAsia"/>
                      <w:spacing w:val="200"/>
                      <w:sz w:val="20"/>
                      <w:szCs w:val="20"/>
                      <w:fitText w:val="800" w:id="1915922176"/>
                    </w:rPr>
                    <w:t>氏</w:t>
                  </w:r>
                  <w:r w:rsidRPr="00782726">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782726">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782726">
                    <w:rPr>
                      <w:rFonts w:ascii="ＭＳ 明朝" w:hAnsi="ＭＳ 明朝" w:hint="eastAsia"/>
                      <w:spacing w:val="200"/>
                      <w:sz w:val="20"/>
                      <w:szCs w:val="20"/>
                      <w:fitText w:val="800" w:id="1915921921"/>
                    </w:rPr>
                    <w:t>関</w:t>
                  </w:r>
                  <w:r w:rsidRPr="00782726">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6A5A840D" w:rsidR="004E3783" w:rsidRDefault="004E3783" w:rsidP="00B64A39">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headerReference w:type="default" r:id="rId8"/>
      <w:footerReference w:type="default" r:id="rId9"/>
      <w:headerReference w:type="first" r:id="rId10"/>
      <w:footerReference w:type="first" r:id="rId11"/>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8393" w14:textId="77777777" w:rsidR="00042C85" w:rsidRDefault="00042C85">
      <w:r>
        <w:separator/>
      </w:r>
    </w:p>
  </w:endnote>
  <w:endnote w:type="continuationSeparator" w:id="0">
    <w:p w14:paraId="467670B8" w14:textId="77777777" w:rsidR="00042C85" w:rsidRDefault="0004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7EC88E7" w:rsidR="009F20F0" w:rsidRDefault="009F20F0">
    <w:pPr>
      <w:pStyle w:val="a6"/>
      <w:jc w:val="center"/>
    </w:pPr>
    <w:r>
      <w:fldChar w:fldCharType="begin"/>
    </w:r>
    <w:r>
      <w:instrText xml:space="preserve"> PAGE   \* MERGEFORMAT </w:instrText>
    </w:r>
    <w:r>
      <w:fldChar w:fldCharType="separate"/>
    </w:r>
    <w:r w:rsidR="004D6866" w:rsidRPr="004D686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A97F" w14:textId="77777777" w:rsidR="00042C85" w:rsidRDefault="00042C85">
      <w:r>
        <w:separator/>
      </w:r>
    </w:p>
  </w:footnote>
  <w:footnote w:type="continuationSeparator" w:id="0">
    <w:p w14:paraId="387CA90B" w14:textId="77777777" w:rsidR="00042C85" w:rsidRDefault="0004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A309" w14:textId="01615E2F" w:rsidR="004415A4" w:rsidRDefault="004415A4">
    <w:pPr>
      <w:pStyle w:val="a4"/>
    </w:pPr>
    <w:r>
      <w:rPr>
        <w:rFonts w:hint="eastAsia"/>
      </w:rPr>
      <w:t>追加用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A572" w14:textId="4BBA73A3" w:rsidR="004415A4" w:rsidRDefault="004415A4">
    <w:pPr>
      <w:pStyle w:val="a4"/>
    </w:pPr>
    <w:r>
      <w:rPr>
        <w:rFonts w:hint="eastAsia"/>
      </w:rPr>
      <w:t>追加用</w:t>
    </w:r>
  </w:p>
  <w:p w14:paraId="73A87D8F" w14:textId="1DB22171" w:rsidR="003E2A60" w:rsidRPr="003E2A60" w:rsidRDefault="003E2A60" w:rsidP="003E2A60">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42C85"/>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2E8E"/>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2F3EF3"/>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15A4"/>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6866"/>
    <w:rsid w:val="004D7987"/>
    <w:rsid w:val="004E3783"/>
    <w:rsid w:val="004E3C84"/>
    <w:rsid w:val="004E4F13"/>
    <w:rsid w:val="004F0705"/>
    <w:rsid w:val="004F28CD"/>
    <w:rsid w:val="004F6407"/>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2726"/>
    <w:rsid w:val="00786036"/>
    <w:rsid w:val="00792D8F"/>
    <w:rsid w:val="007960D4"/>
    <w:rsid w:val="007975B8"/>
    <w:rsid w:val="007A2B66"/>
    <w:rsid w:val="007B7CBB"/>
    <w:rsid w:val="007C373E"/>
    <w:rsid w:val="007D28C2"/>
    <w:rsid w:val="007E5F53"/>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64A39"/>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5C1F"/>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0745"/>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1722-2212-4B3D-A4DD-C1A9BCC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1416</Words>
  <Characters>1057</Characters>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2021-04-06T00:54:00Z</cp:lastPrinted>
  <dcterms:created xsi:type="dcterms:W3CDTF">2022-08-01T04:37:00Z</dcterms:created>
  <dcterms:modified xsi:type="dcterms:W3CDTF">2022-08-01T04:37:00Z</dcterms:modified>
</cp:coreProperties>
</file>