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BABD" w14:textId="77777777" w:rsidR="005912EB" w:rsidRDefault="005912EB" w:rsidP="008A095B">
      <w:r>
        <w:separator/>
      </w:r>
    </w:p>
  </w:endnote>
  <w:endnote w:type="continuationSeparator" w:id="0">
    <w:p w14:paraId="469B4786" w14:textId="77777777" w:rsidR="005912EB" w:rsidRDefault="005912E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777" w14:textId="77777777" w:rsidR="00A80331" w:rsidRDefault="00A803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32D13FAF" w:rsidR="00785B50" w:rsidRDefault="00785B50">
    <w:pPr>
      <w:pStyle w:val="a5"/>
      <w:jc w:val="center"/>
    </w:pPr>
    <w:r>
      <w:fldChar w:fldCharType="begin"/>
    </w:r>
    <w:r>
      <w:instrText>PAGE   \* MERGEFORMAT</w:instrText>
    </w:r>
    <w:r>
      <w:fldChar w:fldCharType="separate"/>
    </w:r>
    <w:r w:rsidR="006721E5" w:rsidRPr="006721E5">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93D4" w14:textId="77777777" w:rsidR="005912EB" w:rsidRDefault="005912EB" w:rsidP="008A095B">
      <w:r>
        <w:separator/>
      </w:r>
    </w:p>
  </w:footnote>
  <w:footnote w:type="continuationSeparator" w:id="0">
    <w:p w14:paraId="49AD0681" w14:textId="77777777" w:rsidR="005912EB" w:rsidRDefault="005912EB"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B9AD" w14:textId="77777777" w:rsidR="00A80331" w:rsidRDefault="00A803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D173" w14:textId="514CA4CE" w:rsidR="00B050EA" w:rsidRDefault="00B050EA" w:rsidP="00B050EA">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2EB"/>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21E5"/>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0331"/>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271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2022-08-01T04:38:00Z</dcterms:created>
  <dcterms:modified xsi:type="dcterms:W3CDTF">2022-08-01T04:38:00Z</dcterms:modified>
</cp:coreProperties>
</file>