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6C31" w14:textId="77777777" w:rsidR="00B76639" w:rsidRDefault="00B766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F0A1" w14:textId="77777777" w:rsidR="00B76639" w:rsidRDefault="00B766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4A4C" w14:textId="77777777" w:rsidR="00B76639" w:rsidRDefault="00B76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EFBB" w14:textId="77777777" w:rsidR="00B76639" w:rsidRDefault="00B766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EEA5" w14:textId="77777777" w:rsidR="00B76639" w:rsidRDefault="00B766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5A49F6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879F2"/>
    <w:rsid w:val="00AB0C2F"/>
    <w:rsid w:val="00AB53A9"/>
    <w:rsid w:val="00AB5478"/>
    <w:rsid w:val="00B06559"/>
    <w:rsid w:val="00B1676C"/>
    <w:rsid w:val="00B4001B"/>
    <w:rsid w:val="00B46224"/>
    <w:rsid w:val="00B657B5"/>
    <w:rsid w:val="00B76639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2022-08-01T04:40:00Z</dcterms:created>
  <dcterms:modified xsi:type="dcterms:W3CDTF">2022-08-01T04:40:00Z</dcterms:modified>
</cp:coreProperties>
</file>