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2B66C5" w:rsidRDefault="002B66C5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E26" w:rsidRPr="00F94E26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6C5" w:rsidRPr="002B66C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66C5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E26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044F-DC3F-4DC8-9153-5E48C230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2022-08-01T04:46:00Z</dcterms:created>
  <dcterms:modified xsi:type="dcterms:W3CDTF">2022-08-01T04:46:00Z</dcterms:modified>
</cp:coreProperties>
</file>