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95" w:rsidRDefault="00C737E2" w:rsidP="00F270C4">
      <w:pPr>
        <w:jc w:val="center"/>
        <w:rPr>
          <w:sz w:val="32"/>
          <w:szCs w:val="32"/>
        </w:rPr>
      </w:pPr>
      <w:r w:rsidRPr="00F270C4">
        <w:rPr>
          <w:rFonts w:hint="eastAsia"/>
          <w:sz w:val="32"/>
          <w:szCs w:val="32"/>
        </w:rPr>
        <w:t>不動産引渡命令申立書</w:t>
      </w:r>
    </w:p>
    <w:tbl>
      <w:tblPr>
        <w:tblStyle w:val="a7"/>
        <w:tblpPr w:leftFromText="142" w:rightFromText="142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501"/>
        <w:gridCol w:w="1898"/>
        <w:gridCol w:w="1981"/>
        <w:gridCol w:w="2005"/>
        <w:gridCol w:w="198"/>
        <w:gridCol w:w="1763"/>
        <w:gridCol w:w="978"/>
      </w:tblGrid>
      <w:tr w:rsidR="004B4314" w:rsidTr="004B4314">
        <w:tc>
          <w:tcPr>
            <w:tcW w:w="932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4314" w:rsidRPr="00F270C4" w:rsidRDefault="004B4314" w:rsidP="004B4314">
            <w:pPr>
              <w:rPr>
                <w:szCs w:val="21"/>
              </w:rPr>
            </w:pPr>
            <w:r w:rsidRPr="00F270C4">
              <w:rPr>
                <w:rFonts w:hint="eastAsia"/>
                <w:szCs w:val="21"/>
              </w:rPr>
              <w:t xml:space="preserve">熊本地方裁判所　御中　　　　　　　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F270C4">
              <w:rPr>
                <w:rFonts w:hint="eastAsia"/>
                <w:szCs w:val="21"/>
              </w:rPr>
              <w:t>令和　　年　　月　　日</w:t>
            </w:r>
          </w:p>
        </w:tc>
      </w:tr>
      <w:tr w:rsidR="004B4314" w:rsidTr="004B4314">
        <w:tc>
          <w:tcPr>
            <w:tcW w:w="501" w:type="dxa"/>
            <w:vMerge w:val="restart"/>
            <w:tcBorders>
              <w:left w:val="single" w:sz="12" w:space="0" w:color="auto"/>
            </w:tcBorders>
            <w:vAlign w:val="center"/>
          </w:tcPr>
          <w:p w:rsidR="004B4314" w:rsidRDefault="004B4314" w:rsidP="004B43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申立人</w:t>
            </w:r>
          </w:p>
        </w:tc>
        <w:tc>
          <w:tcPr>
            <w:tcW w:w="6082" w:type="dxa"/>
            <w:gridSpan w:val="4"/>
          </w:tcPr>
          <w:p w:rsidR="004B4314" w:rsidRPr="00F270C4" w:rsidRDefault="004B4314" w:rsidP="004B43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4B4314" w:rsidRPr="00F270C4" w:rsidRDefault="004B4314" w:rsidP="004B43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  <w:p w:rsidR="004B4314" w:rsidRDefault="004B4314" w:rsidP="004B431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　　　　　　　　　　　　　　　　　　㊞</w:t>
            </w:r>
          </w:p>
          <w:p w:rsidR="004B4314" w:rsidRPr="00151C76" w:rsidRDefault="004B4314" w:rsidP="004B431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ＴＥＬ（　　　　）　　　－</w:t>
            </w:r>
          </w:p>
        </w:tc>
        <w:tc>
          <w:tcPr>
            <w:tcW w:w="2741" w:type="dxa"/>
            <w:gridSpan w:val="2"/>
            <w:tcBorders>
              <w:right w:val="single" w:sz="12" w:space="0" w:color="auto"/>
            </w:tcBorders>
          </w:tcPr>
          <w:p w:rsidR="004B4314" w:rsidRPr="00642010" w:rsidRDefault="004B4314" w:rsidP="004B4314">
            <w:pPr>
              <w:rPr>
                <w:sz w:val="18"/>
                <w:szCs w:val="18"/>
              </w:rPr>
            </w:pPr>
            <w:r w:rsidRPr="00642010">
              <w:rPr>
                <w:rFonts w:hint="eastAsia"/>
                <w:sz w:val="18"/>
                <w:szCs w:val="18"/>
              </w:rPr>
              <w:t>貼用印紙</w:t>
            </w:r>
          </w:p>
        </w:tc>
      </w:tr>
      <w:tr w:rsidR="004B4314" w:rsidTr="004B4314">
        <w:tc>
          <w:tcPr>
            <w:tcW w:w="5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B4314" w:rsidRDefault="004B4314" w:rsidP="004B4314">
            <w:pPr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bottom w:val="single" w:sz="12" w:space="0" w:color="auto"/>
            </w:tcBorders>
          </w:tcPr>
          <w:p w:rsidR="004B4314" w:rsidRPr="0057344D" w:rsidRDefault="004B4314" w:rsidP="004B4314">
            <w:pPr>
              <w:jc w:val="center"/>
              <w:rPr>
                <w:sz w:val="18"/>
                <w:szCs w:val="18"/>
              </w:rPr>
            </w:pPr>
            <w:r w:rsidRPr="0057344D">
              <w:rPr>
                <w:rFonts w:hint="eastAsia"/>
                <w:sz w:val="18"/>
                <w:szCs w:val="18"/>
              </w:rPr>
              <w:t>送達場所の届出</w:t>
            </w:r>
          </w:p>
        </w:tc>
        <w:tc>
          <w:tcPr>
            <w:tcW w:w="692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4B4314" w:rsidRPr="00642010" w:rsidRDefault="004B4314" w:rsidP="004B43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□上記住所　□（　　　　　　　　　　　　　　　　　）</w:t>
            </w:r>
          </w:p>
        </w:tc>
      </w:tr>
      <w:tr w:rsidR="004B4314" w:rsidTr="004B4314">
        <w:trPr>
          <w:trHeight w:val="1669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4314" w:rsidRDefault="004B4314" w:rsidP="004B43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相手方</w:t>
            </w:r>
          </w:p>
        </w:tc>
        <w:tc>
          <w:tcPr>
            <w:tcW w:w="882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4B4314" w:rsidRPr="00F270C4" w:rsidRDefault="004B4314" w:rsidP="004B43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4B4314" w:rsidRPr="00F270C4" w:rsidRDefault="004B4314" w:rsidP="004B43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  <w:p w:rsidR="004B4314" w:rsidRPr="0057344D" w:rsidRDefault="004B4314" w:rsidP="004B43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</w:tr>
      <w:tr w:rsidR="004B4314" w:rsidTr="004B4314">
        <w:tc>
          <w:tcPr>
            <w:tcW w:w="932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4B4314" w:rsidRPr="00642010" w:rsidRDefault="004B4314" w:rsidP="004B4314">
            <w:pPr>
              <w:jc w:val="center"/>
              <w:rPr>
                <w:szCs w:val="21"/>
              </w:rPr>
            </w:pPr>
            <w:r w:rsidRPr="00642010">
              <w:rPr>
                <w:rFonts w:hint="eastAsia"/>
                <w:szCs w:val="21"/>
              </w:rPr>
              <w:t>申立ての趣旨</w:t>
            </w:r>
          </w:p>
        </w:tc>
      </w:tr>
      <w:tr w:rsidR="004B4314" w:rsidRPr="00642010" w:rsidTr="004B4314">
        <w:tc>
          <w:tcPr>
            <w:tcW w:w="932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314" w:rsidRPr="00642010" w:rsidRDefault="004B4314" w:rsidP="004B4314">
            <w:pPr>
              <w:rPr>
                <w:szCs w:val="21"/>
              </w:rPr>
            </w:pPr>
            <w:r w:rsidRPr="00642010">
              <w:rPr>
                <w:rFonts w:hint="eastAsia"/>
                <w:szCs w:val="21"/>
              </w:rPr>
              <w:t>相手方は，申立人に対し，別紙物件目録記載の不動産を引き渡せ。</w:t>
            </w:r>
          </w:p>
          <w:p w:rsidR="004B4314" w:rsidRPr="00642010" w:rsidRDefault="004B4314" w:rsidP="004B4314">
            <w:pPr>
              <w:rPr>
                <w:szCs w:val="21"/>
              </w:rPr>
            </w:pPr>
          </w:p>
        </w:tc>
      </w:tr>
      <w:tr w:rsidR="004B4314" w:rsidRPr="00642010" w:rsidTr="004B4314">
        <w:tc>
          <w:tcPr>
            <w:tcW w:w="932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4314" w:rsidRPr="00642010" w:rsidRDefault="004B4314" w:rsidP="004B43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申立ての理由</w:t>
            </w:r>
          </w:p>
        </w:tc>
      </w:tr>
      <w:tr w:rsidR="004B4314" w:rsidRPr="00642010" w:rsidTr="004B4314">
        <w:tc>
          <w:tcPr>
            <w:tcW w:w="2399" w:type="dxa"/>
            <w:gridSpan w:val="2"/>
            <w:tcBorders>
              <w:left w:val="single" w:sz="12" w:space="0" w:color="auto"/>
            </w:tcBorders>
          </w:tcPr>
          <w:p w:rsidR="004B4314" w:rsidRPr="00642010" w:rsidRDefault="004B4314" w:rsidP="004B431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基本事件番号</w:t>
            </w:r>
          </w:p>
        </w:tc>
        <w:tc>
          <w:tcPr>
            <w:tcW w:w="6925" w:type="dxa"/>
            <w:gridSpan w:val="5"/>
            <w:tcBorders>
              <w:right w:val="single" w:sz="12" w:space="0" w:color="auto"/>
            </w:tcBorders>
          </w:tcPr>
          <w:p w:rsidR="004B4314" w:rsidRPr="00642010" w:rsidRDefault="004B4314" w:rsidP="004B43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熊本地方裁判所　平成・令和　　年（　　）第　　　号</w:t>
            </w:r>
          </w:p>
        </w:tc>
      </w:tr>
      <w:tr w:rsidR="004B4314" w:rsidRPr="00642010" w:rsidTr="004B4314">
        <w:tc>
          <w:tcPr>
            <w:tcW w:w="2399" w:type="dxa"/>
            <w:gridSpan w:val="2"/>
            <w:tcBorders>
              <w:left w:val="single" w:sz="12" w:space="0" w:color="auto"/>
            </w:tcBorders>
          </w:tcPr>
          <w:p w:rsidR="004B4314" w:rsidRPr="00642010" w:rsidRDefault="004B4314" w:rsidP="004B431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代金納付の日</w:t>
            </w:r>
          </w:p>
        </w:tc>
        <w:tc>
          <w:tcPr>
            <w:tcW w:w="6925" w:type="dxa"/>
            <w:gridSpan w:val="5"/>
            <w:tcBorders>
              <w:right w:val="single" w:sz="12" w:space="0" w:color="auto"/>
            </w:tcBorders>
          </w:tcPr>
          <w:p w:rsidR="004B4314" w:rsidRPr="00642010" w:rsidRDefault="004B4314" w:rsidP="004B43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平成・令和　　年　　月　　日</w:t>
            </w:r>
          </w:p>
        </w:tc>
      </w:tr>
      <w:tr w:rsidR="004B4314" w:rsidRPr="00642010" w:rsidTr="004B4314">
        <w:tc>
          <w:tcPr>
            <w:tcW w:w="2399" w:type="dxa"/>
            <w:gridSpan w:val="2"/>
            <w:tcBorders>
              <w:left w:val="single" w:sz="12" w:space="0" w:color="auto"/>
            </w:tcBorders>
          </w:tcPr>
          <w:p w:rsidR="004B4314" w:rsidRPr="00642010" w:rsidRDefault="004B4314" w:rsidP="004B431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相手方</w:t>
            </w:r>
          </w:p>
        </w:tc>
        <w:tc>
          <w:tcPr>
            <w:tcW w:w="6925" w:type="dxa"/>
            <w:gridSpan w:val="5"/>
            <w:tcBorders>
              <w:right w:val="single" w:sz="12" w:space="0" w:color="auto"/>
            </w:tcBorders>
          </w:tcPr>
          <w:p w:rsidR="004B4314" w:rsidRPr="00642010" w:rsidRDefault="004B4314" w:rsidP="004B43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□債務者，所有者等　□その他の占有者（　　　　　　　　）</w:t>
            </w:r>
          </w:p>
        </w:tc>
      </w:tr>
      <w:tr w:rsidR="004B4314" w:rsidRPr="00642010" w:rsidTr="004B4314">
        <w:tc>
          <w:tcPr>
            <w:tcW w:w="2399" w:type="dxa"/>
            <w:gridSpan w:val="2"/>
            <w:tcBorders>
              <w:left w:val="single" w:sz="12" w:space="0" w:color="auto"/>
            </w:tcBorders>
          </w:tcPr>
          <w:p w:rsidR="004B4314" w:rsidRPr="00642010" w:rsidRDefault="004B4314" w:rsidP="004B431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占有状況</w:t>
            </w:r>
          </w:p>
        </w:tc>
        <w:tc>
          <w:tcPr>
            <w:tcW w:w="6925" w:type="dxa"/>
            <w:gridSpan w:val="5"/>
            <w:tcBorders>
              <w:right w:val="single" w:sz="12" w:space="0" w:color="auto"/>
            </w:tcBorders>
          </w:tcPr>
          <w:p w:rsidR="004B4314" w:rsidRPr="00642010" w:rsidRDefault="004B4314" w:rsidP="004B43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□居住　□動産等の残置　□（　　　　　　　　　　　　）</w:t>
            </w:r>
          </w:p>
        </w:tc>
      </w:tr>
      <w:tr w:rsidR="004B4314" w:rsidRPr="00642010" w:rsidTr="004B4314">
        <w:tc>
          <w:tcPr>
            <w:tcW w:w="932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4B4314" w:rsidRDefault="004B4314" w:rsidP="004B43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申立人は，上記のとおり，別紙物件目録記載の不動産を買い受け，代金を納付した。相手方は，同不動産を何らの権原なく占有している。</w:t>
            </w:r>
          </w:p>
          <w:p w:rsidR="004B4314" w:rsidRPr="00642010" w:rsidRDefault="004B4314" w:rsidP="004B43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よって，申立ての趣旨記載の裁判を求める。</w:t>
            </w:r>
          </w:p>
        </w:tc>
      </w:tr>
      <w:tr w:rsidR="004B4314" w:rsidRPr="00642010" w:rsidTr="004B4314">
        <w:trPr>
          <w:trHeight w:val="379"/>
        </w:trPr>
        <w:tc>
          <w:tcPr>
            <w:tcW w:w="43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B4314" w:rsidRPr="00642010" w:rsidRDefault="004B4314" w:rsidP="004B4314">
            <w:pPr>
              <w:rPr>
                <w:szCs w:val="21"/>
              </w:rPr>
            </w:pPr>
          </w:p>
        </w:tc>
        <w:tc>
          <w:tcPr>
            <w:tcW w:w="2005" w:type="dxa"/>
            <w:tcBorders>
              <w:top w:val="single" w:sz="12" w:space="0" w:color="auto"/>
            </w:tcBorders>
          </w:tcPr>
          <w:p w:rsidR="004B4314" w:rsidRPr="00642010" w:rsidRDefault="004B4314" w:rsidP="004B43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貼用印紙額</w:t>
            </w:r>
          </w:p>
        </w:tc>
        <w:tc>
          <w:tcPr>
            <w:tcW w:w="1961" w:type="dxa"/>
            <w:gridSpan w:val="2"/>
            <w:tcBorders>
              <w:top w:val="single" w:sz="12" w:space="0" w:color="auto"/>
            </w:tcBorders>
          </w:tcPr>
          <w:p w:rsidR="004B4314" w:rsidRPr="00642010" w:rsidRDefault="004B4314" w:rsidP="004B431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978" w:type="dxa"/>
            <w:tcBorders>
              <w:top w:val="single" w:sz="12" w:space="0" w:color="auto"/>
              <w:right w:val="single" w:sz="12" w:space="0" w:color="auto"/>
            </w:tcBorders>
          </w:tcPr>
          <w:p w:rsidR="004B4314" w:rsidRPr="00642010" w:rsidRDefault="004B4314" w:rsidP="004B43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取扱者</w:t>
            </w:r>
          </w:p>
        </w:tc>
      </w:tr>
      <w:tr w:rsidR="004B4314" w:rsidRPr="00642010" w:rsidTr="004B4314">
        <w:trPr>
          <w:trHeight w:val="705"/>
        </w:trPr>
        <w:tc>
          <w:tcPr>
            <w:tcW w:w="4380" w:type="dxa"/>
            <w:gridSpan w:val="3"/>
            <w:vMerge/>
            <w:tcBorders>
              <w:left w:val="single" w:sz="12" w:space="0" w:color="auto"/>
              <w:bottom w:val="nil"/>
            </w:tcBorders>
          </w:tcPr>
          <w:p w:rsidR="004B4314" w:rsidRPr="00642010" w:rsidRDefault="004B4314" w:rsidP="004B4314">
            <w:pPr>
              <w:rPr>
                <w:szCs w:val="21"/>
              </w:rPr>
            </w:pPr>
          </w:p>
        </w:tc>
        <w:tc>
          <w:tcPr>
            <w:tcW w:w="2005" w:type="dxa"/>
          </w:tcPr>
          <w:p w:rsidR="004B4314" w:rsidRPr="00642010" w:rsidRDefault="004B4314" w:rsidP="004B43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予納郵便切手</w:t>
            </w:r>
          </w:p>
        </w:tc>
        <w:tc>
          <w:tcPr>
            <w:tcW w:w="1961" w:type="dxa"/>
            <w:gridSpan w:val="2"/>
          </w:tcPr>
          <w:p w:rsidR="004B4314" w:rsidRPr="00642010" w:rsidRDefault="004B4314" w:rsidP="004B431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:rsidR="004B4314" w:rsidRPr="00642010" w:rsidRDefault="004B4314" w:rsidP="004B4314">
            <w:pPr>
              <w:rPr>
                <w:szCs w:val="21"/>
              </w:rPr>
            </w:pPr>
          </w:p>
        </w:tc>
      </w:tr>
      <w:tr w:rsidR="004B4314" w:rsidRPr="00642010" w:rsidTr="004B4314">
        <w:tc>
          <w:tcPr>
            <w:tcW w:w="9324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314" w:rsidRPr="00642010" w:rsidRDefault="004B4314" w:rsidP="004B4314">
            <w:pPr>
              <w:rPr>
                <w:szCs w:val="21"/>
              </w:rPr>
            </w:pPr>
          </w:p>
        </w:tc>
      </w:tr>
    </w:tbl>
    <w:p w:rsidR="00C737E2" w:rsidRPr="00642010" w:rsidRDefault="00C737E2" w:rsidP="000F41F3">
      <w:pPr>
        <w:rPr>
          <w:szCs w:val="21"/>
        </w:rPr>
      </w:pPr>
      <w:bookmarkStart w:id="0" w:name="_GoBack"/>
      <w:bookmarkEnd w:id="0"/>
    </w:p>
    <w:sectPr w:rsidR="00C737E2" w:rsidRPr="00642010" w:rsidSect="000C3560">
      <w:pgSz w:w="11906" w:h="16838" w:code="9"/>
      <w:pgMar w:top="1701" w:right="851" w:bottom="1418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D08" w:rsidRDefault="00276D08" w:rsidP="00E87B25">
      <w:r>
        <w:separator/>
      </w:r>
    </w:p>
  </w:endnote>
  <w:endnote w:type="continuationSeparator" w:id="0">
    <w:p w:rsidR="00276D08" w:rsidRDefault="00276D08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D08" w:rsidRDefault="00276D08" w:rsidP="00E87B25">
      <w:r>
        <w:separator/>
      </w:r>
    </w:p>
  </w:footnote>
  <w:footnote w:type="continuationSeparator" w:id="0">
    <w:p w:rsidR="00276D08" w:rsidRDefault="00276D08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C9"/>
    <w:rsid w:val="000049A9"/>
    <w:rsid w:val="000C3560"/>
    <w:rsid w:val="000F41F3"/>
    <w:rsid w:val="00151C76"/>
    <w:rsid w:val="001546D7"/>
    <w:rsid w:val="00256DC6"/>
    <w:rsid w:val="00276D08"/>
    <w:rsid w:val="002C088E"/>
    <w:rsid w:val="00355B10"/>
    <w:rsid w:val="004B4314"/>
    <w:rsid w:val="00534D27"/>
    <w:rsid w:val="005378D8"/>
    <w:rsid w:val="0057344D"/>
    <w:rsid w:val="00642010"/>
    <w:rsid w:val="00760236"/>
    <w:rsid w:val="007E5A59"/>
    <w:rsid w:val="00810F1D"/>
    <w:rsid w:val="008332CB"/>
    <w:rsid w:val="00853573"/>
    <w:rsid w:val="0086528B"/>
    <w:rsid w:val="00A2247E"/>
    <w:rsid w:val="00A4309E"/>
    <w:rsid w:val="00A82049"/>
    <w:rsid w:val="00A97E8B"/>
    <w:rsid w:val="00B33F95"/>
    <w:rsid w:val="00B579C9"/>
    <w:rsid w:val="00B93EBE"/>
    <w:rsid w:val="00C35493"/>
    <w:rsid w:val="00C5242A"/>
    <w:rsid w:val="00C737E2"/>
    <w:rsid w:val="00D95408"/>
    <w:rsid w:val="00DC6E83"/>
    <w:rsid w:val="00DD76DB"/>
    <w:rsid w:val="00E67B52"/>
    <w:rsid w:val="00E87B25"/>
    <w:rsid w:val="00F17A41"/>
    <w:rsid w:val="00F2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2B6836-6A2E-4ED0-837F-281CCCB4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53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F41F3"/>
    <w:pPr>
      <w:jc w:val="center"/>
    </w:pPr>
  </w:style>
  <w:style w:type="character" w:customStyle="1" w:styleId="a9">
    <w:name w:val="記 (文字)"/>
    <w:basedOn w:val="a0"/>
    <w:link w:val="a8"/>
    <w:uiPriority w:val="99"/>
    <w:rsid w:val="000F41F3"/>
  </w:style>
  <w:style w:type="paragraph" w:styleId="aa">
    <w:name w:val="Closing"/>
    <w:basedOn w:val="a"/>
    <w:link w:val="ab"/>
    <w:uiPriority w:val="99"/>
    <w:unhideWhenUsed/>
    <w:rsid w:val="000F41F3"/>
    <w:pPr>
      <w:jc w:val="right"/>
    </w:pPr>
  </w:style>
  <w:style w:type="character" w:customStyle="1" w:styleId="ab">
    <w:name w:val="結語 (文字)"/>
    <w:basedOn w:val="a0"/>
    <w:link w:val="aa"/>
    <w:uiPriority w:val="99"/>
    <w:rsid w:val="000F4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C6F89-AB88-48B2-AA1C-3A598CE9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58</cp:revision>
  <dcterms:created xsi:type="dcterms:W3CDTF">2019-04-26T04:39:00Z</dcterms:created>
  <dcterms:modified xsi:type="dcterms:W3CDTF">2019-05-17T07:45:00Z</dcterms:modified>
</cp:coreProperties>
</file>