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DA" w:rsidRPr="002E64DA" w:rsidRDefault="00F342EC" w:rsidP="002E64DA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b/>
          <w:bCs/>
          <w:color w:val="000000"/>
          <w:kern w:val="0"/>
          <w:sz w:val="30"/>
          <w:szCs w:val="30"/>
        </w:rPr>
        <w:t>執 行 文 付 与</w:t>
      </w:r>
      <w:r w:rsidR="00FB14F7">
        <w:rPr>
          <w:rFonts w:ascii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 及 び 送 達 証 明 </w:t>
      </w:r>
      <w:r w:rsidR="002E64DA" w:rsidRPr="002E64DA">
        <w:rPr>
          <w:rFonts w:ascii="ＭＳ 明朝" w:hAnsi="Times New Roman" w:cs="ＭＳ 明朝" w:hint="eastAsia"/>
          <w:b/>
          <w:bCs/>
          <w:color w:val="000000"/>
          <w:kern w:val="0"/>
          <w:sz w:val="30"/>
          <w:szCs w:val="30"/>
        </w:rPr>
        <w:t>申</w:t>
      </w:r>
      <w:r w:rsidR="002E64DA" w:rsidRPr="002E64DA">
        <w:rPr>
          <w:rFonts w:ascii="ＭＳ 明朝" w:hAnsi="ＭＳ 明朝" w:cs="ＭＳ 明朝"/>
          <w:b/>
          <w:bCs/>
          <w:color w:val="000000"/>
          <w:kern w:val="0"/>
          <w:sz w:val="30"/>
          <w:szCs w:val="30"/>
        </w:rPr>
        <w:t xml:space="preserve"> </w:t>
      </w:r>
      <w:r w:rsidR="002E64DA" w:rsidRPr="002E64DA">
        <w:rPr>
          <w:rFonts w:ascii="ＭＳ 明朝" w:hAnsi="Times New Roman" w:cs="ＭＳ 明朝" w:hint="eastAsia"/>
          <w:b/>
          <w:bCs/>
          <w:color w:val="000000"/>
          <w:kern w:val="0"/>
          <w:sz w:val="30"/>
          <w:szCs w:val="30"/>
        </w:rPr>
        <w:t>請</w:t>
      </w:r>
      <w:r w:rsidR="002E64DA" w:rsidRPr="002E64DA">
        <w:rPr>
          <w:rFonts w:ascii="ＭＳ 明朝" w:hAnsi="ＭＳ 明朝" w:cs="ＭＳ 明朝"/>
          <w:b/>
          <w:bCs/>
          <w:color w:val="000000"/>
          <w:kern w:val="0"/>
          <w:sz w:val="30"/>
          <w:szCs w:val="30"/>
        </w:rPr>
        <w:t xml:space="preserve"> </w:t>
      </w:r>
      <w:r w:rsidR="002E64DA" w:rsidRPr="002E64DA">
        <w:rPr>
          <w:rFonts w:ascii="ＭＳ 明朝" w:hAnsi="Times New Roman" w:cs="ＭＳ 明朝" w:hint="eastAsia"/>
          <w:b/>
          <w:bCs/>
          <w:color w:val="000000"/>
          <w:kern w:val="0"/>
          <w:sz w:val="30"/>
          <w:szCs w:val="30"/>
        </w:rPr>
        <w:t>書</w:t>
      </w:r>
    </w:p>
    <w:p w:rsidR="000D62C2" w:rsidRDefault="000D62C2" w:rsidP="000D62C2">
      <w:pPr>
        <w:overflowPunct w:val="0"/>
        <w:ind w:firstLineChars="200" w:firstLine="48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E64DA" w:rsidRDefault="002E64DA" w:rsidP="000D62C2">
      <w:pPr>
        <w:overflowPunct w:val="0"/>
        <w:ind w:firstLineChars="200" w:firstLine="480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sz w:val="24"/>
        </w:rPr>
        <w:t>熊本地方裁判所民事第1部　御中</w:t>
      </w:r>
    </w:p>
    <w:p w:rsidR="002E64DA" w:rsidRPr="002E64DA" w:rsidRDefault="008B5FB7" w:rsidP="002E64DA">
      <w:pPr>
        <w:overflowPunct w:val="0"/>
        <w:ind w:firstLineChars="2100" w:firstLine="50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令和</w:t>
      </w:r>
      <w:r w:rsidR="002E64DA">
        <w:rPr>
          <w:rFonts w:ascii="ＭＳ 明朝" w:hAnsi="Times New Roman" w:hint="eastAsia"/>
          <w:color w:val="000000"/>
          <w:kern w:val="0"/>
          <w:sz w:val="24"/>
        </w:rPr>
        <w:t xml:space="preserve">　　　年　　　月　　　日</w:t>
      </w:r>
    </w:p>
    <w:p w:rsidR="002E64DA" w:rsidRPr="002E64DA" w:rsidRDefault="00F23073" w:rsidP="002E64DA">
      <w:pPr>
        <w:overflowPunct w:val="0"/>
        <w:ind w:left="724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 w:cs="ＭＳ 明朝"/>
          <w:noProof/>
          <w:color w:val="00000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72390</wp:posOffset>
                </wp:positionV>
                <wp:extent cx="4907280" cy="1270000"/>
                <wp:effectExtent l="8890" t="8890" r="8255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1270000"/>
                          <a:chOff x="3058" y="1814"/>
                          <a:chExt cx="7728" cy="200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366" y="1814"/>
                            <a:ext cx="7112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86" y="2172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6" y="3812"/>
                            <a:ext cx="7112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58" y="2172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3058" y="1814"/>
                            <a:ext cx="308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0 w 21600"/>
                              <a:gd name="T3" fmla="*/ 21347 h 21600"/>
                              <a:gd name="T4" fmla="*/ 21600 w 21600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21600"/>
                                  <a:pt x="0" y="21431"/>
                                  <a:pt x="0" y="21347"/>
                                </a:cubicBezTo>
                                <a:cubicBezTo>
                                  <a:pt x="0" y="9619"/>
                                  <a:pt x="9755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0482" y="1814"/>
                            <a:ext cx="304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347 h 21600"/>
                              <a:gd name="T4" fmla="*/ 2160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2011" y="0"/>
                                  <a:pt x="21600" y="9619"/>
                                  <a:pt x="21600" y="21347"/>
                                </a:cubicBezTo>
                                <a:cubicBezTo>
                                  <a:pt x="21600" y="21431"/>
                                  <a:pt x="21600" y="21600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10482" y="3458"/>
                            <a:ext cx="304" cy="3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837"/>
                                  <a:pt x="11809" y="21427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3058" y="3458"/>
                            <a:ext cx="308" cy="3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854" y="21600"/>
                                  <a:pt x="0" y="1192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5FA61" id="Group 7" o:spid="_x0000_s1026" style="position:absolute;left:0;text-align:left;margin-left:67.9pt;margin-top:5.7pt;width:386.4pt;height:100pt;z-index:251659776" coordorigin="3058,1814" coordsize="7728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" o:allowincell="f">
                <v:line id="Line 8" o:spid="_x0000_s1027" style="position:absolute;visibility:visible;mso-wrap-style:square" from="3366,1814" to="10478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fLb8AAADaAAAADwAAAGRycy9kb3ducmV2LnhtbERPy4rCMBTdC/MP4QruNFUYlY5RZhRR&#10;cCHWx/rS3GnKNDelydT692YhuDyc92LV2Uq01PjSsYLxKAFBnDtdcqHgct4O5yB8QNZYOSYFD/Kw&#10;Wn70Fphqd+cTtVkoRAxhn6ICE0KdSulzQxb9yNXEkft1jcUQYVNI3eA9httKTpJkKi2WHBsM1rQ2&#10;lP9l/1ZB0oXPn81ssj/YmTFH115vu+NWqUG/+/4CEagLb/HLvdcK4tZ4Jd4Au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0IfLb8AAADaAAAADwAAAAAAAAAAAAAAAACh&#10;AgAAZHJzL2Rvd25yZXYueG1sUEsFBgAAAAAEAAQA+QAAAI0DAAAAAA==&#10;" strokeweight=".1mm"/>
                <v:line id="Line 9" o:spid="_x0000_s1028" style="position:absolute;visibility:visible;mso-wrap-style:square" from="10786,2172" to="10786,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66tsMAAADaAAAADwAAAGRycy9kb3ducmV2LnhtbESPT2vCQBTE74LfYXlCb7qp0Fqjm9A/&#10;iEIPYqqeH9lnNjT7NmTXmH77bqHgcZiZ3zDrfLCN6KnztWMFj7MEBHHpdM2VguPXZvoCwgdkjY1j&#10;UvBDHvJsPFpjqt2ND9QXoRIRwj5FBSaENpXSl4Ys+plriaN3cZ3FEGVXSd3hLcJtI+dJ8iwt1hwX&#10;DLb0bqj8Lq5WQTKEp7ePxXz3aRfG7F1/Om/3G6UeJsPrCkSgIdzD/+2dVrCEvyvxBs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urbDAAAA2gAAAA8AAAAAAAAAAAAA&#10;AAAAoQIAAGRycy9kb3ducmV2LnhtbFBLBQYAAAAABAAEAPkAAACRAwAAAAA=&#10;" strokeweight=".1mm"/>
                <v:line id="Line 10" o:spid="_x0000_s1029" style="position:absolute;flip:x;visibility:visible;mso-wrap-style:square" from="3366,3812" to="10478,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5XjcUAAADbAAAADwAAAGRycy9kb3ducmV2LnhtbESPT2vCQBDF7wW/wzIFb3VjsbVEV5GC&#10;GOip/ikeh+yYhGZnw+5qYj9951DobYb35r3fLNeDa9WNQmw8G5hOMlDEpbcNVwaOh+3TG6iYkC22&#10;nsnAnSKsV6OHJebW9/xJt32qlIRwzNFAnVKXax3LmhzGie+IRbv44DDJGiptA/YS7lr9nGWv2mHD&#10;0lBjR+81ld/7qzNQFF/Dz6w/22OY3j8uMezmp5edMePHYbMAlWhI/+a/68IKvtDLLzK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5XjcUAAADbAAAADwAAAAAAAAAA&#10;AAAAAAChAgAAZHJzL2Rvd25yZXYueG1sUEsFBgAAAAAEAAQA+QAAAJMDAAAAAA==&#10;" strokeweight=".1mm"/>
                <v:line id="Line 11" o:spid="_x0000_s1030" style="position:absolute;flip:y;visibility:visible;mso-wrap-style:square" from="3058,2172" to="3058,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LyFsIAAADbAAAADwAAAGRycy9kb3ducmV2LnhtbERPTWvCQBC9F/wPywi91U2KtpK6iggl&#10;AU+1Kh6H7JiEZmfD7prE/vpuodDbPN7nrDajaUVPzjeWFaSzBARxaXXDlYLj5/vTEoQPyBpby6Tg&#10;Th4268nDCjNtB/6g/hAqEUPYZ6igDqHLpPRlTQb9zHbEkbtaZzBE6CqpHQ4x3LTyOUlepMGGY0ON&#10;He1qKr8ON6OgKM7j93y46KNL7/urd/nraZEr9Tgdt28gAo3hX/znLnScn8LvL/E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LyFsIAAADbAAAADwAAAAAAAAAAAAAA&#10;AAChAgAAZHJzL2Rvd25yZXYueG1sUEsFBgAAAAAEAAQA+QAAAJADAAAAAA==&#10;" strokeweight=".1mm"/>
                <v:shape id="Freeform 12" o:spid="_x0000_s1031" style="position:absolute;left:3058;top:1814;width:308;height:36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aesEA&#10;AADbAAAADwAAAGRycy9kb3ducmV2LnhtbERPzWqDQBC+F/IOyxRya9bmINVmFZGUptBDm+QBBnfi&#10;St1Zcddo3j5bKPQ2H9/v7MrF9uJKo+8cK3jeJCCIG6c7bhWcT29PLyB8QNbYOyYFN/JQFquHHeba&#10;zfxN12NoRQxhn6MCE8KQS+kbQxb9xg3Ekbu40WKIcGylHnGO4baX2yRJpcWOY4PBgWpDzc9xsgq+&#10;9nU1pe7jc8q6+YLvU9ZbE5RaPy7VK4hAS/gX/7kPOs7fwu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Z2nrBAAAA2wAAAA8AAAAAAAAAAAAAAAAAmAIAAGRycy9kb3du&#10;cmV2LnhtbFBLBQYAAAAABAAEAPUAAACGAwAAAAA=&#10;" path="m,21600v,,,-169,,-253c,9619,9755,,21600,e" filled="f" strokeweight=".1mm">
                  <v:path o:connecttype="custom" o:connectlocs="0,362;0,358;308,0" o:connectangles="0,0,0"/>
                </v:shape>
                <v:shape id="Freeform 13" o:spid="_x0000_s1032" style="position:absolute;left:10482;top:1814;width:304;height:36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/4cEA&#10;AADbAAAADwAAAGRycy9kb3ducmV2LnhtbERPzWrCQBC+F3yHZYTemo0WpEZXCUHRQg9t6gMM2TEb&#10;zM6G7MbEt+8WCr3Nx/c72/1kW3Gn3jeOFSySFARx5XTDtYLL9/HlDYQPyBpbx6TgQR72u9nTFjPt&#10;Rv6iexlqEUPYZ6jAhNBlUvrKkEWfuI44clfXWwwR9rXUPY4x3LZymaYrabHh2GCwo8JQdSsHq+Dz&#10;UOTDyr1/DOtmvOJpWLfWBKWe51O+ARFoCv/iP/dZx/mv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Vf+HBAAAA2wAAAA8AAAAAAAAAAAAAAAAAmAIAAGRycy9kb3du&#10;cmV2LnhtbFBLBQYAAAAABAAEAPUAAACGAwAAAAA=&#10;" path="m,c12011,,21600,9619,21600,21347v,84,,253,,253e" filled="f" strokeweight=".1mm">
                  <v:path o:connecttype="custom" o:connectlocs="0,0;304,358;304,362" o:connectangles="0,0,0"/>
                </v:shape>
                <v:curve id="Freeform 14" o:spid="_x0000_s1033" style="position:absolute;visibility:visible;mso-wrap-style:square;v-text-anchor:top" from="32082,3458" control1="32082,15295" control2="22291,24885" to="10482,25058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nlcEA&#10;AADbAAAADwAAAGRycy9kb3ducmV2LnhtbERPzWrCQBC+F3yHZYTemo1SpEZXCUHRQg9t6gMM2TEb&#10;zM6G7MbEt+8WCr3Nx/c72/1kW3Gn3jeOFSySFARx5XTDtYLL9/HlDYQPyBpbx6TgQR72u9nTFjPt&#10;Rv6iexlqEUPYZ6jAhNBlUvrKkEWfuI44clfXWwwR9rXUPY4x3LZymaYrabHh2GCwo8JQdSsHq+Dz&#10;UOTDyr1/DOtmvOJpWLfWBKWe51O+ARFoCv/iP/dZx/mv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855XBAAAA2wAAAA8AAAAAAAAAAAAAAAAAmAIAAGRycy9kb3du&#10;cmV2LnhtbFBLBQYAAAAABAAEAPUAAACGAwAAAAA=&#10;" filled="f" strokeweight=".1mm">
                  <v:path o:connecttype="custom" o:connectlocs="304,0;0,354" o:connectangles="0,0"/>
                </v:curve>
                <v:curve id="Freeform 15" o:spid="_x0000_s1034" style="position:absolute;visibility:visible;mso-wrap-style:square;v-text-anchor:top" from="24658,25058" control1="12912,25058" control2="3058,15381" to="3058,3458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CDsEA&#10;AADbAAAADwAAAGRycy9kb3ducmV2LnhtbERPzWrCQBC+F3yHZYTemo1CpUZXCUHRQg9t6gMM2TEb&#10;zM6G7MbEt+8WCr3Nx/c72/1kW3Gn3jeOFSySFARx5XTDtYLL9/HlDYQPyBpbx6TgQR72u9nTFjPt&#10;Rv6iexlqEUPYZ6jAhNBlUvrKkEWfuI44clfXWwwR9rXUPY4x3LZymaYrabHh2GCwo8JQdSsHq+Dz&#10;UOTDyr1/DOtmvOJpWLfWBKWe51O+ARFoCv/iP/dZx/mv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wQg7BAAAA2wAAAA8AAAAAAAAAAAAAAAAAmAIAAGRycy9kb3du&#10;cmV2LnhtbFBLBQYAAAAABAAEAPUAAACGAwAAAAA=&#10;" filled="f" strokeweight=".1mm">
                  <v:path o:connecttype="custom" o:connectlocs="308,354;0,0" o:connectangles="0,0"/>
                </v:curve>
              </v:group>
            </w:pict>
          </mc:Fallback>
        </mc:AlternateContent>
      </w:r>
    </w:p>
    <w:p w:rsidR="002E64DA" w:rsidRPr="002E64DA" w:rsidRDefault="002E64DA" w:rsidP="002E64D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申請人　　　住　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所　　　　　　　　　　　　　　　　　　　</w:t>
      </w:r>
    </w:p>
    <w:p w:rsidR="002E64DA" w:rsidRPr="002E64DA" w:rsidRDefault="002E64DA" w:rsidP="002E64D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2E64DA" w:rsidRPr="002E64DA" w:rsidRDefault="002E64DA" w:rsidP="002E64D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E64DA" w:rsidRPr="002E64DA" w:rsidRDefault="002E64DA" w:rsidP="002E64DA">
      <w:pPr>
        <w:overflowPunct w:val="0"/>
        <w:ind w:leftChars="1611" w:left="3383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氏　名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                   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印</w:t>
      </w:r>
    </w:p>
    <w:p w:rsidR="002E64DA" w:rsidRPr="002E64DA" w:rsidRDefault="002E64DA" w:rsidP="002E64D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　　　　　　　</w:t>
      </w:r>
    </w:p>
    <w:p w:rsidR="00F342EC" w:rsidRDefault="00F342EC" w:rsidP="00F342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E64DA" w:rsidRPr="002E64DA" w:rsidRDefault="00682F20" w:rsidP="007C1A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73024</wp:posOffset>
                </wp:positionV>
                <wp:extent cx="0" cy="160972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AC03C" id="直線コネクタ 17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5.75pt" to="169.2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2E64DA">
        <w:rPr>
          <w:rFonts w:ascii="Times New Roman" w:hAnsi="Times New Roman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73025</wp:posOffset>
                </wp:positionV>
                <wp:extent cx="4926330" cy="1600200"/>
                <wp:effectExtent l="0" t="0" r="2667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6330" cy="160020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CB7F" id="Rectangle 6" o:spid="_x0000_s1026" style="position:absolute;left:0;text-align:left;margin-left:66.45pt;margin-top:5.75pt;width:387.9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" o:allowincell="f" filled="f" strokeweight=".1mm"/>
            </w:pict>
          </mc:Fallback>
        </mc:AlternateContent>
      </w:r>
      <w:r w:rsidR="002E64DA" w:rsidRPr="002E64DA">
        <w:rPr>
          <w:rFonts w:ascii="Times New Roman" w:hAnsi="Times New Roman"/>
          <w:color w:val="000000"/>
          <w:kern w:val="0"/>
          <w:sz w:val="24"/>
        </w:rPr>
        <w:t xml:space="preserve">                                 </w:t>
      </w:r>
    </w:p>
    <w:p w:rsidR="002E64DA" w:rsidRPr="002E64DA" w:rsidRDefault="002E64DA" w:rsidP="002E64DA">
      <w:pPr>
        <w:overflowPunct w:val="0"/>
        <w:spacing w:line="30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="00161022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基本事件番号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平成</w:t>
      </w:r>
      <w:r w:rsidR="008B5FB7">
        <w:rPr>
          <w:rFonts w:ascii="Times New Roman" w:hAnsi="Times New Roman" w:cs="ＭＳ 明朝" w:hint="eastAsia"/>
          <w:color w:val="000000"/>
          <w:kern w:val="0"/>
          <w:sz w:val="24"/>
        </w:rPr>
        <w:t>・令和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年（　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第　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号</w:t>
      </w:r>
    </w:p>
    <w:p w:rsidR="002E64DA" w:rsidRPr="002E64DA" w:rsidRDefault="00F23073" w:rsidP="002E64DA">
      <w:pPr>
        <w:overflowPunct w:val="0"/>
        <w:spacing w:line="30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59690</wp:posOffset>
                </wp:positionV>
                <wp:extent cx="4916170" cy="0"/>
                <wp:effectExtent l="7620" t="13335" r="10160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6170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DF410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4.7pt" to="453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ujEg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" o:allowincell="f" strokeweight=".1mm"/>
            </w:pict>
          </mc:Fallback>
        </mc:AlternateContent>
      </w:r>
      <w:r w:rsidR="002E64DA" w:rsidRPr="002E64DA">
        <w:rPr>
          <w:rFonts w:ascii="Times New Roman" w:hAnsi="Times New Roman"/>
          <w:color w:val="000000"/>
          <w:kern w:val="0"/>
          <w:sz w:val="24"/>
        </w:rPr>
        <w:t xml:space="preserve">                            </w:t>
      </w:r>
    </w:p>
    <w:p w:rsidR="002E64DA" w:rsidRPr="002E64DA" w:rsidRDefault="002E64DA" w:rsidP="002E64DA">
      <w:pPr>
        <w:overflowPunct w:val="0"/>
        <w:spacing w:line="30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="00161022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件</w:t>
      </w:r>
      <w:r w:rsidR="000464D6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番</w:t>
      </w:r>
      <w:r w:rsidR="000464D6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  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 w:rsidR="008B5FB7">
        <w:rPr>
          <w:rFonts w:ascii="Times New Roman" w:hAnsi="Times New Roman" w:cs="ＭＳ 明朝" w:hint="eastAsia"/>
          <w:color w:val="000000"/>
          <w:kern w:val="0"/>
          <w:sz w:val="24"/>
        </w:rPr>
        <w:t>・令和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年（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ヲ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第　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号</w:t>
      </w:r>
    </w:p>
    <w:p w:rsidR="002E64DA" w:rsidRPr="002E64DA" w:rsidRDefault="00F23073" w:rsidP="002E64DA">
      <w:pPr>
        <w:overflowPunct w:val="0"/>
        <w:spacing w:line="30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66040</wp:posOffset>
                </wp:positionV>
                <wp:extent cx="4916170" cy="0"/>
                <wp:effectExtent l="5715" t="8255" r="12065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6170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EE6EC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5.2pt" to="45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Mp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" o:allowincell="f" strokeweight=".1mm"/>
            </w:pict>
          </mc:Fallback>
        </mc:AlternateContent>
      </w:r>
      <w:r w:rsidR="002E64DA" w:rsidRPr="002E64DA">
        <w:rPr>
          <w:rFonts w:ascii="Times New Roman" w:hAnsi="Times New Roman"/>
          <w:color w:val="000000"/>
          <w:kern w:val="0"/>
          <w:sz w:val="24"/>
        </w:rPr>
        <w:t xml:space="preserve">                            </w:t>
      </w:r>
    </w:p>
    <w:p w:rsidR="002E64DA" w:rsidRPr="002E64DA" w:rsidRDefault="002E64DA" w:rsidP="002E64DA">
      <w:pPr>
        <w:overflowPunct w:val="0"/>
        <w:spacing w:line="30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="00161022">
        <w:rPr>
          <w:rFonts w:hint="eastAsia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引渡命令決定日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741CD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8B5FB7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 w:rsidR="008B5FB7">
        <w:rPr>
          <w:rFonts w:ascii="Times New Roman" w:hAnsi="Times New Roman" w:cs="ＭＳ 明朝"/>
          <w:color w:val="000000"/>
          <w:kern w:val="0"/>
          <w:sz w:val="24"/>
        </w:rPr>
        <w:t>・</w:t>
      </w:r>
      <w:r w:rsidR="008B5FB7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741CD3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年　　　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月　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日</w:t>
      </w:r>
    </w:p>
    <w:p w:rsidR="002E64DA" w:rsidRPr="002E64DA" w:rsidRDefault="00F23073" w:rsidP="002E64DA">
      <w:pPr>
        <w:overflowPunct w:val="0"/>
        <w:spacing w:line="30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66040</wp:posOffset>
                </wp:positionV>
                <wp:extent cx="4916170" cy="0"/>
                <wp:effectExtent l="9525" t="6350" r="825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6170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98F4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5.2pt" to="454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qgEg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" o:allowincell="f" strokeweight=".1mm"/>
            </w:pict>
          </mc:Fallback>
        </mc:AlternateContent>
      </w:r>
      <w:r w:rsidR="002E64DA" w:rsidRPr="002E64DA">
        <w:rPr>
          <w:rFonts w:ascii="Times New Roman" w:hAnsi="Times New Roman"/>
          <w:color w:val="000000"/>
          <w:kern w:val="0"/>
          <w:sz w:val="24"/>
        </w:rPr>
        <w:t xml:space="preserve">                            </w:t>
      </w:r>
    </w:p>
    <w:p w:rsidR="002E64DA" w:rsidRPr="002E64DA" w:rsidRDefault="002E64DA" w:rsidP="002E64DA">
      <w:pPr>
        <w:overflowPunct w:val="0"/>
        <w:spacing w:line="30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="00161022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AC0623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682F20">
        <w:rPr>
          <w:rFonts w:ascii="Times New Roman" w:hAnsi="Times New Roman" w:hint="eastAsia"/>
          <w:color w:val="000000"/>
          <w:kern w:val="0"/>
          <w:sz w:val="24"/>
        </w:rPr>
        <w:t xml:space="preserve">相　手　方　</w:t>
      </w:r>
      <w:r w:rsidRPr="002E64DA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16102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2E64DA" w:rsidRPr="002E64DA" w:rsidRDefault="00F23073" w:rsidP="002E64DA">
      <w:pPr>
        <w:overflowPunct w:val="0"/>
        <w:spacing w:line="30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78740</wp:posOffset>
                </wp:positionV>
                <wp:extent cx="4914900" cy="0"/>
                <wp:effectExtent l="10160" t="7620" r="8890" b="1143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95B0D" id="Line 1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6.2pt" to="453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1KEQIAACk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" o:allowincell="f" strokeweight=".1mm"/>
            </w:pict>
          </mc:Fallback>
        </mc:AlternateContent>
      </w:r>
    </w:p>
    <w:p w:rsidR="002E64DA" w:rsidRPr="002E64DA" w:rsidRDefault="002E64DA" w:rsidP="002E64DA">
      <w:pPr>
        <w:overflowPunct w:val="0"/>
        <w:spacing w:line="30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="00161022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AC0623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</w:p>
    <w:p w:rsidR="007C1A61" w:rsidRDefault="007C1A61" w:rsidP="007C1A61">
      <w:pPr>
        <w:overflowPunct w:val="0"/>
        <w:ind w:leftChars="400" w:left="132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■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上記不動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産引渡命令申立事件について，決定された同命令に対し，執行文を付与さ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れたく申請します。</w:t>
      </w:r>
    </w:p>
    <w:p w:rsidR="007C1A61" w:rsidRPr="00F342EC" w:rsidRDefault="007C1A61" w:rsidP="007C1A61">
      <w:pPr>
        <w:overflowPunct w:val="0"/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7C1A61" w:rsidRPr="002E64DA" w:rsidRDefault="007C1A61" w:rsidP="007C1A61">
      <w:pPr>
        <w:overflowPunct w:val="0"/>
        <w:ind w:leftChars="400" w:left="1320" w:hangingChars="200" w:hanging="4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■　</w:t>
      </w:r>
      <w:r w:rsidR="00682F20">
        <w:rPr>
          <w:rFonts w:ascii="Times New Roman" w:hAnsi="Times New Roman" w:cs="ＭＳ 明朝" w:hint="eastAsia"/>
          <w:color w:val="000000"/>
          <w:kern w:val="0"/>
          <w:sz w:val="24"/>
        </w:rPr>
        <w:t>上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記不動産引渡命令申立事件について，同命令正本が相手方に送達されたことを証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明されたく申請します。</w:t>
      </w:r>
    </w:p>
    <w:p w:rsidR="002E64DA" w:rsidRPr="007C1A61" w:rsidRDefault="002E64DA" w:rsidP="002E64D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pPr w:leftFromText="142" w:rightFromText="142" w:vertAnchor="text" w:horzAnchor="page" w:tblpX="5671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  <w:gridCol w:w="981"/>
      </w:tblGrid>
      <w:tr w:rsidR="00B82A35" w:rsidTr="00B82A35">
        <w:trPr>
          <w:trHeight w:val="55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Default="00B82A35" w:rsidP="00B82A35">
            <w:r>
              <w:rPr>
                <w:rFonts w:hint="eastAsia"/>
              </w:rPr>
              <w:t>□執行力ある正本　　□送達証明書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Default="00B82A35" w:rsidP="00B82A35">
            <w:r>
              <w:rPr>
                <w:rFonts w:hint="eastAsia"/>
              </w:rPr>
              <w:t>申請人</w:t>
            </w:r>
          </w:p>
          <w:p w:rsidR="00B82A35" w:rsidRDefault="00B82A35" w:rsidP="00B82A35">
            <w:r>
              <w:rPr>
                <w:rFonts w:hint="eastAsia"/>
              </w:rPr>
              <w:t>受領印</w:t>
            </w:r>
          </w:p>
        </w:tc>
      </w:tr>
      <w:tr w:rsidR="00B82A35" w:rsidTr="00B82A35">
        <w:trPr>
          <w:trHeight w:val="859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Default="00B82A35" w:rsidP="00B82A35">
            <w:r>
              <w:rPr>
                <w:rFonts w:hint="eastAsia"/>
              </w:rPr>
              <w:t>令和　　年　　月　　日，□欄に　　　チェックした文書を受領しました。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Default="00B82A35" w:rsidP="00B82A35">
            <w:pPr>
              <w:widowControl/>
              <w:jc w:val="left"/>
            </w:pPr>
          </w:p>
          <w:p w:rsidR="00B82A35" w:rsidRDefault="00B82A35" w:rsidP="00B82A35"/>
        </w:tc>
      </w:tr>
    </w:tbl>
    <w:p w:rsidR="002E64DA" w:rsidRPr="002E64DA" w:rsidRDefault="002E64DA" w:rsidP="002E64D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E64DA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2E64DA">
        <w:rPr>
          <w:rFonts w:ascii="Times New Roman" w:hAnsi="Times New Roman" w:cs="ＭＳ 明朝" w:hint="eastAsia"/>
          <w:color w:val="000000"/>
          <w:kern w:val="0"/>
          <w:sz w:val="24"/>
        </w:rPr>
        <w:t>○添付書類　引渡命令正本</w:t>
      </w:r>
    </w:p>
    <w:p w:rsidR="008B5FB7" w:rsidRPr="008B5FB7" w:rsidRDefault="008B5FB7" w:rsidP="008B5FB7">
      <w:pPr>
        <w:rPr>
          <w:vanish/>
        </w:rPr>
      </w:pPr>
    </w:p>
    <w:tbl>
      <w:tblPr>
        <w:tblpPr w:leftFromText="142" w:rightFromText="142" w:vertAnchor="text" w:tblpX="100" w:tblpY="22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</w:tblGrid>
      <w:tr w:rsidR="002A75DD" w:rsidTr="003C52BF">
        <w:trPr>
          <w:trHeight w:val="2515"/>
        </w:trPr>
        <w:tc>
          <w:tcPr>
            <w:tcW w:w="3681" w:type="dxa"/>
          </w:tcPr>
          <w:p w:rsidR="002A75DD" w:rsidRDefault="000464D6" w:rsidP="002A75DD">
            <w:r>
              <w:rPr>
                <w:rFonts w:hint="eastAsia"/>
              </w:rPr>
              <w:t>収入印紙貼付欄</w:t>
            </w:r>
            <w:r w:rsidR="00EC1DAF">
              <w:rPr>
                <w:rFonts w:hint="eastAsia"/>
              </w:rPr>
              <w:t xml:space="preserve">                     </w:t>
            </w:r>
          </w:p>
        </w:tc>
      </w:tr>
    </w:tbl>
    <w:p w:rsidR="008B5FB7" w:rsidRPr="008B5FB7" w:rsidRDefault="008B5FB7" w:rsidP="008B5FB7">
      <w:pPr>
        <w:rPr>
          <w:vanish/>
        </w:rPr>
      </w:pPr>
    </w:p>
    <w:tbl>
      <w:tblPr>
        <w:tblpPr w:leftFromText="142" w:rightFromText="142" w:vertAnchor="text" w:horzAnchor="page" w:tblpX="5667" w:tblpY="2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689"/>
        <w:gridCol w:w="992"/>
      </w:tblGrid>
      <w:tr w:rsidR="00EA1186" w:rsidTr="003C52BF">
        <w:trPr>
          <w:trHeight w:val="536"/>
        </w:trPr>
        <w:tc>
          <w:tcPr>
            <w:tcW w:w="1417" w:type="dxa"/>
          </w:tcPr>
          <w:p w:rsidR="003C52BF" w:rsidRDefault="00EA1186" w:rsidP="003C52BF">
            <w:r>
              <w:rPr>
                <w:rFonts w:hint="eastAsia"/>
              </w:rPr>
              <w:t>貼</w:t>
            </w:r>
            <w:r w:rsidR="003C52B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 w:rsidR="003C52BF">
              <w:rPr>
                <w:rFonts w:hint="eastAsia"/>
              </w:rPr>
              <w:t xml:space="preserve">　</w:t>
            </w:r>
          </w:p>
          <w:p w:rsidR="00EA1186" w:rsidRDefault="00EA1186" w:rsidP="003C52BF">
            <w:r>
              <w:rPr>
                <w:rFonts w:hint="eastAsia"/>
              </w:rPr>
              <w:t>収</w:t>
            </w:r>
            <w:r w:rsidR="003C52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 w:rsidR="003C52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 w:rsidR="003C52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  <w:tc>
          <w:tcPr>
            <w:tcW w:w="2689" w:type="dxa"/>
          </w:tcPr>
          <w:p w:rsidR="00EA1186" w:rsidRDefault="00F342EC" w:rsidP="003C52BF">
            <w:r>
              <w:rPr>
                <w:rFonts w:hint="eastAsia"/>
              </w:rPr>
              <w:t>執行文</w:t>
            </w:r>
            <w:r w:rsidR="00C071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071C7">
              <w:rPr>
                <w:rFonts w:hint="eastAsia"/>
              </w:rPr>
              <w:t xml:space="preserve">　</w:t>
            </w:r>
            <w:r w:rsidR="00EA1186">
              <w:rPr>
                <w:rFonts w:hint="eastAsia"/>
              </w:rPr>
              <w:t xml:space="preserve">　　　円</w:t>
            </w:r>
          </w:p>
          <w:p w:rsidR="00EA1186" w:rsidRDefault="00F342EC" w:rsidP="003C52BF">
            <w:r>
              <w:rPr>
                <w:rFonts w:hint="eastAsia"/>
              </w:rPr>
              <w:t>送達証明</w:t>
            </w:r>
            <w:r w:rsidR="00EA1186">
              <w:rPr>
                <w:rFonts w:hint="eastAsia"/>
              </w:rPr>
              <w:t xml:space="preserve">　　　</w:t>
            </w:r>
            <w:r w:rsidR="00C071C7">
              <w:rPr>
                <w:rFonts w:hint="eastAsia"/>
              </w:rPr>
              <w:t xml:space="preserve">　　</w:t>
            </w:r>
            <w:r w:rsidR="00EA1186">
              <w:rPr>
                <w:rFonts w:hint="eastAsia"/>
              </w:rPr>
              <w:t xml:space="preserve">　円</w:t>
            </w:r>
          </w:p>
        </w:tc>
        <w:tc>
          <w:tcPr>
            <w:tcW w:w="992" w:type="dxa"/>
          </w:tcPr>
          <w:p w:rsidR="00EA1186" w:rsidRDefault="00EA1186" w:rsidP="003C52BF">
            <w:pPr>
              <w:widowControl/>
              <w:jc w:val="left"/>
            </w:pPr>
          </w:p>
          <w:p w:rsidR="00EA1186" w:rsidRDefault="00EA1186" w:rsidP="003C52BF"/>
        </w:tc>
      </w:tr>
    </w:tbl>
    <w:p w:rsidR="007C1A61" w:rsidRDefault="007C1A61" w:rsidP="000464D6"/>
    <w:p w:rsidR="007C1A61" w:rsidRPr="007C1A61" w:rsidRDefault="007C1A61" w:rsidP="007C1A61"/>
    <w:sectPr w:rsidR="007C1A61" w:rsidRPr="007C1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42" w:rsidRDefault="00C25742" w:rsidP="00F23073">
      <w:r>
        <w:separator/>
      </w:r>
    </w:p>
  </w:endnote>
  <w:endnote w:type="continuationSeparator" w:id="0">
    <w:p w:rsidR="00C25742" w:rsidRDefault="00C25742" w:rsidP="00F2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42" w:rsidRDefault="00C25742" w:rsidP="00F23073">
      <w:r>
        <w:separator/>
      </w:r>
    </w:p>
  </w:footnote>
  <w:footnote w:type="continuationSeparator" w:id="0">
    <w:p w:rsidR="00C25742" w:rsidRDefault="00C25742" w:rsidP="00F2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DA"/>
    <w:rsid w:val="000464D6"/>
    <w:rsid w:val="000C31A2"/>
    <w:rsid w:val="000D62C2"/>
    <w:rsid w:val="00111D8E"/>
    <w:rsid w:val="00161022"/>
    <w:rsid w:val="00244817"/>
    <w:rsid w:val="002A75DD"/>
    <w:rsid w:val="002E64DA"/>
    <w:rsid w:val="00344044"/>
    <w:rsid w:val="003C52BF"/>
    <w:rsid w:val="00634439"/>
    <w:rsid w:val="00656D63"/>
    <w:rsid w:val="00682F20"/>
    <w:rsid w:val="006863DA"/>
    <w:rsid w:val="006C01B8"/>
    <w:rsid w:val="00741CD3"/>
    <w:rsid w:val="007476F2"/>
    <w:rsid w:val="007C1A61"/>
    <w:rsid w:val="007C27C2"/>
    <w:rsid w:val="0088314B"/>
    <w:rsid w:val="008B5FB7"/>
    <w:rsid w:val="00A16D24"/>
    <w:rsid w:val="00AC0623"/>
    <w:rsid w:val="00B25145"/>
    <w:rsid w:val="00B82A35"/>
    <w:rsid w:val="00C071C7"/>
    <w:rsid w:val="00C25742"/>
    <w:rsid w:val="00C41D88"/>
    <w:rsid w:val="00CB5F6D"/>
    <w:rsid w:val="00CC2DF4"/>
    <w:rsid w:val="00EA1186"/>
    <w:rsid w:val="00EB0DA5"/>
    <w:rsid w:val="00EC1DAF"/>
    <w:rsid w:val="00F23073"/>
    <w:rsid w:val="00F342EC"/>
    <w:rsid w:val="00F76585"/>
    <w:rsid w:val="00F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4930B-4FF8-44B4-AC95-9428F3E7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1C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41C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23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23073"/>
    <w:rPr>
      <w:kern w:val="2"/>
      <w:sz w:val="21"/>
      <w:szCs w:val="24"/>
    </w:rPr>
  </w:style>
  <w:style w:type="paragraph" w:styleId="a7">
    <w:name w:val="footer"/>
    <w:basedOn w:val="a"/>
    <w:link w:val="a8"/>
    <w:rsid w:val="00F23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230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3FFA-AA5B-4F10-8343-723EC12D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 達 証 明 等 申 請 書</vt:lpstr>
      <vt:lpstr>送 達 証 明 等 申 請 書</vt:lpstr>
    </vt:vector>
  </TitlesOfParts>
  <Company>最高裁判所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 達 証 明 等 申 請 書</dc:title>
  <dc:subject/>
  <dc:creator>最高裁判所</dc:creator>
  <cp:keywords/>
  <dc:description/>
  <cp:lastModifiedBy>最高裁判所</cp:lastModifiedBy>
  <cp:revision>7</cp:revision>
  <cp:lastPrinted>2019-09-16T23:54:00Z</cp:lastPrinted>
  <dcterms:created xsi:type="dcterms:W3CDTF">2019-09-17T04:34:00Z</dcterms:created>
  <dcterms:modified xsi:type="dcterms:W3CDTF">2019-09-19T04:17:00Z</dcterms:modified>
</cp:coreProperties>
</file>