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8E" w:rsidRDefault="00601BD9" w:rsidP="00EC02C4">
      <w:pPr>
        <w:adjustRightInd/>
        <w:jc w:val="left"/>
        <w:rPr>
          <w:rFonts w:ascii="ＭＳ 明朝" w:cs="Times New Roman"/>
          <w:spacing w:val="12"/>
        </w:rPr>
      </w:pPr>
      <w:r>
        <w:rPr>
          <w:rFonts w:hint="eastAsia"/>
        </w:rPr>
        <w:t>令和</w:t>
      </w:r>
      <w:r w:rsidR="00686B8E">
        <w:rPr>
          <w:rFonts w:hint="eastAsia"/>
        </w:rPr>
        <w:t xml:space="preserve">　　年（家）第　　　　　号</w:t>
      </w:r>
    </w:p>
    <w:p w:rsidR="00686B8E" w:rsidRDefault="004D0308">
      <w:pPr>
        <w:adjustRightInd/>
        <w:jc w:val="right"/>
        <w:rPr>
          <w:rFonts w:ascii="ＭＳ 明朝" w:cs="Times New Roman"/>
          <w:spacing w:val="12"/>
        </w:rPr>
      </w:pPr>
      <w:r>
        <w:rPr>
          <w:rFonts w:hint="eastAsia"/>
          <w:u w:val="single" w:color="000000"/>
        </w:rPr>
        <w:t>清算人</w:t>
      </w:r>
      <w:r w:rsidR="00686B8E">
        <w:rPr>
          <w:rFonts w:hint="eastAsia"/>
          <w:u w:val="single" w:color="000000"/>
        </w:rPr>
        <w:t xml:space="preserve">　　　　　　　　　　　　　　印</w:t>
      </w:r>
    </w:p>
    <w:p w:rsidR="00686B8E" w:rsidRPr="00426775" w:rsidRDefault="00686B8E" w:rsidP="00426775">
      <w:pPr>
        <w:adjustRightInd/>
        <w:ind w:firstLineChars="600" w:firstLine="2808"/>
      </w:pPr>
      <w:r>
        <w:rPr>
          <w:rFonts w:hint="eastAsia"/>
          <w:spacing w:val="12"/>
          <w:w w:val="200"/>
        </w:rPr>
        <w:t>財</w:t>
      </w:r>
      <w:r w:rsidR="00426775">
        <w:rPr>
          <w:rFonts w:hint="eastAsia"/>
          <w:spacing w:val="12"/>
          <w:w w:val="200"/>
        </w:rPr>
        <w:t xml:space="preserve">　</w:t>
      </w:r>
      <w:r>
        <w:rPr>
          <w:rFonts w:hint="eastAsia"/>
          <w:spacing w:val="12"/>
          <w:w w:val="200"/>
        </w:rPr>
        <w:t>産　目　録</w:t>
      </w:r>
      <w:r w:rsidR="00426775">
        <w:rPr>
          <w:rFonts w:hint="eastAsia"/>
        </w:rPr>
        <w:t>（処分済みの財産は記載不要）</w:t>
      </w:r>
    </w:p>
    <w:p w:rsidR="00686B8E" w:rsidRDefault="00686B8E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資産の部</w:t>
      </w:r>
    </w:p>
    <w:p w:rsidR="00686B8E" w:rsidRDefault="00686B8E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（土　地）</w:t>
      </w:r>
    </w:p>
    <w:p w:rsidR="00686B8E" w:rsidRDefault="00686B8E" w:rsidP="00BD545F">
      <w:pPr>
        <w:adjustRightInd/>
        <w:spacing w:line="240" w:lineRule="exact"/>
        <w:rPr>
          <w:rFonts w:ascii="ＭＳ 明朝" w:cs="Times New Roman"/>
          <w:spacing w:val="12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5"/>
        <w:gridCol w:w="4677"/>
        <w:gridCol w:w="1169"/>
        <w:gridCol w:w="1754"/>
        <w:gridCol w:w="1052"/>
      </w:tblGrid>
      <w:tr w:rsidR="00686B8E">
        <w:trPr>
          <w:trHeight w:val="6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　在　及　び　地　番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地　　目</w:t>
            </w:r>
          </w:p>
          <w:p w:rsidR="00686B8E" w:rsidRDefault="00686B8E" w:rsidP="00F919C1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面積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eastAsia="ＭＳ Ｐゴシック" w:cs="ＭＳ Ｐゴシック" w:hint="eastAsia"/>
              </w:rPr>
              <w:t>㎡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固定資産評価額</w:t>
            </w:r>
          </w:p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（円）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686B8E">
        <w:trPr>
          <w:trHeight w:val="6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86B8E">
        <w:trPr>
          <w:trHeight w:val="6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86B8E">
        <w:trPr>
          <w:trHeight w:val="6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686B8E" w:rsidRDefault="00686B8E" w:rsidP="00BD545F">
      <w:pPr>
        <w:adjustRightInd/>
        <w:spacing w:line="240" w:lineRule="exact"/>
        <w:rPr>
          <w:rFonts w:ascii="ＭＳ 明朝" w:cs="Times New Roman"/>
          <w:spacing w:val="12"/>
        </w:rPr>
      </w:pPr>
    </w:p>
    <w:p w:rsidR="00686B8E" w:rsidRDefault="00686B8E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（建　物）</w:t>
      </w:r>
    </w:p>
    <w:p w:rsidR="00686B8E" w:rsidRDefault="00686B8E" w:rsidP="00BD545F">
      <w:pPr>
        <w:adjustRightInd/>
        <w:spacing w:line="240" w:lineRule="exact"/>
        <w:rPr>
          <w:rFonts w:ascii="ＭＳ 明朝" w:cs="Times New Roman"/>
          <w:spacing w:val="12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5"/>
        <w:gridCol w:w="3975"/>
        <w:gridCol w:w="1520"/>
        <w:gridCol w:w="819"/>
        <w:gridCol w:w="1286"/>
        <w:gridCol w:w="1052"/>
      </w:tblGrid>
      <w:tr w:rsidR="00686B8E">
        <w:trPr>
          <w:trHeight w:val="6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　在　及　び　家　屋　番　号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種　　類</w:t>
            </w:r>
          </w:p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床面積</w:t>
            </w:r>
          </w:p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eastAsia="ＭＳ Ｐゴシック" w:cs="ＭＳ Ｐゴシック" w:hint="eastAsia"/>
              </w:rPr>
              <w:t>㎡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固定資産</w:t>
            </w:r>
          </w:p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評価額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686B8E">
        <w:trPr>
          <w:trHeight w:val="6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86B8E">
        <w:trPr>
          <w:trHeight w:val="6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686B8E" w:rsidRDefault="00686B8E" w:rsidP="00BD545F">
      <w:pPr>
        <w:adjustRightInd/>
        <w:spacing w:line="240" w:lineRule="exact"/>
        <w:rPr>
          <w:rFonts w:ascii="ＭＳ 明朝" w:cs="Times New Roman"/>
          <w:spacing w:val="12"/>
        </w:rPr>
      </w:pPr>
    </w:p>
    <w:p w:rsidR="00686B8E" w:rsidRDefault="00686B8E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（動　産）</w:t>
      </w:r>
    </w:p>
    <w:p w:rsidR="00686B8E" w:rsidRDefault="00686B8E" w:rsidP="00BD545F">
      <w:pPr>
        <w:adjustRightInd/>
        <w:spacing w:line="240" w:lineRule="exact"/>
        <w:rPr>
          <w:rFonts w:ascii="ＭＳ 明朝" w:cs="Times New Roman"/>
          <w:spacing w:val="12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5"/>
        <w:gridCol w:w="3858"/>
        <w:gridCol w:w="819"/>
        <w:gridCol w:w="1753"/>
        <w:gridCol w:w="2222"/>
      </w:tblGrid>
      <w:tr w:rsidR="00686B8E">
        <w:trPr>
          <w:trHeight w:val="3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品　　　　　　　　目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個　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価　　　額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686B8E">
        <w:trPr>
          <w:trHeight w:val="6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686B8E" w:rsidRDefault="00686B8E" w:rsidP="00BD545F">
      <w:pPr>
        <w:adjustRightInd/>
        <w:spacing w:line="240" w:lineRule="exact"/>
        <w:rPr>
          <w:rFonts w:ascii="ＭＳ 明朝" w:cs="Times New Roman"/>
          <w:spacing w:val="12"/>
        </w:rPr>
      </w:pPr>
      <w:r>
        <w:rPr>
          <w:rFonts w:hint="eastAsia"/>
        </w:rPr>
        <w:t xml:space="preserve">　</w:t>
      </w:r>
    </w:p>
    <w:p w:rsidR="00686B8E" w:rsidRDefault="00686B8E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（債　権）</w:t>
      </w:r>
    </w:p>
    <w:p w:rsidR="00686B8E" w:rsidRDefault="00686B8E" w:rsidP="00BD545F">
      <w:pPr>
        <w:adjustRightInd/>
        <w:spacing w:line="240" w:lineRule="exact"/>
        <w:rPr>
          <w:rFonts w:ascii="ＭＳ 明朝" w:cs="Times New Roman"/>
          <w:spacing w:val="12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5"/>
        <w:gridCol w:w="2221"/>
        <w:gridCol w:w="4093"/>
        <w:gridCol w:w="1286"/>
        <w:gridCol w:w="1052"/>
      </w:tblGrid>
      <w:tr w:rsidR="00686B8E">
        <w:trPr>
          <w:trHeight w:val="3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預金先・支払機関・債務者等の名称等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686B8E">
        <w:trPr>
          <w:trHeight w:val="9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spacing w:val="12"/>
              </w:rPr>
            </w:pPr>
          </w:p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686B8E" w:rsidRDefault="00686B8E" w:rsidP="00BD545F">
      <w:pPr>
        <w:adjustRightInd/>
        <w:spacing w:line="240" w:lineRule="exact"/>
        <w:rPr>
          <w:rFonts w:ascii="ＭＳ 明朝" w:cs="Times New Roman"/>
          <w:spacing w:val="12"/>
        </w:rPr>
      </w:pPr>
      <w:r>
        <w:rPr>
          <w:rFonts w:hint="eastAsia"/>
        </w:rPr>
        <w:t xml:space="preserve">　</w:t>
      </w:r>
    </w:p>
    <w:p w:rsidR="00686B8E" w:rsidRDefault="00686B8E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負債の部（借金等）</w:t>
      </w:r>
    </w:p>
    <w:p w:rsidR="00686B8E" w:rsidRDefault="00686B8E" w:rsidP="00BD545F">
      <w:pPr>
        <w:adjustRightInd/>
        <w:spacing w:line="240" w:lineRule="exact"/>
        <w:rPr>
          <w:rFonts w:ascii="ＭＳ 明朝" w:cs="Times New Roman"/>
          <w:spacing w:val="12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5"/>
        <w:gridCol w:w="2221"/>
        <w:gridCol w:w="2222"/>
        <w:gridCol w:w="1520"/>
        <w:gridCol w:w="1637"/>
        <w:gridCol w:w="1052"/>
      </w:tblGrid>
      <w:tr w:rsidR="00686B8E">
        <w:trPr>
          <w:trHeight w:val="3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債　権　者　名　等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発生年月日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686B8E">
        <w:trPr>
          <w:trHeight w:val="9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spacing w:val="12"/>
              </w:rPr>
            </w:pPr>
          </w:p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686B8E" w:rsidRDefault="00686B8E">
      <w:pPr>
        <w:adjustRightInd/>
        <w:rPr>
          <w:rFonts w:ascii="ＭＳ 明朝" w:cs="Times New Roman"/>
          <w:spacing w:val="12"/>
        </w:rPr>
      </w:pPr>
    </w:p>
    <w:p w:rsidR="00686B8E" w:rsidRDefault="0046405B">
      <w:pPr>
        <w:adjustRightInd/>
        <w:rPr>
          <w:rFonts w:ascii="ＭＳ 明朝" w:cs="Times New Roman"/>
          <w:spacing w:val="12"/>
        </w:rPr>
      </w:pPr>
      <w:r>
        <w:rPr>
          <w:rFonts w:hint="eastAsia"/>
          <w:spacing w:val="-2"/>
          <w:sz w:val="16"/>
          <w:szCs w:val="16"/>
        </w:rPr>
        <w:t>（注）各欄の余白が不足するときは、適当な用紙で補充するか、</w:t>
      </w:r>
      <w:r w:rsidR="00686B8E">
        <w:rPr>
          <w:rFonts w:hint="eastAsia"/>
          <w:spacing w:val="-2"/>
          <w:sz w:val="16"/>
          <w:szCs w:val="16"/>
        </w:rPr>
        <w:t>本様式</w:t>
      </w:r>
      <w:bookmarkStart w:id="0" w:name="_GoBack"/>
      <w:bookmarkEnd w:id="0"/>
      <w:r w:rsidR="00686B8E">
        <w:rPr>
          <w:rFonts w:hint="eastAsia"/>
          <w:spacing w:val="-2"/>
          <w:sz w:val="16"/>
          <w:szCs w:val="16"/>
        </w:rPr>
        <w:t>に従って適当な用紙を使用してください。</w:t>
      </w:r>
    </w:p>
    <w:p w:rsidR="00EC02C4" w:rsidRDefault="00EC02C4">
      <w:pPr>
        <w:widowControl/>
        <w:overflowPunct/>
        <w:adjustRightInd/>
        <w:jc w:val="left"/>
        <w:textAlignment w:val="auto"/>
        <w:rPr>
          <w:spacing w:val="12"/>
          <w:w w:val="200"/>
        </w:rPr>
      </w:pPr>
    </w:p>
    <w:sectPr w:rsidR="00EC02C4" w:rsidSect="008F23FC">
      <w:headerReference w:type="default" r:id="rId6"/>
      <w:footerReference w:type="default" r:id="rId7"/>
      <w:type w:val="continuous"/>
      <w:pgSz w:w="11906" w:h="16838"/>
      <w:pgMar w:top="1701" w:right="1247" w:bottom="1134" w:left="1304" w:header="720" w:footer="720" w:gutter="0"/>
      <w:pgNumType w:start="1"/>
      <w:cols w:space="720"/>
      <w:noEndnote/>
      <w:docGrid w:type="linesAndChars" w:linePitch="304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CBB" w:rsidRDefault="00C93CBB">
      <w:r>
        <w:separator/>
      </w:r>
    </w:p>
  </w:endnote>
  <w:endnote w:type="continuationSeparator" w:id="0">
    <w:p w:rsidR="00C93CBB" w:rsidRDefault="00C9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409287"/>
      <w:docPartObj>
        <w:docPartGallery w:val="Page Numbers (Bottom of Page)"/>
        <w:docPartUnique/>
      </w:docPartObj>
    </w:sdtPr>
    <w:sdtEndPr/>
    <w:sdtContent>
      <w:p w:rsidR="00EC02C4" w:rsidRDefault="00EC02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05B" w:rsidRPr="0046405B">
          <w:rPr>
            <w:noProof/>
            <w:lang w:val="ja-JP"/>
          </w:rPr>
          <w:t>1</w:t>
        </w:r>
        <w:r>
          <w:fldChar w:fldCharType="end"/>
        </w:r>
      </w:p>
    </w:sdtContent>
  </w:sdt>
  <w:p w:rsidR="00EC02C4" w:rsidRDefault="00EC02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CBB" w:rsidRDefault="00C93CB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3CBB" w:rsidRDefault="00C93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EC02C4">
      <w:trPr>
        <w:trHeight w:val="720"/>
      </w:trPr>
      <w:tc>
        <w:tcPr>
          <w:tcW w:w="1667" w:type="pct"/>
        </w:tcPr>
        <w:p w:rsidR="00EC02C4" w:rsidRDefault="00EC02C4">
          <w:pPr>
            <w:pStyle w:val="a3"/>
            <w:rPr>
              <w:color w:val="4F81BD" w:themeColor="accent1"/>
            </w:rPr>
          </w:pPr>
        </w:p>
      </w:tc>
      <w:tc>
        <w:tcPr>
          <w:tcW w:w="1667" w:type="pct"/>
        </w:tcPr>
        <w:p w:rsidR="00EC02C4" w:rsidRDefault="00EC02C4">
          <w:pPr>
            <w:pStyle w:val="a3"/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EC02C4" w:rsidRDefault="00EC02C4" w:rsidP="007D68FD">
          <w:pPr>
            <w:pStyle w:val="a3"/>
            <w:wordWrap w:val="0"/>
            <w:jc w:val="right"/>
            <w:rPr>
              <w:color w:val="4F81BD" w:themeColor="accent1"/>
            </w:rPr>
          </w:pPr>
          <w:r>
            <w:rPr>
              <w:rFonts w:hint="eastAsia"/>
              <w:color w:val="auto"/>
              <w:sz w:val="24"/>
              <w:szCs w:val="24"/>
            </w:rPr>
            <w:t>別紙</w:t>
          </w:r>
          <w:r w:rsidR="007D68FD">
            <w:rPr>
              <w:rFonts w:hint="eastAsia"/>
              <w:color w:val="auto"/>
              <w:sz w:val="24"/>
              <w:szCs w:val="24"/>
            </w:rPr>
            <w:t xml:space="preserve">　</w:t>
          </w:r>
          <w:r w:rsidR="003C7B20">
            <w:rPr>
              <w:rFonts w:hint="eastAsia"/>
              <w:color w:val="auto"/>
              <w:sz w:val="24"/>
              <w:szCs w:val="24"/>
            </w:rPr>
            <w:t>⑩</w:t>
          </w:r>
        </w:p>
      </w:tc>
    </w:tr>
  </w:tbl>
  <w:p w:rsidR="00EC02C4" w:rsidRDefault="00EC02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915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C1"/>
    <w:rsid w:val="00092ADE"/>
    <w:rsid w:val="000E2FE2"/>
    <w:rsid w:val="0018523E"/>
    <w:rsid w:val="001F0EB8"/>
    <w:rsid w:val="00215003"/>
    <w:rsid w:val="00377599"/>
    <w:rsid w:val="003C7B20"/>
    <w:rsid w:val="00426775"/>
    <w:rsid w:val="00441CD7"/>
    <w:rsid w:val="0046405B"/>
    <w:rsid w:val="004D0308"/>
    <w:rsid w:val="00601BD9"/>
    <w:rsid w:val="00686B8E"/>
    <w:rsid w:val="00785A42"/>
    <w:rsid w:val="007D68FD"/>
    <w:rsid w:val="008974BD"/>
    <w:rsid w:val="008F23FC"/>
    <w:rsid w:val="009408AE"/>
    <w:rsid w:val="00BD545F"/>
    <w:rsid w:val="00C93CBB"/>
    <w:rsid w:val="00DC2B3A"/>
    <w:rsid w:val="00E86851"/>
    <w:rsid w:val="00EC02C4"/>
    <w:rsid w:val="00F919C1"/>
    <w:rsid w:val="00FD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96731A"/>
  <w14:defaultImageDpi w14:val="0"/>
  <w15:docId w15:val="{9AC6D6B0-7CF3-4E83-992F-F1D91F0E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B8E"/>
    <w:pPr>
      <w:widowControl w:val="0"/>
      <w:overflowPunct w:val="0"/>
      <w:adjustRightInd w:val="0"/>
      <w:jc w:val="both"/>
      <w:textAlignment w:val="center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A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5A4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85A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5A42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2023-02-09T00:38:00Z</dcterms:created>
  <dcterms:modified xsi:type="dcterms:W3CDTF">2023-07-21T05:28:00Z</dcterms:modified>
</cp:coreProperties>
</file>