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8E" w:rsidRDefault="00686B8E">
      <w:pPr>
        <w:adjustRightInd/>
        <w:jc w:val="center"/>
        <w:rPr>
          <w:rFonts w:ascii="ＭＳ 明朝" w:cs="Times New Roman"/>
          <w:spacing w:val="12"/>
        </w:rPr>
      </w:pPr>
      <w:bookmarkStart w:id="0" w:name="_GoBack"/>
      <w:bookmarkEnd w:id="0"/>
      <w:r>
        <w:rPr>
          <w:rFonts w:hint="eastAsia"/>
        </w:rPr>
        <w:t>財　産　の　管　理　状　況　一　覧　表</w:t>
      </w:r>
      <w:r w:rsidR="00C75C92">
        <w:rPr>
          <w:rFonts w:hint="eastAsia"/>
        </w:rPr>
        <w:t>（処分済みの財産も要記載）</w:t>
      </w:r>
    </w:p>
    <w:p w:rsidR="00686B8E" w:rsidRDefault="00686B8E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１　土地</w:t>
      </w:r>
      <w:r w:rsidR="0017154A">
        <w:rPr>
          <w:rFonts w:hint="eastAsia"/>
        </w:rPr>
        <w:t>、</w:t>
      </w:r>
      <w:r>
        <w:rPr>
          <w:rFonts w:hint="eastAsia"/>
        </w:rPr>
        <w:t>建物</w:t>
      </w:r>
    </w:p>
    <w:p w:rsidR="00686B8E" w:rsidRDefault="00686B8E">
      <w:pPr>
        <w:adjustRightInd/>
        <w:rPr>
          <w:rFonts w:ascii="ＭＳ 明朝" w:cs="Times New Roman"/>
          <w:spacing w:val="1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5"/>
        <w:gridCol w:w="4326"/>
        <w:gridCol w:w="1520"/>
        <w:gridCol w:w="1169"/>
        <w:gridCol w:w="1637"/>
      </w:tblGrid>
      <w:tr w:rsidR="00686B8E">
        <w:trPr>
          <w:trHeight w:val="6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　在　及　び　地　番</w:t>
            </w: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　　　（家屋番号）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地　　目</w:t>
            </w:r>
          </w:p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床面積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固定資産</w:t>
            </w:r>
          </w:p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評</w:t>
            </w:r>
            <w:r>
              <w:t xml:space="preserve"> </w:t>
            </w:r>
            <w:r>
              <w:rPr>
                <w:rFonts w:hint="eastAsia"/>
              </w:rPr>
              <w:t>価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管理状況等</w:t>
            </w:r>
          </w:p>
        </w:tc>
      </w:tr>
      <w:tr w:rsidR="00686B8E">
        <w:trPr>
          <w:trHeight w:val="6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86B8E">
        <w:trPr>
          <w:trHeight w:val="6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86B8E">
        <w:trPr>
          <w:trHeight w:val="6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86B8E">
        <w:trPr>
          <w:trHeight w:val="6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86B8E">
        <w:trPr>
          <w:trHeight w:val="6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686B8E" w:rsidRDefault="00686B8E">
      <w:pPr>
        <w:adjustRightInd/>
        <w:rPr>
          <w:rFonts w:ascii="ＭＳ 明朝" w:cs="Times New Roman"/>
          <w:spacing w:val="12"/>
        </w:rPr>
      </w:pPr>
    </w:p>
    <w:p w:rsidR="00686B8E" w:rsidRDefault="00686B8E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２　現金</w:t>
      </w:r>
      <w:r w:rsidR="0017154A">
        <w:rPr>
          <w:rFonts w:hint="eastAsia"/>
        </w:rPr>
        <w:t>、</w:t>
      </w:r>
      <w:r>
        <w:rPr>
          <w:rFonts w:hint="eastAsia"/>
        </w:rPr>
        <w:t>預貯金</w:t>
      </w:r>
      <w:r w:rsidR="0017154A">
        <w:rPr>
          <w:rFonts w:hint="eastAsia"/>
        </w:rPr>
        <w:t>、</w:t>
      </w:r>
      <w:r>
        <w:rPr>
          <w:rFonts w:hint="eastAsia"/>
        </w:rPr>
        <w:t>有価証券</w:t>
      </w:r>
      <w:r w:rsidR="0017154A">
        <w:rPr>
          <w:rFonts w:hint="eastAsia"/>
        </w:rPr>
        <w:t>、</w:t>
      </w:r>
      <w:r>
        <w:rPr>
          <w:rFonts w:hint="eastAsia"/>
        </w:rPr>
        <w:t>債権</w:t>
      </w:r>
      <w:r w:rsidR="0017154A">
        <w:rPr>
          <w:rFonts w:hint="eastAsia"/>
        </w:rPr>
        <w:t>、</w:t>
      </w:r>
      <w:r>
        <w:rPr>
          <w:rFonts w:hint="eastAsia"/>
        </w:rPr>
        <w:t>債務等</w:t>
      </w:r>
    </w:p>
    <w:p w:rsidR="00686B8E" w:rsidRDefault="00686B8E">
      <w:pPr>
        <w:adjustRightInd/>
        <w:rPr>
          <w:rFonts w:ascii="ＭＳ 明朝" w:cs="Times New Roman"/>
          <w:spacing w:val="1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5"/>
        <w:gridCol w:w="1520"/>
        <w:gridCol w:w="2806"/>
        <w:gridCol w:w="584"/>
        <w:gridCol w:w="1287"/>
        <w:gridCol w:w="2455"/>
      </w:tblGrid>
      <w:tr w:rsidR="00686B8E">
        <w:trPr>
          <w:trHeight w:val="3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内　　　　容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管理状況等</w:t>
            </w:r>
          </w:p>
        </w:tc>
      </w:tr>
      <w:tr w:rsidR="00686B8E">
        <w:trPr>
          <w:trHeight w:val="3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86B8E">
        <w:trPr>
          <w:trHeight w:val="3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86B8E">
        <w:trPr>
          <w:trHeight w:val="3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86B8E">
        <w:trPr>
          <w:trHeight w:val="3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86B8E">
        <w:trPr>
          <w:trHeight w:val="3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86B8E">
        <w:trPr>
          <w:trHeight w:val="3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86B8E" w:rsidTr="00E86851">
        <w:trPr>
          <w:trHeight w:val="7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686B8E" w:rsidRDefault="00686B8E" w:rsidP="00686B8E">
      <w:pPr>
        <w:rPr>
          <w:rFonts w:ascii="ＭＳ 明朝" w:cs="Times New Roman"/>
          <w:spacing w:val="12"/>
        </w:rPr>
      </w:pPr>
      <w:r>
        <w:rPr>
          <w:rFonts w:hint="eastAsia"/>
        </w:rPr>
        <w:t>（注）各欄の余白が不足するときは</w:t>
      </w:r>
      <w:r w:rsidR="0017154A">
        <w:rPr>
          <w:rFonts w:hint="eastAsia"/>
        </w:rPr>
        <w:t>、</w:t>
      </w:r>
      <w:r>
        <w:rPr>
          <w:rFonts w:hint="eastAsia"/>
        </w:rPr>
        <w:t>適当な用紙で補充するか</w:t>
      </w:r>
      <w:r w:rsidR="0017154A">
        <w:rPr>
          <w:rFonts w:hint="eastAsia"/>
        </w:rPr>
        <w:t>、</w:t>
      </w:r>
      <w:r>
        <w:rPr>
          <w:rFonts w:hint="eastAsia"/>
        </w:rPr>
        <w:t>本様式に従って適当な紙を使用してください。</w:t>
      </w:r>
    </w:p>
    <w:p w:rsidR="00686B8E" w:rsidRDefault="00686B8E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</w:t>
      </w:r>
    </w:p>
    <w:p w:rsidR="00686B8E" w:rsidRDefault="00686B8E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［記入要領］</w:t>
      </w:r>
    </w:p>
    <w:p w:rsidR="00686B8E" w:rsidRDefault="00686B8E">
      <w:pPr>
        <w:adjustRightInd/>
        <w:ind w:left="468" w:hanging="468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　管理期間中に</w:t>
      </w:r>
      <w:r w:rsidR="0017154A">
        <w:rPr>
          <w:rFonts w:hint="eastAsia"/>
        </w:rPr>
        <w:t>、</w:t>
      </w:r>
      <w:r>
        <w:rPr>
          <w:rFonts w:hint="eastAsia"/>
        </w:rPr>
        <w:t>その管理の対象となったすべての財産につき（現在</w:t>
      </w:r>
      <w:r w:rsidR="0017154A">
        <w:rPr>
          <w:rFonts w:hint="eastAsia"/>
        </w:rPr>
        <w:t>、</w:t>
      </w:r>
      <w:r>
        <w:rPr>
          <w:rFonts w:hint="eastAsia"/>
        </w:rPr>
        <w:t>管理していないものについても）</w:t>
      </w:r>
      <w:r w:rsidR="0017154A">
        <w:rPr>
          <w:rFonts w:hint="eastAsia"/>
        </w:rPr>
        <w:t>、</w:t>
      </w:r>
      <w:r>
        <w:rPr>
          <w:rFonts w:hint="eastAsia"/>
        </w:rPr>
        <w:t>記入してください。</w:t>
      </w:r>
    </w:p>
    <w:p w:rsidR="00686B8E" w:rsidRDefault="00686B8E">
      <w:pPr>
        <w:adjustRightInd/>
        <w:ind w:left="468" w:hanging="468"/>
        <w:rPr>
          <w:rFonts w:ascii="ＭＳ 明朝" w:cs="Times New Roman"/>
          <w:spacing w:val="12"/>
        </w:rPr>
      </w:pPr>
      <w:r>
        <w:rPr>
          <w:rFonts w:hint="eastAsia"/>
        </w:rPr>
        <w:t xml:space="preserve">　２　評価額については</w:t>
      </w:r>
      <w:r w:rsidR="0017154A">
        <w:rPr>
          <w:rFonts w:hint="eastAsia"/>
        </w:rPr>
        <w:t>、</w:t>
      </w:r>
      <w:r>
        <w:rPr>
          <w:rFonts w:hint="eastAsia"/>
        </w:rPr>
        <w:t>評価方法及び資料源を合わせて記入してください。なお</w:t>
      </w:r>
      <w:r w:rsidR="0017154A">
        <w:rPr>
          <w:rFonts w:hint="eastAsia"/>
        </w:rPr>
        <w:t>、</w:t>
      </w:r>
      <w:r>
        <w:rPr>
          <w:rFonts w:hint="eastAsia"/>
        </w:rPr>
        <w:t>管理期間中に評価額に変動がある場合には</w:t>
      </w:r>
      <w:r w:rsidR="0017154A">
        <w:rPr>
          <w:rFonts w:hint="eastAsia"/>
        </w:rPr>
        <w:t>、</w:t>
      </w:r>
      <w:r>
        <w:rPr>
          <w:rFonts w:hint="eastAsia"/>
        </w:rPr>
        <w:t>管理期間中の最高額によってください。</w:t>
      </w:r>
    </w:p>
    <w:p w:rsidR="00686B8E" w:rsidRDefault="00686B8E" w:rsidP="00BD545F">
      <w:pPr>
        <w:rPr>
          <w:rFonts w:ascii="ＭＳ 明朝" w:cs="Times New Roman"/>
          <w:spacing w:val="12"/>
        </w:rPr>
      </w:pPr>
      <w:r>
        <w:rPr>
          <w:rFonts w:hint="eastAsia"/>
        </w:rPr>
        <w:t xml:space="preserve">　３　管理状況等欄には</w:t>
      </w:r>
      <w:r w:rsidR="0017154A">
        <w:rPr>
          <w:rFonts w:hint="eastAsia"/>
        </w:rPr>
        <w:t>、</w:t>
      </w:r>
      <w:r>
        <w:rPr>
          <w:rFonts w:hint="eastAsia"/>
        </w:rPr>
        <w:t>現在の管理状況を記入してください</w:t>
      </w:r>
      <w:r>
        <w:t>.</w:t>
      </w:r>
    </w:p>
    <w:sectPr w:rsidR="00686B8E" w:rsidSect="00F919C1">
      <w:headerReference w:type="default" r:id="rId6"/>
      <w:footerReference w:type="default" r:id="rId7"/>
      <w:type w:val="continuous"/>
      <w:pgSz w:w="11906" w:h="16838"/>
      <w:pgMar w:top="1700" w:right="850" w:bottom="1134" w:left="1700" w:header="720" w:footer="720" w:gutter="0"/>
      <w:pgNumType w:start="1"/>
      <w:cols w:space="720"/>
      <w:noEndnote/>
      <w:docGrid w:type="linesAndChars" w:linePitch="304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1E" w:rsidRDefault="00A80B1E">
      <w:r>
        <w:separator/>
      </w:r>
    </w:p>
  </w:endnote>
  <w:endnote w:type="continuationSeparator" w:id="0">
    <w:p w:rsidR="00A80B1E" w:rsidRDefault="00A8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409287"/>
      <w:docPartObj>
        <w:docPartGallery w:val="Page Numbers (Bottom of Page)"/>
        <w:docPartUnique/>
      </w:docPartObj>
    </w:sdtPr>
    <w:sdtEndPr/>
    <w:sdtContent>
      <w:p w:rsidR="00EC02C4" w:rsidRDefault="00EC02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54A" w:rsidRPr="0017154A">
          <w:rPr>
            <w:noProof/>
            <w:lang w:val="ja-JP"/>
          </w:rPr>
          <w:t>1</w:t>
        </w:r>
        <w:r>
          <w:fldChar w:fldCharType="end"/>
        </w:r>
      </w:p>
    </w:sdtContent>
  </w:sdt>
  <w:p w:rsidR="00EC02C4" w:rsidRDefault="00EC02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1E" w:rsidRDefault="00A80B1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0B1E" w:rsidRDefault="00A80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19"/>
      <w:gridCol w:w="3117"/>
    </w:tblGrid>
    <w:tr w:rsidR="00EC02C4">
      <w:trPr>
        <w:trHeight w:val="720"/>
      </w:trPr>
      <w:tc>
        <w:tcPr>
          <w:tcW w:w="1667" w:type="pct"/>
        </w:tcPr>
        <w:p w:rsidR="00EC02C4" w:rsidRDefault="00EC02C4">
          <w:pPr>
            <w:pStyle w:val="a3"/>
            <w:rPr>
              <w:color w:val="4F81BD" w:themeColor="accent1"/>
            </w:rPr>
          </w:pPr>
        </w:p>
      </w:tc>
      <w:tc>
        <w:tcPr>
          <w:tcW w:w="1667" w:type="pct"/>
        </w:tcPr>
        <w:p w:rsidR="00EC02C4" w:rsidRDefault="00EC02C4">
          <w:pPr>
            <w:pStyle w:val="a3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EC02C4" w:rsidRDefault="00EC02C4">
          <w:pPr>
            <w:pStyle w:val="a3"/>
            <w:jc w:val="right"/>
            <w:rPr>
              <w:color w:val="4F81BD" w:themeColor="accent1"/>
            </w:rPr>
          </w:pPr>
          <w:r>
            <w:rPr>
              <w:rFonts w:hint="eastAsia"/>
              <w:color w:val="auto"/>
              <w:sz w:val="24"/>
              <w:szCs w:val="24"/>
            </w:rPr>
            <w:t>別紙</w:t>
          </w:r>
          <w:r w:rsidR="001B5A35">
            <w:rPr>
              <w:rFonts w:hint="eastAsia"/>
              <w:color w:val="auto"/>
              <w:sz w:val="24"/>
              <w:szCs w:val="24"/>
            </w:rPr>
            <w:t xml:space="preserve">　</w:t>
          </w:r>
          <w:r w:rsidR="00C51D5D">
            <w:rPr>
              <w:rFonts w:hint="eastAsia"/>
              <w:color w:val="auto"/>
              <w:sz w:val="24"/>
              <w:szCs w:val="24"/>
            </w:rPr>
            <w:t>⑪</w:t>
          </w:r>
        </w:p>
      </w:tc>
    </w:tr>
  </w:tbl>
  <w:p w:rsidR="00EC02C4" w:rsidRDefault="00EC02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915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C1"/>
    <w:rsid w:val="000543B4"/>
    <w:rsid w:val="00092ADE"/>
    <w:rsid w:val="000C196F"/>
    <w:rsid w:val="0017154A"/>
    <w:rsid w:val="0018523E"/>
    <w:rsid w:val="001B5A35"/>
    <w:rsid w:val="00377599"/>
    <w:rsid w:val="005E0C43"/>
    <w:rsid w:val="00686B8E"/>
    <w:rsid w:val="00695625"/>
    <w:rsid w:val="00785A42"/>
    <w:rsid w:val="00A70DB9"/>
    <w:rsid w:val="00A80B1E"/>
    <w:rsid w:val="00BD545F"/>
    <w:rsid w:val="00C51D5D"/>
    <w:rsid w:val="00C75C92"/>
    <w:rsid w:val="00C816EC"/>
    <w:rsid w:val="00E86851"/>
    <w:rsid w:val="00EC02C4"/>
    <w:rsid w:val="00F919C1"/>
    <w:rsid w:val="00F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C6D6B0-7CF3-4E83-992F-F1D91F0E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8E"/>
    <w:pPr>
      <w:widowControl w:val="0"/>
      <w:overflowPunct w:val="0"/>
      <w:adjustRightInd w:val="0"/>
      <w:jc w:val="both"/>
      <w:textAlignment w:val="center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5A4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85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5A4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2023-02-09T00:39:00Z</dcterms:created>
  <dcterms:modified xsi:type="dcterms:W3CDTF">2023-07-21T05:29:00Z</dcterms:modified>
</cp:coreProperties>
</file>