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8E" w:rsidRDefault="00686B8E">
      <w:pPr>
        <w:adjustRightInd/>
        <w:jc w:val="center"/>
        <w:rPr>
          <w:rFonts w:ascii="ＭＳ 明朝" w:cs="Times New Roman"/>
          <w:spacing w:val="12"/>
        </w:rPr>
      </w:pPr>
      <w:bookmarkStart w:id="0" w:name="_GoBack"/>
      <w:bookmarkEnd w:id="0"/>
      <w:r>
        <w:rPr>
          <w:rFonts w:hint="eastAsia"/>
          <w:spacing w:val="12"/>
          <w:w w:val="200"/>
        </w:rPr>
        <w:t>管理事務経過一覧表</w:t>
      </w:r>
    </w:p>
    <w:p w:rsidR="00686B8E" w:rsidRDefault="00686B8E">
      <w:pPr>
        <w:adjustRightInd/>
        <w:rPr>
          <w:rFonts w:ascii="ＭＳ 明朝" w:cs="Times New Roman"/>
          <w:spacing w:val="1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3040"/>
        <w:gridCol w:w="1520"/>
        <w:gridCol w:w="1520"/>
        <w:gridCol w:w="1754"/>
      </w:tblGrid>
      <w:tr w:rsidR="00686B8E">
        <w:trPr>
          <w:trHeight w:val="31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管理事務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収　　入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　　出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 w:rsidP="00686B8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686B8E" w:rsidTr="00377599">
        <w:trPr>
          <w:trHeight w:val="950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spacing w:val="12"/>
              </w:rPr>
            </w:pPr>
          </w:p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B8E" w:rsidRDefault="00686B8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textAlignment w:val="baseline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686B8E" w:rsidRDefault="00686B8E">
      <w:pPr>
        <w:adjustRightInd/>
        <w:rPr>
          <w:rFonts w:ascii="ＭＳ 明朝" w:cs="Times New Roman"/>
          <w:spacing w:val="12"/>
        </w:rPr>
      </w:pPr>
    </w:p>
    <w:p w:rsidR="00686B8E" w:rsidRDefault="00686B8E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［記入要領］</w:t>
      </w:r>
    </w:p>
    <w:p w:rsidR="00686B8E" w:rsidRDefault="00686B8E">
      <w:pPr>
        <w:adjustRightInd/>
        <w:ind w:left="468" w:hanging="468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　管理事務欄の記載に当たっては</w:t>
      </w:r>
      <w:r w:rsidR="009F76EA">
        <w:rPr>
          <w:rFonts w:hint="eastAsia"/>
        </w:rPr>
        <w:t>、</w:t>
      </w:r>
      <w:r>
        <w:rPr>
          <w:rFonts w:hint="eastAsia"/>
        </w:rPr>
        <w:t>「財産の管理状況一覧表」の番号により</w:t>
      </w:r>
      <w:r w:rsidR="009F76EA">
        <w:rPr>
          <w:rFonts w:hint="eastAsia"/>
        </w:rPr>
        <w:t>、</w:t>
      </w:r>
      <w:r>
        <w:rPr>
          <w:rFonts w:hint="eastAsia"/>
        </w:rPr>
        <w:t>対象財産を特定するようにしてください。</w:t>
      </w:r>
    </w:p>
    <w:p w:rsidR="00686B8E" w:rsidRDefault="00686B8E">
      <w:pPr>
        <w:adjustRightInd/>
        <w:ind w:left="468" w:hanging="468"/>
        <w:rPr>
          <w:rFonts w:ascii="ＭＳ 明朝" w:cs="Times New Roman"/>
          <w:spacing w:val="12"/>
        </w:rPr>
      </w:pPr>
      <w:r>
        <w:rPr>
          <w:rFonts w:hint="eastAsia"/>
        </w:rPr>
        <w:t xml:space="preserve">　２　管理事務の遂行に伴い</w:t>
      </w:r>
      <w:r w:rsidR="009F76EA">
        <w:rPr>
          <w:rFonts w:hint="eastAsia"/>
        </w:rPr>
        <w:t>、</w:t>
      </w:r>
      <w:r>
        <w:rPr>
          <w:rFonts w:hint="eastAsia"/>
        </w:rPr>
        <w:t>受領した金員等があるときは</w:t>
      </w:r>
      <w:r w:rsidR="009F76EA">
        <w:rPr>
          <w:rFonts w:hint="eastAsia"/>
        </w:rPr>
        <w:t>、</w:t>
      </w:r>
      <w:r>
        <w:rPr>
          <w:rFonts w:hint="eastAsia"/>
        </w:rPr>
        <w:t>管理事務欄でその経緯</w:t>
      </w:r>
      <w:r w:rsidR="009F76EA">
        <w:rPr>
          <w:rFonts w:hint="eastAsia"/>
        </w:rPr>
        <w:t>、</w:t>
      </w:r>
      <w:r>
        <w:rPr>
          <w:rFonts w:hint="eastAsia"/>
        </w:rPr>
        <w:t>管理状況等を明らかにするとともに</w:t>
      </w:r>
      <w:r w:rsidR="009F76EA">
        <w:rPr>
          <w:rFonts w:hint="eastAsia"/>
        </w:rPr>
        <w:t>、</w:t>
      </w:r>
      <w:r>
        <w:rPr>
          <w:rFonts w:hint="eastAsia"/>
        </w:rPr>
        <w:t>収入欄にその金額を記入してください。</w:t>
      </w:r>
    </w:p>
    <w:p w:rsidR="00686B8E" w:rsidRDefault="00686B8E">
      <w:pPr>
        <w:adjustRightInd/>
        <w:ind w:left="468" w:hanging="468"/>
        <w:rPr>
          <w:rFonts w:ascii="ＭＳ 明朝" w:cs="Times New Roman"/>
          <w:spacing w:val="12"/>
        </w:rPr>
      </w:pPr>
      <w:r>
        <w:rPr>
          <w:rFonts w:hint="eastAsia"/>
        </w:rPr>
        <w:t xml:space="preserve">　３　管理のために要した費用については</w:t>
      </w:r>
      <w:r w:rsidR="009F76EA">
        <w:rPr>
          <w:rFonts w:hint="eastAsia"/>
        </w:rPr>
        <w:t>、</w:t>
      </w:r>
      <w:r>
        <w:rPr>
          <w:rFonts w:hint="eastAsia"/>
        </w:rPr>
        <w:t>管理事務欄で</w:t>
      </w:r>
      <w:r w:rsidR="009F76EA">
        <w:rPr>
          <w:rFonts w:hint="eastAsia"/>
        </w:rPr>
        <w:t>、</w:t>
      </w:r>
      <w:r>
        <w:rPr>
          <w:rFonts w:hint="eastAsia"/>
        </w:rPr>
        <w:t>その使途等を明らかにするとともに</w:t>
      </w:r>
      <w:r w:rsidR="009F76EA">
        <w:rPr>
          <w:rFonts w:hint="eastAsia"/>
        </w:rPr>
        <w:t>、</w:t>
      </w:r>
      <w:r>
        <w:rPr>
          <w:rFonts w:hint="eastAsia"/>
        </w:rPr>
        <w:t>支出欄にその金額を記入してください</w:t>
      </w:r>
      <w:r w:rsidR="005C3210">
        <w:rPr>
          <w:rFonts w:hint="eastAsia"/>
        </w:rPr>
        <w:t>。</w:t>
      </w:r>
    </w:p>
    <w:p w:rsidR="00BD545F" w:rsidRPr="005C3210" w:rsidRDefault="00686B8E" w:rsidP="00BD545F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４　収支を明らかにする書類等があれば</w:t>
      </w:r>
      <w:r w:rsidR="009F76EA">
        <w:rPr>
          <w:rFonts w:hint="eastAsia"/>
        </w:rPr>
        <w:t>、</w:t>
      </w:r>
      <w:r>
        <w:rPr>
          <w:rFonts w:hint="eastAsia"/>
        </w:rPr>
        <w:t>その写しを添付してください。</w:t>
      </w:r>
    </w:p>
    <w:sectPr w:rsidR="00BD545F" w:rsidRPr="005C3210" w:rsidSect="00F919C1">
      <w:headerReference w:type="default" r:id="rId6"/>
      <w:footerReference w:type="default" r:id="rId7"/>
      <w:type w:val="continuous"/>
      <w:pgSz w:w="11906" w:h="16838"/>
      <w:pgMar w:top="1700" w:right="850" w:bottom="1134" w:left="1700" w:header="720" w:footer="720" w:gutter="0"/>
      <w:pgNumType w:start="1"/>
      <w:cols w:space="720"/>
      <w:noEndnote/>
      <w:docGrid w:type="linesAndChars" w:linePitch="30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BF" w:rsidRDefault="00432BBF">
      <w:r>
        <w:separator/>
      </w:r>
    </w:p>
  </w:endnote>
  <w:endnote w:type="continuationSeparator" w:id="0">
    <w:p w:rsidR="00432BBF" w:rsidRDefault="0043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409287"/>
      <w:docPartObj>
        <w:docPartGallery w:val="Page Numbers (Bottom of Page)"/>
        <w:docPartUnique/>
      </w:docPartObj>
    </w:sdtPr>
    <w:sdtEndPr/>
    <w:sdtContent>
      <w:p w:rsidR="00EC02C4" w:rsidRDefault="00EC02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6EA" w:rsidRPr="009F76EA">
          <w:rPr>
            <w:noProof/>
            <w:lang w:val="ja-JP"/>
          </w:rPr>
          <w:t>1</w:t>
        </w:r>
        <w:r>
          <w:fldChar w:fldCharType="end"/>
        </w:r>
      </w:p>
    </w:sdtContent>
  </w:sdt>
  <w:p w:rsidR="00EC02C4" w:rsidRDefault="00EC02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BF" w:rsidRDefault="00432BB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2BBF" w:rsidRDefault="0043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19"/>
      <w:gridCol w:w="3117"/>
    </w:tblGrid>
    <w:tr w:rsidR="00EC02C4">
      <w:trPr>
        <w:trHeight w:val="720"/>
      </w:trPr>
      <w:tc>
        <w:tcPr>
          <w:tcW w:w="1667" w:type="pct"/>
        </w:tcPr>
        <w:p w:rsidR="00EC02C4" w:rsidRDefault="00EC02C4">
          <w:pPr>
            <w:pStyle w:val="a3"/>
            <w:rPr>
              <w:color w:val="4F81BD" w:themeColor="accent1"/>
            </w:rPr>
          </w:pPr>
        </w:p>
      </w:tc>
      <w:tc>
        <w:tcPr>
          <w:tcW w:w="1667" w:type="pct"/>
        </w:tcPr>
        <w:p w:rsidR="00EC02C4" w:rsidRDefault="00EC02C4">
          <w:pPr>
            <w:pStyle w:val="a3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EC02C4" w:rsidRDefault="00EC02C4" w:rsidP="00FD3644">
          <w:pPr>
            <w:pStyle w:val="a3"/>
            <w:wordWrap w:val="0"/>
            <w:jc w:val="right"/>
            <w:rPr>
              <w:color w:val="4F81BD" w:themeColor="accent1"/>
            </w:rPr>
          </w:pPr>
          <w:r>
            <w:rPr>
              <w:rFonts w:hint="eastAsia"/>
              <w:color w:val="auto"/>
              <w:sz w:val="24"/>
              <w:szCs w:val="24"/>
            </w:rPr>
            <w:t>別紙</w:t>
          </w:r>
          <w:r w:rsidR="00FD3644">
            <w:rPr>
              <w:rFonts w:hint="eastAsia"/>
              <w:color w:val="auto"/>
              <w:sz w:val="24"/>
              <w:szCs w:val="24"/>
            </w:rPr>
            <w:t xml:space="preserve">　</w:t>
          </w:r>
          <w:r w:rsidR="008A7D3A">
            <w:rPr>
              <w:rFonts w:hint="eastAsia"/>
              <w:color w:val="auto"/>
              <w:sz w:val="24"/>
              <w:szCs w:val="24"/>
            </w:rPr>
            <w:t>⑫</w:t>
          </w:r>
        </w:p>
      </w:tc>
    </w:tr>
  </w:tbl>
  <w:p w:rsidR="00EC02C4" w:rsidRDefault="00EC02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915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C1"/>
    <w:rsid w:val="00037F95"/>
    <w:rsid w:val="00092ADE"/>
    <w:rsid w:val="0018523E"/>
    <w:rsid w:val="00377599"/>
    <w:rsid w:val="003E3E2A"/>
    <w:rsid w:val="00432BBF"/>
    <w:rsid w:val="005C3210"/>
    <w:rsid w:val="00686B8E"/>
    <w:rsid w:val="00785A42"/>
    <w:rsid w:val="008A7D3A"/>
    <w:rsid w:val="00986F4B"/>
    <w:rsid w:val="009F76EA"/>
    <w:rsid w:val="00B15CA3"/>
    <w:rsid w:val="00B812ED"/>
    <w:rsid w:val="00BD545F"/>
    <w:rsid w:val="00C816EC"/>
    <w:rsid w:val="00E86851"/>
    <w:rsid w:val="00EC02C4"/>
    <w:rsid w:val="00F919C1"/>
    <w:rsid w:val="00FD0713"/>
    <w:rsid w:val="00F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C6D6B0-7CF3-4E83-992F-F1D91F0E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8E"/>
    <w:pPr>
      <w:widowControl w:val="0"/>
      <w:overflowPunct w:val="0"/>
      <w:adjustRightInd w:val="0"/>
      <w:jc w:val="both"/>
      <w:textAlignment w:val="center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5A4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85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5A4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2023-02-09T00:39:00Z</dcterms:created>
  <dcterms:modified xsi:type="dcterms:W3CDTF">2023-07-21T05:29:00Z</dcterms:modified>
</cp:coreProperties>
</file>