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1"/>
        <w:gridCol w:w="241"/>
        <w:gridCol w:w="60"/>
        <w:gridCol w:w="476"/>
        <w:gridCol w:w="186"/>
        <w:gridCol w:w="482"/>
        <w:gridCol w:w="482"/>
        <w:gridCol w:w="482"/>
        <w:gridCol w:w="124"/>
        <w:gridCol w:w="1986"/>
        <w:gridCol w:w="1502"/>
        <w:gridCol w:w="66"/>
        <w:gridCol w:w="2344"/>
        <w:gridCol w:w="424"/>
      </w:tblGrid>
      <w:tr w:rsidR="00B31B43" w:rsidTr="00E92B56">
        <w:trPr>
          <w:gridAfter w:val="1"/>
          <w:wAfter w:w="424" w:type="dxa"/>
          <w:trHeight w:val="224"/>
        </w:trPr>
        <w:tc>
          <w:tcPr>
            <w:tcW w:w="305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bookmarkStart w:id="0" w:name="_GoBack"/>
            <w:bookmarkEnd w:id="0"/>
            <w:r>
              <w:rPr>
                <w:rFonts w:cs="Times New Roman"/>
              </w:rPr>
              <w:t xml:space="preserve">                 </w:t>
            </w:r>
            <w:r w:rsidR="006C3513"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  <w:spacing w:val="-4"/>
                <w:sz w:val="15"/>
                <w:szCs w:val="15"/>
              </w:rPr>
              <w:t>受付印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98" w:type="dxa"/>
            <w:gridSpan w:val="4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6E37B5" w:rsidRDefault="006E37B5" w:rsidP="00B94B33">
            <w:pPr>
              <w:suppressAutoHyphens/>
              <w:kinsoku w:val="0"/>
              <w:autoSpaceDE w:val="0"/>
              <w:autoSpaceDN w:val="0"/>
              <w:spacing w:line="224" w:lineRule="atLeast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417B1B" w:rsidRDefault="00417B1B" w:rsidP="00417B1B">
            <w:pPr>
              <w:suppressAutoHyphens/>
              <w:kinsoku w:val="0"/>
              <w:autoSpaceDE w:val="0"/>
              <w:autoSpaceDN w:val="0"/>
              <w:spacing w:line="224" w:lineRule="atLeast"/>
              <w:ind w:firstLineChars="100" w:firstLine="320"/>
              <w:rPr>
                <w:rFonts w:ascii="ＭＳ 明朝" w:cs="Times New Roman"/>
                <w:color w:val="auto"/>
                <w:sz w:val="32"/>
                <w:szCs w:val="32"/>
              </w:rPr>
            </w:pPr>
            <w:r>
              <w:rPr>
                <w:rFonts w:ascii="ＭＳ 明朝" w:cs="Times New Roman" w:hint="eastAsia"/>
                <w:color w:val="auto"/>
                <w:sz w:val="32"/>
                <w:szCs w:val="32"/>
              </w:rPr>
              <w:t>相続財産管理処分の取消</w:t>
            </w:r>
            <w:r w:rsidRPr="006E37B5">
              <w:rPr>
                <w:rFonts w:ascii="ＭＳ 明朝" w:cs="Times New Roman" w:hint="eastAsia"/>
                <w:color w:val="auto"/>
                <w:sz w:val="32"/>
                <w:szCs w:val="32"/>
              </w:rPr>
              <w:t>申立書</w:t>
            </w:r>
          </w:p>
          <w:p w:rsidR="00417B1B" w:rsidRPr="00417B1B" w:rsidRDefault="00417B1B" w:rsidP="00417B1B">
            <w:pPr>
              <w:suppressAutoHyphens/>
              <w:kinsoku w:val="0"/>
              <w:autoSpaceDE w:val="0"/>
              <w:autoSpaceDN w:val="0"/>
              <w:spacing w:line="224" w:lineRule="atLeast"/>
              <w:ind w:firstLineChars="100" w:firstLine="320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</w:tc>
      </w:tr>
      <w:tr w:rsidR="00B31B43" w:rsidTr="00E92B56">
        <w:trPr>
          <w:gridAfter w:val="1"/>
          <w:wAfter w:w="424" w:type="dxa"/>
          <w:trHeight w:val="224"/>
        </w:trPr>
        <w:tc>
          <w:tcPr>
            <w:tcW w:w="3050" w:type="dxa"/>
            <w:gridSpan w:val="8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9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92B56">
        <w:trPr>
          <w:gridAfter w:val="1"/>
          <w:wAfter w:w="424" w:type="dxa"/>
          <w:trHeight w:val="80"/>
        </w:trPr>
        <w:tc>
          <w:tcPr>
            <w:tcW w:w="3050" w:type="dxa"/>
            <w:gridSpan w:val="8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9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92B56">
        <w:trPr>
          <w:gridAfter w:val="1"/>
          <w:wAfter w:w="424" w:type="dxa"/>
          <w:trHeight w:val="70"/>
        </w:trPr>
        <w:tc>
          <w:tcPr>
            <w:tcW w:w="3050" w:type="dxa"/>
            <w:gridSpan w:val="8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92B56">
        <w:trPr>
          <w:gridAfter w:val="1"/>
          <w:wAfter w:w="424" w:type="dxa"/>
          <w:trHeight w:val="224"/>
        </w:trPr>
        <w:tc>
          <w:tcPr>
            <w:tcW w:w="3050" w:type="dxa"/>
            <w:gridSpan w:val="8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Pr="00C73EBC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この欄に収入印紙</w:t>
            </w:r>
            <w:r w:rsidR="00C73EBC">
              <w:rPr>
                <w:rFonts w:hint="eastAsia"/>
                <w:color w:val="808080"/>
                <w:spacing w:val="-2"/>
                <w:sz w:val="17"/>
                <w:szCs w:val="17"/>
              </w:rPr>
              <w:t>を貼る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color w:val="808080"/>
              </w:rPr>
              <w:t>（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はった印紙に押印しないでください。）</w:t>
            </w:r>
          </w:p>
        </w:tc>
      </w:tr>
      <w:tr w:rsidR="00B31B43" w:rsidTr="00E92B56">
        <w:trPr>
          <w:gridAfter w:val="1"/>
          <w:wAfter w:w="424" w:type="dxa"/>
          <w:trHeight w:val="224"/>
        </w:trPr>
        <w:tc>
          <w:tcPr>
            <w:tcW w:w="3050" w:type="dxa"/>
            <w:gridSpan w:val="8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9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92B56">
        <w:trPr>
          <w:gridAfter w:val="1"/>
          <w:wAfter w:w="424" w:type="dxa"/>
          <w:trHeight w:val="649"/>
        </w:trPr>
        <w:tc>
          <w:tcPr>
            <w:tcW w:w="3050" w:type="dxa"/>
            <w:gridSpan w:val="8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9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92B56">
        <w:trPr>
          <w:gridAfter w:val="1"/>
          <w:wAfter w:w="424" w:type="dxa"/>
          <w:trHeight w:val="224"/>
        </w:trPr>
        <w:tc>
          <w:tcPr>
            <w:tcW w:w="2086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31B43" w:rsidRDefault="00B31B43" w:rsidP="00E92B56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22EBE">
              <w:rPr>
                <w:rFonts w:hint="eastAsia"/>
                <w:spacing w:val="-2"/>
                <w:sz w:val="18"/>
                <w:szCs w:val="18"/>
              </w:rPr>
              <w:t>収入印紙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 </w:t>
            </w:r>
            <w:r w:rsidR="00022EBE"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  <w:r w:rsidR="009E3C4B">
              <w:rPr>
                <w:rFonts w:cs="Times New Roman" w:hint="eastAsia"/>
                <w:spacing w:val="-2"/>
                <w:sz w:val="17"/>
                <w:szCs w:val="17"/>
              </w:rPr>
              <w:t>５００</w:t>
            </w:r>
            <w:r>
              <w:rPr>
                <w:rFonts w:hint="eastAsia"/>
                <w:spacing w:val="-2"/>
                <w:sz w:val="17"/>
                <w:szCs w:val="17"/>
              </w:rPr>
              <w:t>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9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92B56">
        <w:trPr>
          <w:gridAfter w:val="1"/>
          <w:wAfter w:w="424" w:type="dxa"/>
          <w:trHeight w:val="705"/>
        </w:trPr>
        <w:tc>
          <w:tcPr>
            <w:tcW w:w="2086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22EBE">
              <w:rPr>
                <w:rFonts w:hint="eastAsia"/>
                <w:spacing w:val="-2"/>
                <w:sz w:val="18"/>
                <w:szCs w:val="18"/>
              </w:rPr>
              <w:t>予納郵便切手</w:t>
            </w:r>
            <w:r w:rsidR="00022EBE">
              <w:rPr>
                <w:spacing w:val="-2"/>
                <w:sz w:val="17"/>
                <w:szCs w:val="17"/>
              </w:rPr>
              <w:t xml:space="preserve"> </w:t>
            </w:r>
            <w:r w:rsidR="00EF47CE">
              <w:rPr>
                <w:rFonts w:hint="eastAsia"/>
                <w:spacing w:val="-2"/>
                <w:sz w:val="17"/>
                <w:szCs w:val="17"/>
              </w:rPr>
              <w:t>８</w:t>
            </w:r>
            <w:r w:rsidR="0034117D">
              <w:rPr>
                <w:rFonts w:hint="eastAsia"/>
                <w:spacing w:val="-2"/>
                <w:sz w:val="17"/>
                <w:szCs w:val="17"/>
              </w:rPr>
              <w:t>４</w:t>
            </w:r>
            <w:r>
              <w:rPr>
                <w:rFonts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9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64BB6" w:rsidRPr="00164BB6" w:rsidTr="00E92B56">
        <w:trPr>
          <w:gridAfter w:val="1"/>
          <w:wAfter w:w="424" w:type="dxa"/>
          <w:trHeight w:val="448"/>
        </w:trPr>
        <w:tc>
          <w:tcPr>
            <w:tcW w:w="88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64BB6" w:rsidRDefault="00164BB6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B6" w:rsidRDefault="00164BB6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64BB6" w:rsidRPr="00022EBE" w:rsidRDefault="00164BB6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基本事件番号　令和</w:t>
            </w:r>
            <w:r w:rsidRPr="00022EBE">
              <w:rPr>
                <w:rFonts w:hint="eastAsia"/>
                <w:spacing w:val="-2"/>
                <w:sz w:val="20"/>
                <w:szCs w:val="20"/>
              </w:rPr>
              <w:t xml:space="preserve">　　　年（家　）第</w:t>
            </w:r>
            <w:r w:rsidRPr="00022EBE"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022EBE">
              <w:rPr>
                <w:rFonts w:hint="eastAsia"/>
                <w:spacing w:val="-2"/>
                <w:sz w:val="20"/>
                <w:szCs w:val="20"/>
              </w:rPr>
              <w:t>号</w:t>
            </w:r>
          </w:p>
        </w:tc>
      </w:tr>
      <w:tr w:rsidR="00164BB6" w:rsidTr="00E92B56">
        <w:trPr>
          <w:gridAfter w:val="1"/>
          <w:wAfter w:w="424" w:type="dxa"/>
          <w:trHeight w:val="1192"/>
        </w:trPr>
        <w:tc>
          <w:tcPr>
            <w:tcW w:w="256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4BB6" w:rsidRDefault="00164BB6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熊本</w:t>
            </w:r>
            <w:r w:rsidRPr="00022EBE">
              <w:rPr>
                <w:rFonts w:hint="eastAsia"/>
                <w:spacing w:val="-2"/>
                <w:sz w:val="18"/>
                <w:szCs w:val="18"/>
              </w:rPr>
              <w:t>家庭裁判所</w:t>
            </w:r>
            <w:r>
              <w:rPr>
                <w:rFonts w:hint="eastAsia"/>
                <w:spacing w:val="-2"/>
                <w:sz w:val="17"/>
                <w:szCs w:val="17"/>
              </w:rPr>
              <w:t xml:space="preserve">　　　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-2"/>
                <w:sz w:val="17"/>
                <w:szCs w:val="17"/>
              </w:rPr>
              <w:t xml:space="preserve">　</w:t>
            </w:r>
            <w:r w:rsidRPr="00022EBE">
              <w:rPr>
                <w:rFonts w:hint="eastAsia"/>
                <w:spacing w:val="-2"/>
                <w:sz w:val="18"/>
                <w:szCs w:val="18"/>
              </w:rPr>
              <w:t>支部</w:t>
            </w:r>
          </w:p>
          <w:p w:rsidR="00164BB6" w:rsidRDefault="00164BB6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 xml:space="preserve">　　　　　　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 </w:t>
            </w:r>
            <w:r>
              <w:rPr>
                <w:rFonts w:hint="eastAsia"/>
                <w:spacing w:val="-2"/>
                <w:sz w:val="17"/>
                <w:szCs w:val="17"/>
              </w:rPr>
              <w:t xml:space="preserve">　　　　</w:t>
            </w:r>
            <w:r w:rsidRPr="00022EBE">
              <w:rPr>
                <w:rFonts w:hint="eastAsia"/>
                <w:spacing w:val="-2"/>
                <w:sz w:val="18"/>
                <w:szCs w:val="18"/>
              </w:rPr>
              <w:t xml:space="preserve">　御中</w:t>
            </w:r>
          </w:p>
          <w:p w:rsidR="00164BB6" w:rsidRPr="00022EBE" w:rsidRDefault="00164BB6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  <w:sz w:val="18"/>
                <w:szCs w:val="18"/>
              </w:rPr>
            </w:pPr>
          </w:p>
          <w:p w:rsidR="00164BB6" w:rsidRPr="00022EBE" w:rsidRDefault="00164BB6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令和</w:t>
            </w:r>
            <w:r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Pr="00022EBE">
              <w:rPr>
                <w:rFonts w:cs="Times New Roman" w:hint="eastAsia"/>
                <w:spacing w:val="-2"/>
                <w:sz w:val="18"/>
                <w:szCs w:val="18"/>
              </w:rPr>
              <w:t xml:space="preserve">　</w:t>
            </w:r>
            <w:r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Pr="00022EBE">
              <w:rPr>
                <w:rFonts w:hint="eastAsia"/>
                <w:spacing w:val="-2"/>
                <w:sz w:val="18"/>
                <w:szCs w:val="18"/>
              </w:rPr>
              <w:t xml:space="preserve">年　</w:t>
            </w:r>
            <w:r w:rsidRPr="00022EBE">
              <w:rPr>
                <w:rFonts w:cs="Times New Roman" w:hint="eastAsia"/>
                <w:spacing w:val="-2"/>
                <w:sz w:val="18"/>
                <w:szCs w:val="18"/>
              </w:rPr>
              <w:t xml:space="preserve">　</w:t>
            </w:r>
            <w:r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Pr="00022EBE">
              <w:rPr>
                <w:rFonts w:hint="eastAsia"/>
                <w:spacing w:val="-2"/>
                <w:sz w:val="18"/>
                <w:szCs w:val="18"/>
              </w:rPr>
              <w:t xml:space="preserve">月　　</w:t>
            </w:r>
            <w:r w:rsidRPr="00022EBE">
              <w:rPr>
                <w:rFonts w:cs="Times New Roman"/>
                <w:spacing w:val="-2"/>
                <w:sz w:val="18"/>
                <w:szCs w:val="18"/>
              </w:rPr>
              <w:t xml:space="preserve">  </w:t>
            </w:r>
            <w:r w:rsidRPr="00022EBE"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25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4BB6" w:rsidRDefault="00164BB6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7"/>
                <w:szCs w:val="17"/>
              </w:rPr>
            </w:pPr>
            <w:r w:rsidRPr="00B35A52">
              <w:rPr>
                <w:rFonts w:hint="eastAsia"/>
                <w:w w:val="96"/>
                <w:sz w:val="17"/>
                <w:szCs w:val="17"/>
              </w:rPr>
              <w:t>申立人（又は法定代理人など）</w:t>
            </w:r>
            <w:r w:rsidRPr="00B35A52">
              <w:rPr>
                <w:rFonts w:hint="eastAsia"/>
                <w:spacing w:val="5"/>
                <w:w w:val="96"/>
                <w:sz w:val="17"/>
                <w:szCs w:val="17"/>
              </w:rPr>
              <w:t>の</w:t>
            </w:r>
          </w:p>
          <w:p w:rsidR="00164BB6" w:rsidRDefault="00164BB6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35A52">
              <w:rPr>
                <w:rFonts w:hint="eastAsia"/>
                <w:spacing w:val="42"/>
                <w:sz w:val="17"/>
                <w:szCs w:val="17"/>
              </w:rPr>
              <w:t>署名押印又は記名押</w:t>
            </w:r>
            <w:r w:rsidRPr="00B35A52">
              <w:rPr>
                <w:rFonts w:hint="eastAsia"/>
                <w:spacing w:val="1"/>
                <w:sz w:val="17"/>
                <w:szCs w:val="17"/>
              </w:rPr>
              <w:t>印</w:t>
            </w:r>
          </w:p>
        </w:tc>
        <w:tc>
          <w:tcPr>
            <w:tcW w:w="39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164BB6" w:rsidRDefault="00164BB6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64BB6" w:rsidRDefault="00164BB6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64BB6" w:rsidRDefault="00164BB6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</w:t>
            </w:r>
          </w:p>
        </w:tc>
      </w:tr>
      <w:tr w:rsidR="00B31B43" w:rsidTr="00E92B56">
        <w:trPr>
          <w:gridAfter w:val="1"/>
          <w:wAfter w:w="424" w:type="dxa"/>
          <w:trHeight w:val="1032"/>
        </w:trPr>
        <w:tc>
          <w:tcPr>
            <w:tcW w:w="94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31B43" w:rsidRDefault="00B31B43" w:rsidP="00022EB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76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添　付</w:t>
            </w:r>
          </w:p>
          <w:p w:rsidR="00B31B43" w:rsidRDefault="00B31B43" w:rsidP="00022EB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76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書　類</w:t>
            </w:r>
          </w:p>
        </w:tc>
        <w:tc>
          <w:tcPr>
            <w:tcW w:w="8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B4281" w:rsidTr="00E92B56">
        <w:trPr>
          <w:trHeight w:val="825"/>
        </w:trPr>
        <w:tc>
          <w:tcPr>
            <w:tcW w:w="6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B4281" w:rsidRDefault="00CB428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B4281" w:rsidRDefault="00CB428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B4281" w:rsidRDefault="00CB428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B4281" w:rsidRDefault="00CB4281" w:rsidP="00C73EB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申</w:t>
            </w:r>
          </w:p>
          <w:p w:rsidR="00CB4281" w:rsidRDefault="00CB428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B4281" w:rsidRDefault="00CB4281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立</w:t>
            </w:r>
          </w:p>
          <w:p w:rsidR="00CB4281" w:rsidRDefault="00CB428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B4281" w:rsidRDefault="00CB4281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</w:tc>
        <w:tc>
          <w:tcPr>
            <w:tcW w:w="77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B4281" w:rsidRPr="00CB4281" w:rsidRDefault="00CB4281" w:rsidP="00C73EB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</w:rPr>
            </w:pPr>
          </w:p>
          <w:p w:rsidR="00CB4281" w:rsidRPr="00CB4281" w:rsidRDefault="00CB4281" w:rsidP="00C73EB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 w:rsidRPr="00CB4281">
              <w:rPr>
                <w:rFonts w:hint="eastAsia"/>
                <w:spacing w:val="-2"/>
              </w:rPr>
              <w:t>本　籍</w:t>
            </w:r>
          </w:p>
        </w:tc>
        <w:tc>
          <w:tcPr>
            <w:tcW w:w="7654" w:type="dxa"/>
            <w:gridSpan w:val="9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CB4281" w:rsidRPr="00CB4281" w:rsidRDefault="00CB428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 w:rsidRPr="00CB4281">
              <w:rPr>
                <w:rFonts w:ascii="ＭＳ 明朝" w:cs="Times New Roman" w:hint="eastAsia"/>
                <w:spacing w:val="16"/>
                <w:sz w:val="22"/>
                <w:szCs w:val="22"/>
              </w:rPr>
              <w:t xml:space="preserve">　　　　</w:t>
            </w:r>
            <w:r w:rsidRPr="00CB4281">
              <w:rPr>
                <w:rFonts w:ascii="ＭＳ 明朝" w:cs="Times New Roman" w:hint="eastAsia"/>
                <w:spacing w:val="16"/>
              </w:rPr>
              <w:t>都　道</w:t>
            </w:r>
          </w:p>
          <w:p w:rsidR="00CB4281" w:rsidRPr="00EE0A07" w:rsidRDefault="00CB4281" w:rsidP="00C73EB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B4281">
              <w:rPr>
                <w:rFonts w:ascii="ＭＳ 明朝" w:cs="Times New Roman" w:hint="eastAsia"/>
                <w:color w:val="auto"/>
              </w:rPr>
              <w:t xml:space="preserve">　　　　　府　県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B4281" w:rsidRDefault="00CB4281" w:rsidP="00CB428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240" w:hangingChars="100" w:hanging="24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B4281" w:rsidTr="00E92B56">
        <w:trPr>
          <w:trHeight w:val="734"/>
        </w:trPr>
        <w:tc>
          <w:tcPr>
            <w:tcW w:w="6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B4281" w:rsidRDefault="00CB428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CB4281" w:rsidRDefault="00CB4281" w:rsidP="00C73EB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</w:rPr>
            </w:pPr>
          </w:p>
          <w:p w:rsidR="00CB4281" w:rsidRPr="00CB4281" w:rsidRDefault="00CB4281" w:rsidP="00C73EB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</w:rPr>
            </w:pPr>
            <w:r w:rsidRPr="00CB4281">
              <w:rPr>
                <w:rFonts w:hint="eastAsia"/>
                <w:spacing w:val="-2"/>
              </w:rPr>
              <w:t>住　所</w:t>
            </w:r>
          </w:p>
        </w:tc>
        <w:tc>
          <w:tcPr>
            <w:tcW w:w="7654" w:type="dxa"/>
            <w:gridSpan w:val="9"/>
            <w:tcBorders>
              <w:top w:val="dashSmallGap" w:sz="4" w:space="0" w:color="auto"/>
              <w:left w:val="single" w:sz="4" w:space="0" w:color="000000"/>
              <w:right w:val="single" w:sz="12" w:space="0" w:color="auto"/>
            </w:tcBorders>
          </w:tcPr>
          <w:p w:rsidR="00CB4281" w:rsidRDefault="00CB4281" w:rsidP="00C73EB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電話　　　　（　　）</w:t>
            </w:r>
          </w:p>
          <w:p w:rsidR="00CB4281" w:rsidRPr="00C73EBC" w:rsidRDefault="00CB4281" w:rsidP="00C73EB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right w:val="nil"/>
            </w:tcBorders>
          </w:tcPr>
          <w:p w:rsidR="00CB4281" w:rsidRDefault="00CB4281" w:rsidP="00C73EB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166" w:hangingChars="100" w:hanging="166"/>
              <w:jc w:val="left"/>
              <w:rPr>
                <w:color w:val="808080"/>
                <w:spacing w:val="-2"/>
                <w:sz w:val="17"/>
                <w:szCs w:val="17"/>
              </w:rPr>
            </w:pPr>
          </w:p>
        </w:tc>
      </w:tr>
      <w:tr w:rsidR="00CB4281" w:rsidTr="00E92B56">
        <w:trPr>
          <w:trHeight w:val="930"/>
        </w:trPr>
        <w:tc>
          <w:tcPr>
            <w:tcW w:w="6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B4281" w:rsidRDefault="00CB428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B4281" w:rsidRPr="00CB4281" w:rsidRDefault="00CB4281" w:rsidP="00C73EB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 w:rsidRPr="00CB4281">
              <w:rPr>
                <w:rFonts w:ascii="ＭＳ 明朝" w:cs="Times New Roman" w:hint="eastAsia"/>
                <w:spacing w:val="16"/>
              </w:rPr>
              <w:t>ﾌﾘｶﾞﾅ</w:t>
            </w:r>
          </w:p>
          <w:p w:rsidR="00CB4281" w:rsidRPr="00CB4281" w:rsidRDefault="00CB4281" w:rsidP="00C73EB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 w:rsidRPr="00CB4281">
              <w:rPr>
                <w:rFonts w:ascii="ＭＳ 明朝" w:cs="Times New Roman" w:hint="eastAsia"/>
                <w:spacing w:val="16"/>
              </w:rPr>
              <w:t>氏</w:t>
            </w:r>
            <w:r>
              <w:rPr>
                <w:rFonts w:ascii="ＭＳ 明朝" w:cs="Times New Roman"/>
                <w:spacing w:val="16"/>
              </w:rPr>
              <w:t xml:space="preserve"> </w:t>
            </w:r>
            <w:r w:rsidRPr="00CB4281">
              <w:rPr>
                <w:rFonts w:ascii="ＭＳ 明朝" w:cs="Times New Roman" w:hint="eastAsia"/>
                <w:spacing w:val="16"/>
              </w:rPr>
              <w:t>名</w:t>
            </w:r>
          </w:p>
        </w:tc>
        <w:tc>
          <w:tcPr>
            <w:tcW w:w="5244" w:type="dxa"/>
            <w:gridSpan w:val="7"/>
            <w:tcBorders>
              <w:left w:val="single" w:sz="4" w:space="0" w:color="000000"/>
              <w:bottom w:val="dashed" w:sz="4" w:space="0" w:color="000000"/>
              <w:right w:val="dashSmallGap" w:sz="4" w:space="0" w:color="auto"/>
            </w:tcBorders>
          </w:tcPr>
          <w:p w:rsidR="00CB4281" w:rsidRDefault="00CB4281" w:rsidP="00C73EB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10" w:type="dxa"/>
            <w:gridSpan w:val="2"/>
            <w:tcBorders>
              <w:left w:val="dashSmallGap" w:sz="4" w:space="0" w:color="auto"/>
              <w:bottom w:val="dashed" w:sz="4" w:space="0" w:color="000000"/>
              <w:right w:val="single" w:sz="12" w:space="0" w:color="auto"/>
            </w:tcBorders>
          </w:tcPr>
          <w:p w:rsidR="00CB4281" w:rsidRDefault="00CB4281" w:rsidP="00C73EB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大正</w:t>
            </w:r>
          </w:p>
          <w:p w:rsidR="00CB4281" w:rsidRDefault="00264ED3" w:rsidP="00C73EB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昭和　</w:t>
            </w:r>
            <w:r w:rsidR="00CB4281">
              <w:rPr>
                <w:rFonts w:ascii="ＭＳ 明朝" w:cs="Times New Roman" w:hint="eastAsia"/>
                <w:spacing w:val="16"/>
              </w:rPr>
              <w:t xml:space="preserve">　年　月　生</w:t>
            </w:r>
          </w:p>
          <w:p w:rsidR="00CB4281" w:rsidRDefault="00264ED3" w:rsidP="00C73EB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平成</w:t>
            </w:r>
            <w:r w:rsidR="00B94B33">
              <w:rPr>
                <w:rFonts w:ascii="ＭＳ 明朝" w:cs="Times New Roman" w:hint="eastAsia"/>
                <w:spacing w:val="16"/>
              </w:rPr>
              <w:t xml:space="preserve">　　</w:t>
            </w:r>
            <w:r w:rsidR="00CB4281">
              <w:rPr>
                <w:rFonts w:ascii="ＭＳ 明朝" w:cs="Times New Roman" w:hint="eastAsia"/>
                <w:spacing w:val="16"/>
              </w:rPr>
              <w:t>（　　歳）</w:t>
            </w:r>
          </w:p>
        </w:tc>
        <w:tc>
          <w:tcPr>
            <w:tcW w:w="424" w:type="dxa"/>
            <w:vMerge/>
            <w:tcBorders>
              <w:left w:val="single" w:sz="12" w:space="0" w:color="auto"/>
              <w:right w:val="nil"/>
            </w:tcBorders>
          </w:tcPr>
          <w:p w:rsidR="00CB4281" w:rsidRDefault="00CB4281" w:rsidP="00C73EB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166" w:hangingChars="100" w:hanging="166"/>
              <w:jc w:val="left"/>
              <w:rPr>
                <w:color w:val="808080"/>
                <w:spacing w:val="-2"/>
                <w:sz w:val="17"/>
                <w:szCs w:val="17"/>
              </w:rPr>
            </w:pPr>
          </w:p>
        </w:tc>
      </w:tr>
      <w:tr w:rsidR="00CB4281" w:rsidTr="00E92B56">
        <w:trPr>
          <w:trHeight w:val="772"/>
        </w:trPr>
        <w:tc>
          <w:tcPr>
            <w:tcW w:w="6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B4281" w:rsidRDefault="00CB42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CB4281" w:rsidRPr="00CB4281" w:rsidRDefault="00CB428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B4281" w:rsidRPr="00CB4281" w:rsidRDefault="00CB428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</w:rPr>
            </w:pPr>
            <w:r w:rsidRPr="00CB4281">
              <w:rPr>
                <w:rFonts w:hint="eastAsia"/>
                <w:spacing w:val="-2"/>
              </w:rPr>
              <w:t>職</w:t>
            </w:r>
            <w:r>
              <w:rPr>
                <w:spacing w:val="-2"/>
              </w:rPr>
              <w:t xml:space="preserve"> </w:t>
            </w:r>
            <w:r w:rsidRPr="00CB4281">
              <w:rPr>
                <w:rFonts w:hint="eastAsia"/>
                <w:spacing w:val="-2"/>
              </w:rPr>
              <w:t>業</w:t>
            </w:r>
          </w:p>
        </w:tc>
        <w:tc>
          <w:tcPr>
            <w:tcW w:w="7654" w:type="dxa"/>
            <w:gridSpan w:val="9"/>
            <w:tcBorders>
              <w:top w:val="dashed" w:sz="4" w:space="0" w:color="000000"/>
              <w:left w:val="single" w:sz="4" w:space="0" w:color="000000"/>
              <w:right w:val="single" w:sz="12" w:space="0" w:color="auto"/>
            </w:tcBorders>
          </w:tcPr>
          <w:p w:rsidR="00CB4281" w:rsidRDefault="00CB428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right w:val="nil"/>
            </w:tcBorders>
          </w:tcPr>
          <w:p w:rsidR="00CB4281" w:rsidRDefault="00CB42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B4281" w:rsidTr="00E92B56">
        <w:trPr>
          <w:trHeight w:val="69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B4281" w:rsidRDefault="00CB4281" w:rsidP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B4281" w:rsidRDefault="00CB4281" w:rsidP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B4281" w:rsidRDefault="00CB4281" w:rsidP="00B94B3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E54C4" w:rsidRDefault="005E54C4" w:rsidP="00B94B3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被</w:t>
            </w:r>
          </w:p>
          <w:p w:rsidR="005E54C4" w:rsidRDefault="005E54C4" w:rsidP="00B94B3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相</w:t>
            </w:r>
          </w:p>
          <w:p w:rsidR="00CB4281" w:rsidRDefault="005E54C4" w:rsidP="00B94B3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続</w:t>
            </w:r>
          </w:p>
          <w:p w:rsidR="005E54C4" w:rsidRDefault="005E54C4" w:rsidP="00B94B3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B4281" w:rsidRPr="00CB4281" w:rsidRDefault="00CB4281" w:rsidP="0069569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</w:rPr>
            </w:pPr>
          </w:p>
          <w:p w:rsidR="00CB4281" w:rsidRPr="00CB4281" w:rsidRDefault="00CB4281" w:rsidP="0069569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 w:rsidRPr="00CB4281">
              <w:rPr>
                <w:rFonts w:hint="eastAsia"/>
                <w:spacing w:val="-2"/>
              </w:rPr>
              <w:t>本　籍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CB4281" w:rsidRPr="00CB4281" w:rsidRDefault="00CB4281" w:rsidP="0069569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 w:rsidRPr="00CB4281">
              <w:rPr>
                <w:rFonts w:ascii="ＭＳ 明朝" w:cs="Times New Roman" w:hint="eastAsia"/>
                <w:spacing w:val="16"/>
                <w:sz w:val="22"/>
                <w:szCs w:val="22"/>
              </w:rPr>
              <w:t xml:space="preserve">　　　　</w:t>
            </w:r>
            <w:r w:rsidRPr="00CB4281">
              <w:rPr>
                <w:rFonts w:ascii="ＭＳ 明朝" w:cs="Times New Roman" w:hint="eastAsia"/>
                <w:spacing w:val="16"/>
              </w:rPr>
              <w:t>都　道</w:t>
            </w:r>
          </w:p>
          <w:p w:rsidR="00CB4281" w:rsidRPr="00EE0A07" w:rsidRDefault="00CB4281" w:rsidP="0069569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B4281">
              <w:rPr>
                <w:rFonts w:ascii="ＭＳ 明朝" w:cs="Times New Roman" w:hint="eastAsia"/>
                <w:color w:val="auto"/>
              </w:rPr>
              <w:t xml:space="preserve">　　　　　府　県</w:t>
            </w:r>
          </w:p>
        </w:tc>
        <w:tc>
          <w:tcPr>
            <w:tcW w:w="424" w:type="dxa"/>
            <w:vMerge/>
            <w:tcBorders>
              <w:left w:val="single" w:sz="12" w:space="0" w:color="auto"/>
              <w:right w:val="nil"/>
            </w:tcBorders>
          </w:tcPr>
          <w:p w:rsidR="00CB4281" w:rsidRDefault="00CB42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B4281" w:rsidTr="00E92B56">
        <w:trPr>
          <w:trHeight w:val="945"/>
        </w:trPr>
        <w:tc>
          <w:tcPr>
            <w:tcW w:w="6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B4281" w:rsidRDefault="00CB4281" w:rsidP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dashSmallGap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4C4" w:rsidRDefault="005E54C4" w:rsidP="005E54C4">
            <w:pPr>
              <w:suppressAutoHyphens/>
              <w:kinsoku w:val="0"/>
              <w:autoSpaceDE w:val="0"/>
              <w:autoSpaceDN w:val="0"/>
              <w:spacing w:line="224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最後の住　所</w:t>
            </w:r>
          </w:p>
          <w:p w:rsidR="00CB4281" w:rsidRPr="005E54C4" w:rsidRDefault="005E54C4" w:rsidP="005E54C4">
            <w:pPr>
              <w:suppressAutoHyphens/>
              <w:kinsoku w:val="0"/>
              <w:autoSpaceDE w:val="0"/>
              <w:autoSpaceDN w:val="0"/>
              <w:spacing w:line="224" w:lineRule="atLeast"/>
              <w:jc w:val="center"/>
              <w:rPr>
                <w:spacing w:val="-2"/>
                <w:sz w:val="16"/>
                <w:szCs w:val="16"/>
              </w:rPr>
            </w:pPr>
            <w:r w:rsidRPr="005E54C4">
              <w:rPr>
                <w:rFonts w:hint="eastAsia"/>
                <w:spacing w:val="-2"/>
                <w:sz w:val="16"/>
                <w:szCs w:val="16"/>
              </w:rPr>
              <w:t>（不在者は</w:t>
            </w:r>
            <w:r w:rsidR="00EF47CE" w:rsidRPr="005E54C4">
              <w:rPr>
                <w:rFonts w:hint="eastAsia"/>
                <w:spacing w:val="-2"/>
                <w:sz w:val="16"/>
                <w:szCs w:val="16"/>
              </w:rPr>
              <w:t>従来の</w:t>
            </w:r>
            <w:r w:rsidR="00CB4281" w:rsidRPr="005E54C4">
              <w:rPr>
                <w:rFonts w:hint="eastAsia"/>
                <w:spacing w:val="-2"/>
                <w:sz w:val="16"/>
                <w:szCs w:val="16"/>
              </w:rPr>
              <w:t>住所</w:t>
            </w:r>
            <w:r w:rsidRPr="005E54C4">
              <w:rPr>
                <w:rFonts w:hint="eastAsia"/>
                <w:spacing w:val="-2"/>
                <w:sz w:val="16"/>
                <w:szCs w:val="16"/>
              </w:rPr>
              <w:t>）</w:t>
            </w:r>
          </w:p>
        </w:tc>
        <w:tc>
          <w:tcPr>
            <w:tcW w:w="7654" w:type="dxa"/>
            <w:gridSpan w:val="9"/>
            <w:tcBorders>
              <w:top w:val="dashSmallGap" w:sz="4" w:space="0" w:color="auto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CB4281" w:rsidRDefault="00CB428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</w:t>
            </w:r>
          </w:p>
          <w:p w:rsidR="00CB4281" w:rsidRDefault="00CB428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B4281" w:rsidRDefault="00CB4281" w:rsidP="00CB428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right w:val="nil"/>
            </w:tcBorders>
          </w:tcPr>
          <w:p w:rsidR="00CB4281" w:rsidRDefault="00CB42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B4F21" w:rsidTr="00E92B56">
        <w:trPr>
          <w:trHeight w:val="570"/>
        </w:trPr>
        <w:tc>
          <w:tcPr>
            <w:tcW w:w="6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4F21" w:rsidRDefault="008B4F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dashed" w:sz="4" w:space="0" w:color="000000"/>
              <w:left w:val="single" w:sz="4" w:space="0" w:color="000000"/>
              <w:bottom w:val="dashSmallGap" w:sz="4" w:space="0" w:color="auto"/>
            </w:tcBorders>
          </w:tcPr>
          <w:p w:rsidR="008B4F21" w:rsidRPr="00CB4281" w:rsidRDefault="008B4F21" w:rsidP="009367B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 w:rsidRPr="00CB4281">
              <w:rPr>
                <w:rFonts w:ascii="ＭＳ 明朝" w:cs="Times New Roman" w:hint="eastAsia"/>
                <w:spacing w:val="16"/>
              </w:rPr>
              <w:t>ﾌﾘｶﾞﾅ</w:t>
            </w:r>
          </w:p>
          <w:p w:rsidR="008B4F21" w:rsidRPr="00CB4281" w:rsidRDefault="008B4F21" w:rsidP="009367B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 w:rsidRPr="00CB4281">
              <w:rPr>
                <w:rFonts w:ascii="ＭＳ 明朝" w:cs="Times New Roman" w:hint="eastAsia"/>
                <w:spacing w:val="16"/>
              </w:rPr>
              <w:t>氏</w:t>
            </w:r>
            <w:r>
              <w:rPr>
                <w:rFonts w:ascii="ＭＳ 明朝" w:cs="Times New Roman"/>
                <w:spacing w:val="16"/>
              </w:rPr>
              <w:t xml:space="preserve"> </w:t>
            </w:r>
            <w:r w:rsidRPr="00CB4281">
              <w:rPr>
                <w:rFonts w:ascii="ＭＳ 明朝" w:cs="Times New Roman" w:hint="eastAsia"/>
                <w:spacing w:val="16"/>
              </w:rPr>
              <w:t>名</w:t>
            </w:r>
          </w:p>
        </w:tc>
        <w:tc>
          <w:tcPr>
            <w:tcW w:w="5310" w:type="dxa"/>
            <w:gridSpan w:val="8"/>
            <w:tcBorders>
              <w:top w:val="dashed" w:sz="4" w:space="0" w:color="000000"/>
              <w:bottom w:val="dashSmallGap" w:sz="4" w:space="0" w:color="auto"/>
              <w:right w:val="dashed" w:sz="4" w:space="0" w:color="auto"/>
            </w:tcBorders>
          </w:tcPr>
          <w:p w:rsidR="008B4F21" w:rsidRDefault="008B4F21" w:rsidP="009367B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344" w:type="dxa"/>
            <w:tcBorders>
              <w:top w:val="dashed" w:sz="4" w:space="0" w:color="000000"/>
              <w:left w:val="dashed" w:sz="4" w:space="0" w:color="auto"/>
              <w:bottom w:val="dashSmallGap" w:sz="4" w:space="0" w:color="auto"/>
              <w:right w:val="single" w:sz="12" w:space="0" w:color="auto"/>
            </w:tcBorders>
          </w:tcPr>
          <w:p w:rsidR="008B4F21" w:rsidRDefault="008B4F21" w:rsidP="009367B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大正</w:t>
            </w:r>
          </w:p>
          <w:p w:rsidR="008B4F21" w:rsidRDefault="00264ED3" w:rsidP="009367B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昭和</w:t>
            </w:r>
            <w:r w:rsidR="008B4F21">
              <w:rPr>
                <w:rFonts w:ascii="ＭＳ 明朝" w:cs="Times New Roman" w:hint="eastAsia"/>
                <w:spacing w:val="16"/>
              </w:rPr>
              <w:t xml:space="preserve">　</w:t>
            </w:r>
            <w:r>
              <w:rPr>
                <w:rFonts w:ascii="ＭＳ 明朝" w:cs="Times New Roman" w:hint="eastAsia"/>
                <w:spacing w:val="16"/>
              </w:rPr>
              <w:t xml:space="preserve">　</w:t>
            </w:r>
            <w:r w:rsidR="008B4F21">
              <w:rPr>
                <w:rFonts w:ascii="ＭＳ 明朝" w:cs="Times New Roman" w:hint="eastAsia"/>
                <w:spacing w:val="16"/>
              </w:rPr>
              <w:t>年　月　生</w:t>
            </w:r>
          </w:p>
          <w:p w:rsidR="008B4F21" w:rsidRDefault="00264ED3" w:rsidP="009367B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平成</w:t>
            </w:r>
            <w:r w:rsidR="008B4F21">
              <w:rPr>
                <w:rFonts w:ascii="ＭＳ 明朝" w:cs="Times New Roman" w:hint="eastAsia"/>
                <w:spacing w:val="16"/>
              </w:rPr>
              <w:t xml:space="preserve">　　（　　歳）</w:t>
            </w:r>
          </w:p>
        </w:tc>
        <w:tc>
          <w:tcPr>
            <w:tcW w:w="424" w:type="dxa"/>
            <w:vMerge/>
            <w:tcBorders>
              <w:left w:val="single" w:sz="12" w:space="0" w:color="auto"/>
              <w:right w:val="nil"/>
            </w:tcBorders>
          </w:tcPr>
          <w:p w:rsidR="008B4F21" w:rsidRDefault="008B4F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B4F21" w:rsidTr="00E92B56">
        <w:trPr>
          <w:trHeight w:val="742"/>
        </w:trPr>
        <w:tc>
          <w:tcPr>
            <w:tcW w:w="64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4F21" w:rsidRDefault="008B4F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4F21" w:rsidRDefault="008B4F21" w:rsidP="00CB428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8"/>
                <w:szCs w:val="18"/>
              </w:rPr>
            </w:pPr>
          </w:p>
          <w:p w:rsidR="008B4F21" w:rsidRPr="00CB4281" w:rsidRDefault="008B4F21" w:rsidP="00CB428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</w:rPr>
            </w:pPr>
          </w:p>
        </w:tc>
        <w:tc>
          <w:tcPr>
            <w:tcW w:w="7654" w:type="dxa"/>
            <w:gridSpan w:val="9"/>
            <w:tcBorders>
              <w:top w:val="dashSmallGap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8B4F21" w:rsidRDefault="008B4F21" w:rsidP="002D46C1">
            <w:pPr>
              <w:rPr>
                <w:rFonts w:cs="Times New Roman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B4F21" w:rsidRDefault="008B4F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31B43" w:rsidRDefault="00B31B43">
      <w:pPr>
        <w:adjustRightInd/>
        <w:rPr>
          <w:rFonts w:ascii="ＭＳ 明朝" w:cs="Times New Roman"/>
          <w:spacing w:val="16"/>
        </w:rPr>
      </w:pPr>
    </w:p>
    <w:p w:rsidR="00B94B33" w:rsidRDefault="00B94B33">
      <w:pPr>
        <w:adjustRightInd/>
        <w:rPr>
          <w:rFonts w:ascii="ＭＳ 明朝" w:cs="Times New Roman"/>
          <w:spacing w:val="16"/>
        </w:rPr>
      </w:pPr>
    </w:p>
    <w:p w:rsidR="006E2C4A" w:rsidRDefault="006E2C4A" w:rsidP="006E2C4A">
      <w:pPr>
        <w:suppressAutoHyphens/>
        <w:kinsoku w:val="0"/>
        <w:wordWrap w:val="0"/>
        <w:autoSpaceDE w:val="0"/>
        <w:autoSpaceDN w:val="0"/>
        <w:spacing w:line="224" w:lineRule="atLeast"/>
        <w:ind w:left="166" w:hangingChars="100" w:hanging="166"/>
        <w:jc w:val="left"/>
        <w:rPr>
          <w:color w:val="808080"/>
          <w:spacing w:val="-2"/>
          <w:sz w:val="17"/>
          <w:szCs w:val="17"/>
        </w:rPr>
      </w:pPr>
    </w:p>
    <w:p w:rsidR="006E2C4A" w:rsidRDefault="006E2C4A" w:rsidP="006E2C4A">
      <w:pPr>
        <w:suppressAutoHyphens/>
        <w:kinsoku w:val="0"/>
        <w:wordWrap w:val="0"/>
        <w:autoSpaceDE w:val="0"/>
        <w:autoSpaceDN w:val="0"/>
        <w:spacing w:line="224" w:lineRule="atLeast"/>
        <w:ind w:left="166" w:hangingChars="100" w:hanging="166"/>
        <w:jc w:val="left"/>
        <w:rPr>
          <w:color w:val="808080"/>
          <w:spacing w:val="-2"/>
          <w:sz w:val="17"/>
          <w:szCs w:val="17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5"/>
      </w:tblGrid>
      <w:tr w:rsidR="006E2C4A" w:rsidTr="006E2C4A">
        <w:trPr>
          <w:trHeight w:val="61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2C4A" w:rsidRDefault="006E2C4A" w:rsidP="006E2C4A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6E2C4A" w:rsidRDefault="006E2C4A" w:rsidP="006E2C4A">
            <w:pPr>
              <w:suppressAutoHyphens/>
              <w:kinsoku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申　立　て　の　趣　旨</w:t>
            </w:r>
          </w:p>
          <w:p w:rsidR="006E2C4A" w:rsidRDefault="006E2C4A" w:rsidP="006E2C4A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E2C4A" w:rsidTr="00127E13">
        <w:trPr>
          <w:trHeight w:val="1119"/>
        </w:trPr>
        <w:tc>
          <w:tcPr>
            <w:tcW w:w="9255" w:type="dxa"/>
            <w:tcBorders>
              <w:left w:val="single" w:sz="12" w:space="0" w:color="auto"/>
              <w:right w:val="single" w:sz="12" w:space="0" w:color="auto"/>
            </w:tcBorders>
          </w:tcPr>
          <w:p w:rsidR="00127E13" w:rsidRDefault="00127E13" w:rsidP="00417B1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:rsidR="00417B1B" w:rsidRDefault="00127E13" w:rsidP="00417B1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27E13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</w:t>
            </w:r>
            <w:r w:rsidR="00EF47CE" w:rsidRPr="00EF47CE">
              <w:rPr>
                <w:rFonts w:ascii="ＭＳ 明朝" w:cs="Times New Roman" w:hint="eastAsia"/>
                <w:color w:val="auto"/>
                <w:sz w:val="24"/>
                <w:szCs w:val="24"/>
              </w:rPr>
              <w:t>熊本家庭裁判所の</w:t>
            </w:r>
          </w:p>
          <w:p w:rsidR="00E92B56" w:rsidRDefault="00EF47CE" w:rsidP="00417B1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40"/>
              <w:jc w:val="left"/>
              <w:rPr>
                <w:rFonts w:ascii="ＭＳ 明朝" w:cs="Times New Roman"/>
                <w:color w:val="auto"/>
                <w:sz w:val="24"/>
                <w:szCs w:val="24"/>
                <w:u w:val="single"/>
              </w:rPr>
            </w:pPr>
            <w:r w:rsidRPr="00EF47CE">
              <w:rPr>
                <w:rFonts w:ascii="ＭＳ 明朝" w:cs="Times New Roman" w:hint="eastAsia"/>
                <w:color w:val="auto"/>
                <w:sz w:val="24"/>
                <w:szCs w:val="24"/>
              </w:rPr>
              <w:t>平成</w:t>
            </w:r>
            <w:r w:rsidR="00264ED3">
              <w:rPr>
                <w:rFonts w:ascii="ＭＳ 明朝" w:cs="Times New Roman" w:hint="eastAsia"/>
                <w:color w:val="auto"/>
                <w:sz w:val="24"/>
                <w:szCs w:val="24"/>
              </w:rPr>
              <w:t>・令和</w:t>
            </w:r>
            <w:r w:rsidRPr="00EF47CE"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年　　月　　日付け</w:t>
            </w:r>
            <w:r w:rsidR="00417B1B">
              <w:rPr>
                <w:rFonts w:ascii="ＭＳ 明朝" w:cs="Times New Roman" w:hint="eastAsia"/>
                <w:color w:val="auto"/>
                <w:sz w:val="24"/>
                <w:szCs w:val="24"/>
              </w:rPr>
              <w:t>被相続人</w:t>
            </w:r>
            <w:r w:rsidR="00417B1B" w:rsidRPr="00EF47CE">
              <w:rPr>
                <w:rFonts w:ascii="ＭＳ 明朝" w:cs="Times New Roman" w:hint="eastAsia"/>
                <w:color w:val="auto"/>
                <w:sz w:val="24"/>
                <w:szCs w:val="24"/>
                <w:u w:val="single"/>
              </w:rPr>
              <w:t xml:space="preserve">　</w:t>
            </w:r>
            <w:r w:rsidR="00417B1B">
              <w:rPr>
                <w:rFonts w:ascii="ＭＳ 明朝" w:cs="Times New Roman" w:hint="eastAsia"/>
                <w:color w:val="auto"/>
                <w:sz w:val="24"/>
                <w:szCs w:val="24"/>
                <w:u w:val="single"/>
              </w:rPr>
              <w:t xml:space="preserve">　　</w:t>
            </w:r>
            <w:r w:rsidR="00264ED3">
              <w:rPr>
                <w:rFonts w:ascii="ＭＳ 明朝" w:cs="Times New Roman" w:hint="eastAsia"/>
                <w:color w:val="auto"/>
                <w:sz w:val="24"/>
                <w:szCs w:val="24"/>
                <w:u w:val="single"/>
              </w:rPr>
              <w:t xml:space="preserve">　　　</w:t>
            </w:r>
            <w:r w:rsidR="00417B1B">
              <w:rPr>
                <w:rFonts w:ascii="ＭＳ 明朝" w:cs="Times New Roman" w:hint="eastAsia"/>
                <w:color w:val="auto"/>
                <w:sz w:val="24"/>
                <w:szCs w:val="24"/>
                <w:u w:val="single"/>
              </w:rPr>
              <w:t xml:space="preserve">　　</w:t>
            </w:r>
            <w:r w:rsidR="00417B1B" w:rsidRPr="00EF47CE">
              <w:rPr>
                <w:rFonts w:ascii="ＭＳ 明朝" w:cs="Times New Roman" w:hint="eastAsia"/>
                <w:color w:val="auto"/>
                <w:sz w:val="24"/>
                <w:szCs w:val="24"/>
                <w:u w:val="single"/>
              </w:rPr>
              <w:t xml:space="preserve">　</w:t>
            </w:r>
          </w:p>
          <w:p w:rsidR="00417B1B" w:rsidRDefault="00EF47CE" w:rsidP="00417B1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4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F47CE">
              <w:rPr>
                <w:rFonts w:ascii="ＭＳ 明朝" w:cs="Times New Roman" w:hint="eastAsia"/>
                <w:color w:val="auto"/>
                <w:sz w:val="24"/>
                <w:szCs w:val="24"/>
              </w:rPr>
              <w:t>の</w:t>
            </w:r>
            <w:r w:rsidR="00417B1B">
              <w:rPr>
                <w:rFonts w:ascii="ＭＳ 明朝" w:cs="Times New Roman" w:hint="eastAsia"/>
                <w:color w:val="auto"/>
                <w:sz w:val="24"/>
                <w:szCs w:val="24"/>
              </w:rPr>
              <w:t>相続</w:t>
            </w:r>
            <w:r w:rsidRPr="00EF47CE">
              <w:rPr>
                <w:rFonts w:ascii="ＭＳ 明朝" w:cs="Times New Roman" w:hint="eastAsia"/>
                <w:color w:val="auto"/>
                <w:sz w:val="24"/>
                <w:szCs w:val="24"/>
              </w:rPr>
              <w:t>財産</w:t>
            </w:r>
            <w:r w:rsidR="003F1F07">
              <w:rPr>
                <w:rFonts w:ascii="ＭＳ 明朝" w:cs="Times New Roman" w:hint="eastAsia"/>
                <w:color w:val="auto"/>
                <w:sz w:val="24"/>
                <w:szCs w:val="24"/>
              </w:rPr>
              <w:t>清算人</w:t>
            </w:r>
            <w:r w:rsidRPr="00EF47CE">
              <w:rPr>
                <w:rFonts w:ascii="ＭＳ 明朝" w:cs="Times New Roman" w:hint="eastAsia"/>
                <w:color w:val="auto"/>
                <w:sz w:val="24"/>
                <w:szCs w:val="24"/>
              </w:rPr>
              <w:t>選任処分はこれを取消す</w:t>
            </w:r>
          </w:p>
          <w:p w:rsidR="00EF47CE" w:rsidRDefault="00EF47CE" w:rsidP="00417B1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4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F47CE">
              <w:rPr>
                <w:rFonts w:ascii="ＭＳ 明朝" w:cs="Times New Roman" w:hint="eastAsia"/>
                <w:color w:val="auto"/>
                <w:sz w:val="24"/>
                <w:szCs w:val="24"/>
              </w:rPr>
              <w:t>との審判を求める。</w:t>
            </w:r>
          </w:p>
        </w:tc>
      </w:tr>
    </w:tbl>
    <w:p w:rsidR="006E2C4A" w:rsidRPr="00EF47CE" w:rsidRDefault="006E2C4A" w:rsidP="00417B1B">
      <w:pPr>
        <w:suppressAutoHyphens/>
        <w:kinsoku w:val="0"/>
        <w:wordWrap w:val="0"/>
        <w:autoSpaceDE w:val="0"/>
        <w:autoSpaceDN w:val="0"/>
        <w:spacing w:line="360" w:lineRule="auto"/>
        <w:ind w:left="240" w:hangingChars="100" w:hanging="240"/>
        <w:jc w:val="left"/>
        <w:rPr>
          <w:rFonts w:ascii="ＭＳ 明朝" w:cs="Times New Roman"/>
          <w:color w:val="auto"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1"/>
      </w:tblGrid>
      <w:tr w:rsidR="006E2C4A" w:rsidTr="00946DE5">
        <w:trPr>
          <w:trHeight w:val="829"/>
        </w:trPr>
        <w:tc>
          <w:tcPr>
            <w:tcW w:w="9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2C4A" w:rsidRDefault="006E2C4A" w:rsidP="006E2C4A">
            <w:pPr>
              <w:suppressAutoHyphens/>
              <w:kinsoku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6E2C4A" w:rsidRDefault="00127E13" w:rsidP="006E2C4A">
            <w:pPr>
              <w:suppressAutoHyphens/>
              <w:kinsoku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申　立　て　の　実　情</w:t>
            </w:r>
          </w:p>
          <w:p w:rsidR="006E2C4A" w:rsidRDefault="006E2C4A" w:rsidP="006E2C4A">
            <w:pPr>
              <w:suppressAutoHyphens/>
              <w:kinsoku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E2C4A" w:rsidTr="00946DE5">
        <w:trPr>
          <w:trHeight w:val="9553"/>
        </w:trPr>
        <w:tc>
          <w:tcPr>
            <w:tcW w:w="9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013" w:rsidRDefault="008E0013" w:rsidP="006E2C4A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6E2C4A" w:rsidRDefault="008E0013" w:rsidP="008E001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240" w:hangingChars="100" w:hanging="24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１．</w:t>
            </w:r>
            <w:r w:rsidR="006E2C4A">
              <w:rPr>
                <w:rFonts w:ascii="ＭＳ 明朝" w:cs="Times New Roman" w:hint="eastAsia"/>
                <w:color w:val="auto"/>
                <w:sz w:val="24"/>
                <w:szCs w:val="24"/>
              </w:rPr>
              <w:t>申立人は</w:t>
            </w:r>
            <w:r w:rsidR="00B77981">
              <w:rPr>
                <w:rFonts w:ascii="ＭＳ 明朝" w:cs="Times New Roman" w:hint="eastAsia"/>
                <w:color w:val="auto"/>
                <w:sz w:val="24"/>
                <w:szCs w:val="24"/>
              </w:rPr>
              <w:t>、</w:t>
            </w:r>
            <w:r w:rsidR="008B6DD5">
              <w:rPr>
                <w:rFonts w:ascii="ＭＳ 明朝" w:cs="Times New Roman" w:hint="eastAsia"/>
                <w:color w:val="auto"/>
                <w:sz w:val="24"/>
                <w:szCs w:val="24"/>
              </w:rPr>
              <w:t>平成・令和</w:t>
            </w: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年　　月　　日</w:t>
            </w:r>
            <w:r w:rsidR="00B77981">
              <w:rPr>
                <w:rFonts w:ascii="ＭＳ 明朝" w:cs="Times New Roman" w:hint="eastAsia"/>
                <w:color w:val="auto"/>
                <w:sz w:val="24"/>
                <w:szCs w:val="24"/>
              </w:rPr>
              <w:t>、</w:t>
            </w:r>
            <w:r w:rsidR="005E54C4">
              <w:rPr>
                <w:rFonts w:ascii="ＭＳ 明朝" w:cs="Times New Roman" w:hint="eastAsia"/>
                <w:color w:val="auto"/>
                <w:sz w:val="24"/>
                <w:szCs w:val="24"/>
              </w:rPr>
              <w:t>熊本家庭裁判所</w:t>
            </w: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において</w:t>
            </w:r>
            <w:r w:rsidR="00B77981">
              <w:rPr>
                <w:rFonts w:ascii="ＭＳ 明朝" w:cs="Times New Roman" w:hint="eastAsia"/>
                <w:color w:val="auto"/>
                <w:sz w:val="24"/>
                <w:szCs w:val="24"/>
              </w:rPr>
              <w:t>、</w:t>
            </w:r>
            <w:r w:rsidR="00417B1B">
              <w:rPr>
                <w:rFonts w:ascii="ＭＳ 明朝" w:cs="Times New Roman" w:hint="eastAsia"/>
                <w:color w:val="auto"/>
                <w:sz w:val="24"/>
                <w:szCs w:val="24"/>
              </w:rPr>
              <w:t>被相続人</w:t>
            </w:r>
            <w:r w:rsidR="00EF47CE" w:rsidRPr="00EF47CE">
              <w:rPr>
                <w:rFonts w:ascii="ＭＳ 明朝" w:cs="Times New Roman" w:hint="eastAsia"/>
                <w:color w:val="auto"/>
                <w:sz w:val="24"/>
                <w:szCs w:val="24"/>
                <w:u w:val="single"/>
              </w:rPr>
              <w:t xml:space="preserve">　</w:t>
            </w:r>
            <w:r w:rsidR="003F1F07">
              <w:rPr>
                <w:rFonts w:ascii="ＭＳ 明朝" w:cs="Times New Roman" w:hint="eastAsia"/>
                <w:color w:val="auto"/>
                <w:sz w:val="24"/>
                <w:szCs w:val="24"/>
                <w:u w:val="single"/>
              </w:rPr>
              <w:t xml:space="preserve">　　</w:t>
            </w:r>
            <w:r w:rsidR="00EF47CE">
              <w:rPr>
                <w:rFonts w:ascii="ＭＳ 明朝" w:cs="Times New Roman" w:hint="eastAsia"/>
                <w:color w:val="auto"/>
                <w:sz w:val="24"/>
                <w:szCs w:val="24"/>
                <w:u w:val="single"/>
              </w:rPr>
              <w:t xml:space="preserve">　　　　</w:t>
            </w:r>
            <w:r w:rsidR="00EF47CE" w:rsidRPr="00EF47CE">
              <w:rPr>
                <w:rFonts w:ascii="ＭＳ 明朝" w:cs="Times New Roman" w:hint="eastAsia"/>
                <w:color w:val="auto"/>
                <w:sz w:val="24"/>
                <w:szCs w:val="24"/>
                <w:u w:val="single"/>
              </w:rPr>
              <w:t xml:space="preserve">　</w:t>
            </w:r>
            <w:r w:rsidR="00EF47CE">
              <w:rPr>
                <w:rFonts w:ascii="ＭＳ 明朝" w:cs="Times New Roman" w:hint="eastAsia"/>
                <w:color w:val="auto"/>
                <w:sz w:val="24"/>
                <w:szCs w:val="24"/>
              </w:rPr>
              <w:t>の相続</w:t>
            </w:r>
            <w:r w:rsidR="00417B1B">
              <w:rPr>
                <w:rFonts w:ascii="ＭＳ 明朝" w:cs="Times New Roman" w:hint="eastAsia"/>
                <w:color w:val="auto"/>
                <w:sz w:val="24"/>
                <w:szCs w:val="24"/>
              </w:rPr>
              <w:t>財産</w:t>
            </w:r>
            <w:r w:rsidR="003F1F07">
              <w:rPr>
                <w:rFonts w:ascii="ＭＳ 明朝" w:cs="Times New Roman" w:hint="eastAsia"/>
                <w:color w:val="auto"/>
                <w:sz w:val="24"/>
                <w:szCs w:val="24"/>
              </w:rPr>
              <w:t>清算人</w:t>
            </w: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に選任された。</w:t>
            </w:r>
          </w:p>
          <w:p w:rsidR="008E0013" w:rsidRPr="005E54C4" w:rsidRDefault="008E0013" w:rsidP="008E001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240" w:hangingChars="100" w:hanging="24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EF47CE" w:rsidRDefault="008E0013" w:rsidP="006E2C4A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２．</w:t>
            </w:r>
            <w:r w:rsidR="00417B1B">
              <w:rPr>
                <w:rFonts w:ascii="ＭＳ 明朝" w:cs="Times New Roman" w:hint="eastAsia"/>
                <w:color w:val="auto"/>
                <w:sz w:val="24"/>
                <w:szCs w:val="24"/>
              </w:rPr>
              <w:t>被相続人</w:t>
            </w:r>
            <w:r w:rsidR="00EF47CE">
              <w:rPr>
                <w:rFonts w:ascii="ＭＳ 明朝" w:cs="Times New Roman" w:hint="eastAsia"/>
                <w:color w:val="auto"/>
                <w:sz w:val="24"/>
                <w:szCs w:val="24"/>
              </w:rPr>
              <w:t>の管理すべき財産は全てなくな</w:t>
            </w:r>
            <w:r w:rsidR="009E3C4B">
              <w:rPr>
                <w:rFonts w:ascii="ＭＳ 明朝" w:cs="Times New Roman" w:hint="eastAsia"/>
                <w:color w:val="auto"/>
                <w:sz w:val="24"/>
                <w:szCs w:val="24"/>
              </w:rPr>
              <w:t>っ</w:t>
            </w:r>
            <w:r w:rsidR="00EF47CE">
              <w:rPr>
                <w:rFonts w:ascii="ＭＳ 明朝" w:cs="Times New Roman" w:hint="eastAsia"/>
                <w:color w:val="auto"/>
                <w:sz w:val="24"/>
                <w:szCs w:val="24"/>
              </w:rPr>
              <w:t>た。</w:t>
            </w:r>
          </w:p>
          <w:p w:rsidR="00EF47CE" w:rsidRDefault="00EF47CE" w:rsidP="006E2C4A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EF47CE" w:rsidRDefault="00EF47CE" w:rsidP="00EF47C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200" w:firstLine="48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□</w:t>
            </w:r>
          </w:p>
          <w:p w:rsidR="008E0013" w:rsidRDefault="008E0013" w:rsidP="006E2C4A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EF47CE" w:rsidRDefault="00EF47CE" w:rsidP="00EF47C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8E0013" w:rsidRPr="008E0013" w:rsidRDefault="00EF47CE" w:rsidP="00EF47C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３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  <w:r w:rsidR="008E0013">
              <w:rPr>
                <w:rFonts w:ascii="ＭＳ 明朝" w:cs="Times New Roman" w:hint="eastAsia"/>
                <w:color w:val="auto"/>
                <w:sz w:val="24"/>
                <w:szCs w:val="24"/>
              </w:rPr>
              <w:t>よって</w:t>
            </w:r>
            <w:r w:rsidR="00B77981">
              <w:rPr>
                <w:rFonts w:ascii="ＭＳ 明朝" w:cs="Times New Roman" w:hint="eastAsia"/>
                <w:color w:val="auto"/>
                <w:sz w:val="24"/>
                <w:szCs w:val="24"/>
              </w:rPr>
              <w:t>、</w:t>
            </w:r>
            <w:r w:rsidR="008E0013">
              <w:rPr>
                <w:rFonts w:ascii="ＭＳ 明朝" w:cs="Times New Roman" w:hint="eastAsia"/>
                <w:color w:val="auto"/>
                <w:sz w:val="24"/>
                <w:szCs w:val="24"/>
              </w:rPr>
              <w:t>この申立てを</w:t>
            </w:r>
            <w:r w:rsidR="009E3C4B">
              <w:rPr>
                <w:rFonts w:ascii="ＭＳ 明朝" w:cs="Times New Roman" w:hint="eastAsia"/>
                <w:color w:val="auto"/>
                <w:sz w:val="24"/>
                <w:szCs w:val="24"/>
              </w:rPr>
              <w:t>する</w:t>
            </w:r>
            <w:r w:rsidR="008E0013">
              <w:rPr>
                <w:rFonts w:ascii="ＭＳ 明朝" w:cs="Times New Roman" w:hint="eastAsia"/>
                <w:color w:val="auto"/>
                <w:sz w:val="24"/>
                <w:szCs w:val="24"/>
              </w:rPr>
              <w:t>。</w:t>
            </w:r>
          </w:p>
          <w:p w:rsidR="008E0013" w:rsidRDefault="008E0013" w:rsidP="008E001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　　　</w:t>
            </w:r>
          </w:p>
          <w:p w:rsidR="00946DE5" w:rsidRDefault="00946DE5" w:rsidP="008E001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946DE5" w:rsidRDefault="00946DE5" w:rsidP="008E001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946DE5" w:rsidRDefault="00946DE5" w:rsidP="008E001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6E2C4A" w:rsidRPr="00946DE5" w:rsidRDefault="006E2C4A" w:rsidP="00946DE5">
      <w:pPr>
        <w:suppressAutoHyphens/>
        <w:kinsoku w:val="0"/>
        <w:wordWrap w:val="0"/>
        <w:autoSpaceDE w:val="0"/>
        <w:autoSpaceDN w:val="0"/>
        <w:spacing w:line="224" w:lineRule="atLeast"/>
        <w:ind w:left="214" w:hangingChars="100" w:hanging="214"/>
        <w:jc w:val="left"/>
        <w:rPr>
          <w:rFonts w:cs="Times New Roman"/>
          <w:spacing w:val="2"/>
        </w:rPr>
      </w:pPr>
    </w:p>
    <w:sectPr w:rsidR="006E2C4A" w:rsidRPr="00946DE5" w:rsidSect="00EE0A07">
      <w:headerReference w:type="default" r:id="rId7"/>
      <w:pgSz w:w="11906" w:h="16838" w:code="9"/>
      <w:pgMar w:top="1134" w:right="567" w:bottom="566" w:left="1701" w:header="720" w:footer="720" w:gutter="0"/>
      <w:cols w:space="720"/>
      <w:noEndnote/>
      <w:docGrid w:linePitch="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4B" w:rsidRDefault="00E0714B">
      <w:r>
        <w:separator/>
      </w:r>
    </w:p>
  </w:endnote>
  <w:endnote w:type="continuationSeparator" w:id="0">
    <w:p w:rsidR="00E0714B" w:rsidRDefault="00E0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4B" w:rsidRDefault="00E071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714B" w:rsidRDefault="00E0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E5" w:rsidRPr="00511901" w:rsidRDefault="00946DE5" w:rsidP="00511901">
    <w:pPr>
      <w:pStyle w:val="a3"/>
      <w:wordWrap w:val="0"/>
      <w:jc w:val="right"/>
      <w:rPr>
        <w:sz w:val="24"/>
        <w:szCs w:val="24"/>
      </w:rPr>
    </w:pPr>
    <w:r w:rsidRPr="00511901">
      <w:rPr>
        <w:rFonts w:hint="eastAsia"/>
        <w:sz w:val="24"/>
        <w:szCs w:val="24"/>
      </w:rPr>
      <w:t>別紙</w:t>
    </w:r>
    <w:r w:rsidR="00511901" w:rsidRPr="00511901">
      <w:rPr>
        <w:rFonts w:hint="eastAsia"/>
        <w:sz w:val="24"/>
        <w:szCs w:val="24"/>
      </w:rPr>
      <w:t xml:space="preserve">　</w:t>
    </w:r>
    <w:r w:rsidR="00D90117">
      <w:rPr>
        <w:rFonts w:hint="eastAsia"/>
        <w:sz w:val="24"/>
        <w:szCs w:val="24"/>
      </w:rPr>
      <w:t>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6E2"/>
    <w:multiLevelType w:val="hybridMultilevel"/>
    <w:tmpl w:val="03F66558"/>
    <w:lvl w:ilvl="0" w:tplc="7C52D39E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E67155"/>
    <w:multiLevelType w:val="hybridMultilevel"/>
    <w:tmpl w:val="8B4206E8"/>
    <w:lvl w:ilvl="0" w:tplc="B8AE6DC4">
      <w:start w:val="3"/>
      <w:numFmt w:val="decimalFullWidth"/>
      <w:lvlText w:val="%1．"/>
      <w:lvlJc w:val="left"/>
      <w:pPr>
        <w:ind w:left="84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687D641F"/>
    <w:multiLevelType w:val="hybridMultilevel"/>
    <w:tmpl w:val="9F564356"/>
    <w:lvl w:ilvl="0" w:tplc="9C3AD2B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1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C1"/>
    <w:rsid w:val="000156E4"/>
    <w:rsid w:val="00022EBE"/>
    <w:rsid w:val="00051E7B"/>
    <w:rsid w:val="000544BF"/>
    <w:rsid w:val="00127E13"/>
    <w:rsid w:val="00130C3F"/>
    <w:rsid w:val="00152A9A"/>
    <w:rsid w:val="00164BB6"/>
    <w:rsid w:val="001B2793"/>
    <w:rsid w:val="00232B8F"/>
    <w:rsid w:val="0025639A"/>
    <w:rsid w:val="00257D43"/>
    <w:rsid w:val="00264ED3"/>
    <w:rsid w:val="00286FF3"/>
    <w:rsid w:val="002D46C1"/>
    <w:rsid w:val="003409BB"/>
    <w:rsid w:val="0034117D"/>
    <w:rsid w:val="003660BF"/>
    <w:rsid w:val="00375E9F"/>
    <w:rsid w:val="003D7841"/>
    <w:rsid w:val="003F1F07"/>
    <w:rsid w:val="00417B1B"/>
    <w:rsid w:val="00457C07"/>
    <w:rsid w:val="004B5641"/>
    <w:rsid w:val="00511901"/>
    <w:rsid w:val="0053603F"/>
    <w:rsid w:val="005D336E"/>
    <w:rsid w:val="005D340F"/>
    <w:rsid w:val="005E54C4"/>
    <w:rsid w:val="005F0DD8"/>
    <w:rsid w:val="00605070"/>
    <w:rsid w:val="00612B4F"/>
    <w:rsid w:val="006239FA"/>
    <w:rsid w:val="00624270"/>
    <w:rsid w:val="00661A4C"/>
    <w:rsid w:val="00673D12"/>
    <w:rsid w:val="00675CF0"/>
    <w:rsid w:val="00695698"/>
    <w:rsid w:val="006C3513"/>
    <w:rsid w:val="006E2C4A"/>
    <w:rsid w:val="006E37B5"/>
    <w:rsid w:val="007271D3"/>
    <w:rsid w:val="00734B8C"/>
    <w:rsid w:val="007A67C2"/>
    <w:rsid w:val="0081082B"/>
    <w:rsid w:val="00883AB7"/>
    <w:rsid w:val="00896101"/>
    <w:rsid w:val="008A5D80"/>
    <w:rsid w:val="008B4F21"/>
    <w:rsid w:val="008B6DD5"/>
    <w:rsid w:val="008E0013"/>
    <w:rsid w:val="008E4321"/>
    <w:rsid w:val="009367BE"/>
    <w:rsid w:val="00946DE5"/>
    <w:rsid w:val="00953ECC"/>
    <w:rsid w:val="00973F8B"/>
    <w:rsid w:val="009B5127"/>
    <w:rsid w:val="009E3C4B"/>
    <w:rsid w:val="00A05771"/>
    <w:rsid w:val="00A20497"/>
    <w:rsid w:val="00A477E7"/>
    <w:rsid w:val="00AB7646"/>
    <w:rsid w:val="00AE1172"/>
    <w:rsid w:val="00AF3365"/>
    <w:rsid w:val="00AF7927"/>
    <w:rsid w:val="00B112B3"/>
    <w:rsid w:val="00B31B43"/>
    <w:rsid w:val="00B35A52"/>
    <w:rsid w:val="00B77981"/>
    <w:rsid w:val="00B85F4D"/>
    <w:rsid w:val="00B94B33"/>
    <w:rsid w:val="00C31A49"/>
    <w:rsid w:val="00C6653B"/>
    <w:rsid w:val="00C73EBC"/>
    <w:rsid w:val="00CB4281"/>
    <w:rsid w:val="00D14912"/>
    <w:rsid w:val="00D26296"/>
    <w:rsid w:val="00D90117"/>
    <w:rsid w:val="00DF497A"/>
    <w:rsid w:val="00E0714B"/>
    <w:rsid w:val="00E254F5"/>
    <w:rsid w:val="00E269CB"/>
    <w:rsid w:val="00E545D5"/>
    <w:rsid w:val="00E92B56"/>
    <w:rsid w:val="00EA012F"/>
    <w:rsid w:val="00EA7C6C"/>
    <w:rsid w:val="00EE0A07"/>
    <w:rsid w:val="00EF47CE"/>
    <w:rsid w:val="00F05C9D"/>
    <w:rsid w:val="00F219B3"/>
    <w:rsid w:val="00F75837"/>
    <w:rsid w:val="00F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E6CA4D-1247-4AB3-8FCA-556ABE82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2793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1B2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2793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810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1082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2023-07-04T06:05:00Z</cp:lastPrinted>
  <dcterms:created xsi:type="dcterms:W3CDTF">2023-02-09T00:38:00Z</dcterms:created>
  <dcterms:modified xsi:type="dcterms:W3CDTF">2023-07-21T05:30:00Z</dcterms:modified>
</cp:coreProperties>
</file>