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CA" w:rsidRDefault="00387FCA" w:rsidP="00387FCA">
      <w:pPr>
        <w:adjustRightInd/>
        <w:jc w:val="right"/>
        <w:rPr>
          <w:rFonts w:ascii="ＭＳ 明朝" w:hAnsi="Times New Roman" w:cs="Times New Roman"/>
          <w:color w:val="8EAADB" w:themeColor="accent5" w:themeTint="99"/>
          <w:sz w:val="20"/>
          <w:szCs w:val="20"/>
        </w:rPr>
      </w:pPr>
      <w:bookmarkStart w:id="0" w:name="_GoBack"/>
      <w:bookmarkEnd w:id="0"/>
      <w:r w:rsidRPr="00387FCA">
        <w:rPr>
          <w:rFonts w:ascii="ＭＳ 明朝" w:hAnsi="Times New Roman" w:cs="Times New Roman" w:hint="eastAsia"/>
          <w:color w:val="8EAADB" w:themeColor="accent5" w:themeTint="99"/>
          <w:sz w:val="20"/>
          <w:szCs w:val="20"/>
        </w:rPr>
        <w:t>（申請書</w:t>
      </w:r>
      <w:r>
        <w:rPr>
          <w:rFonts w:ascii="ＭＳ 明朝" w:hAnsi="Times New Roman" w:cs="Times New Roman" w:hint="eastAsia"/>
          <w:color w:val="8EAADB" w:themeColor="accent5" w:themeTint="99"/>
          <w:sz w:val="20"/>
          <w:szCs w:val="20"/>
        </w:rPr>
        <w:t>用</w:t>
      </w:r>
      <w:r w:rsidRPr="00387FCA">
        <w:rPr>
          <w:rFonts w:ascii="ＭＳ 明朝" w:hAnsi="Times New Roman" w:cs="Times New Roman" w:hint="eastAsia"/>
          <w:color w:val="8EAADB" w:themeColor="accent5" w:themeTint="99"/>
          <w:sz w:val="20"/>
          <w:szCs w:val="20"/>
        </w:rPr>
        <w:t>）</w:t>
      </w:r>
    </w:p>
    <w:p w:rsidR="00BD30F9" w:rsidRDefault="00045052">
      <w:pPr>
        <w:adjustRightInd/>
        <w:rPr>
          <w:rFonts w:ascii="ＭＳ 明朝" w:hAnsi="Times New Roman" w:cs="Times New Roman"/>
          <w:color w:val="8EAADB" w:themeColor="accent5" w:themeTint="99"/>
        </w:rPr>
      </w:pPr>
      <w:r w:rsidRPr="00045052">
        <w:rPr>
          <w:rFonts w:ascii="ＭＳ 明朝" w:hAnsi="Times New Roman" w:cs="Times New Roman" w:hint="eastAsia"/>
          <w:color w:val="8EAADB" w:themeColor="accent5" w:themeTint="99"/>
        </w:rPr>
        <w:t>印紙</w:t>
      </w:r>
      <w:r w:rsidRPr="00045052">
        <w:rPr>
          <w:rFonts w:ascii="ＭＳ 明朝" w:hAnsi="Times New Roman" w:cs="Times New Roman"/>
          <w:color w:val="8EAADB" w:themeColor="accent5" w:themeTint="99"/>
        </w:rPr>
        <w:t>300</w:t>
      </w:r>
      <w:r w:rsidRPr="00045052">
        <w:rPr>
          <w:rFonts w:ascii="ＭＳ 明朝" w:hAnsi="Times New Roman" w:cs="Times New Roman" w:hint="eastAsia"/>
          <w:color w:val="8EAADB" w:themeColor="accent5" w:themeTint="99"/>
        </w:rPr>
        <w:t>円貼付</w:t>
      </w:r>
    </w:p>
    <w:p w:rsidR="00387FCA" w:rsidRDefault="00387FCA">
      <w:pPr>
        <w:adjustRightInd/>
        <w:rPr>
          <w:rFonts w:ascii="ＭＳ 明朝" w:hAnsi="Times New Roman" w:cs="Times New Roman"/>
          <w:color w:val="8EAADB" w:themeColor="accent5" w:themeTint="99"/>
        </w:rPr>
      </w:pPr>
    </w:p>
    <w:p w:rsidR="00045052" w:rsidRPr="004950C6" w:rsidRDefault="00045052" w:rsidP="00045052">
      <w:pPr>
        <w:adjustRightInd/>
        <w:rPr>
          <w:rFonts w:ascii="ＭＳ 明朝" w:hAnsi="Times New Roman" w:cs="Times New Roman"/>
          <w:color w:val="auto"/>
        </w:rPr>
      </w:pPr>
      <w:r w:rsidRPr="004950C6">
        <w:rPr>
          <w:rFonts w:ascii="ＭＳ 明朝" w:hAnsi="Times New Roman" w:cs="Times New Roman" w:hint="eastAsia"/>
          <w:color w:val="auto"/>
        </w:rPr>
        <w:t xml:space="preserve">　　　　　　　　　　　　　　　　　</w:t>
      </w:r>
      <w:r w:rsidR="00387FCA">
        <w:rPr>
          <w:rFonts w:ascii="ＭＳ 明朝" w:hAnsi="Times New Roman" w:cs="Times New Roman" w:hint="eastAsia"/>
          <w:color w:val="auto"/>
        </w:rPr>
        <w:t xml:space="preserve">　　　　　　</w:t>
      </w:r>
      <w:r w:rsidR="008C7819">
        <w:rPr>
          <w:rFonts w:ascii="ＭＳ 明朝" w:hAnsi="Times New Roman" w:cs="Times New Roman" w:hint="eastAsia"/>
          <w:color w:val="auto"/>
        </w:rPr>
        <w:t>令和</w:t>
      </w:r>
      <w:r w:rsidRPr="004950C6">
        <w:rPr>
          <w:rFonts w:ascii="ＭＳ 明朝" w:hAnsi="Times New Roman" w:cs="Times New Roman" w:hint="eastAsia"/>
          <w:color w:val="auto"/>
        </w:rPr>
        <w:t>○○年</w:t>
      </w:r>
      <w:r w:rsidR="00387FCA" w:rsidRPr="004950C6">
        <w:rPr>
          <w:rFonts w:ascii="ＭＳ 明朝" w:hAnsi="Times New Roman" w:cs="Times New Roman" w:hint="eastAsia"/>
          <w:color w:val="auto"/>
        </w:rPr>
        <w:t>○○</w:t>
      </w:r>
      <w:r w:rsidRPr="004950C6">
        <w:rPr>
          <w:rFonts w:ascii="ＭＳ 明朝" w:hAnsi="Times New Roman" w:cs="Times New Roman" w:hint="eastAsia"/>
          <w:color w:val="auto"/>
        </w:rPr>
        <w:t>月</w:t>
      </w:r>
      <w:r w:rsidR="00387FCA" w:rsidRPr="004950C6">
        <w:rPr>
          <w:rFonts w:ascii="ＭＳ 明朝" w:hAnsi="Times New Roman" w:cs="Times New Roman" w:hint="eastAsia"/>
          <w:color w:val="auto"/>
        </w:rPr>
        <w:t>○○</w:t>
      </w:r>
      <w:r w:rsidRPr="004950C6">
        <w:rPr>
          <w:rFonts w:ascii="ＭＳ 明朝" w:hAnsi="Times New Roman" w:cs="Times New Roman" w:hint="eastAsia"/>
          <w:color w:val="auto"/>
        </w:rPr>
        <w:t>日</w:t>
      </w:r>
    </w:p>
    <w:p w:rsidR="004950C6" w:rsidRPr="004950C6" w:rsidRDefault="004950C6" w:rsidP="004950C6">
      <w:pPr>
        <w:adjustRightInd/>
        <w:jc w:val="center"/>
        <w:rPr>
          <w:rFonts w:ascii="ＭＳ 明朝" w:hAnsi="Times New Roman" w:cs="Times New Roman"/>
          <w:color w:val="auto"/>
          <w:sz w:val="32"/>
          <w:szCs w:val="32"/>
        </w:rPr>
      </w:pPr>
      <w:r>
        <w:rPr>
          <w:rFonts w:ascii="ＭＳ 明朝" w:hAnsi="Times New Roman" w:cs="Times New Roman" w:hint="eastAsia"/>
          <w:color w:val="auto"/>
          <w:sz w:val="32"/>
          <w:szCs w:val="32"/>
        </w:rPr>
        <w:t>証</w:t>
      </w:r>
      <w:r w:rsidR="00480CA6">
        <w:rPr>
          <w:rFonts w:ascii="ＭＳ 明朝" w:hAnsi="Times New Roman" w:cs="Times New Roman" w:hint="eastAsia"/>
          <w:color w:val="auto"/>
          <w:sz w:val="32"/>
          <w:szCs w:val="32"/>
        </w:rPr>
        <w:t xml:space="preserve">　</w:t>
      </w:r>
      <w:r>
        <w:rPr>
          <w:rFonts w:ascii="ＭＳ 明朝" w:hAnsi="Times New Roman" w:cs="Times New Roman" w:hint="eastAsia"/>
          <w:color w:val="auto"/>
          <w:sz w:val="32"/>
          <w:szCs w:val="32"/>
        </w:rPr>
        <w:t>明</w:t>
      </w:r>
      <w:r w:rsidR="00480CA6">
        <w:rPr>
          <w:rFonts w:ascii="ＭＳ 明朝" w:hAnsi="Times New Roman" w:cs="Times New Roman" w:hint="eastAsia"/>
          <w:color w:val="auto"/>
          <w:sz w:val="32"/>
          <w:szCs w:val="32"/>
        </w:rPr>
        <w:t xml:space="preserve">　</w:t>
      </w:r>
      <w:r w:rsidR="00C266A5">
        <w:rPr>
          <w:rFonts w:ascii="ＭＳ 明朝" w:hAnsi="Times New Roman" w:cs="Times New Roman" w:hint="eastAsia"/>
          <w:color w:val="auto"/>
          <w:sz w:val="32"/>
          <w:szCs w:val="32"/>
        </w:rPr>
        <w:t>申</w:t>
      </w:r>
      <w:r w:rsidR="00480CA6">
        <w:rPr>
          <w:rFonts w:ascii="ＭＳ 明朝" w:hAnsi="Times New Roman" w:cs="Times New Roman" w:hint="eastAsia"/>
          <w:color w:val="auto"/>
          <w:sz w:val="32"/>
          <w:szCs w:val="32"/>
        </w:rPr>
        <w:t xml:space="preserve">　</w:t>
      </w:r>
      <w:r w:rsidR="00C266A5">
        <w:rPr>
          <w:rFonts w:ascii="ＭＳ 明朝" w:hAnsi="Times New Roman" w:cs="Times New Roman" w:hint="eastAsia"/>
          <w:color w:val="auto"/>
          <w:sz w:val="32"/>
          <w:szCs w:val="32"/>
        </w:rPr>
        <w:t>請</w:t>
      </w:r>
      <w:r w:rsidR="00480CA6">
        <w:rPr>
          <w:rFonts w:ascii="ＭＳ 明朝" w:hAnsi="Times New Roman" w:cs="Times New Roman" w:hint="eastAsia"/>
          <w:color w:val="auto"/>
          <w:sz w:val="32"/>
          <w:szCs w:val="32"/>
        </w:rPr>
        <w:t xml:space="preserve">　</w:t>
      </w:r>
      <w:r w:rsidR="00C266A5">
        <w:rPr>
          <w:rFonts w:ascii="ＭＳ 明朝" w:hAnsi="Times New Roman" w:cs="Times New Roman" w:hint="eastAsia"/>
          <w:color w:val="auto"/>
          <w:sz w:val="32"/>
          <w:szCs w:val="32"/>
        </w:rPr>
        <w:t>書</w:t>
      </w:r>
    </w:p>
    <w:p w:rsidR="004950C6" w:rsidRPr="004950C6" w:rsidRDefault="004950C6" w:rsidP="004950C6">
      <w:pPr>
        <w:adjustRightInd/>
        <w:rPr>
          <w:rFonts w:ascii="ＭＳ 明朝" w:hAnsi="Times New Roman" w:cs="Times New Roman"/>
          <w:color w:val="auto"/>
        </w:rPr>
      </w:pPr>
    </w:p>
    <w:p w:rsidR="004950C6" w:rsidRPr="004950C6" w:rsidRDefault="004950C6" w:rsidP="004950C6">
      <w:pPr>
        <w:adjustRightInd/>
        <w:rPr>
          <w:rFonts w:ascii="ＭＳ 明朝" w:hAnsi="Times New Roman" w:cs="Times New Roman"/>
          <w:color w:val="auto"/>
        </w:rPr>
      </w:pPr>
      <w:r w:rsidRPr="004950C6">
        <w:rPr>
          <w:rFonts w:ascii="ＭＳ 明朝" w:hAnsi="Times New Roman" w:cs="Times New Roman" w:hint="eastAsia"/>
          <w:color w:val="auto"/>
        </w:rPr>
        <w:t>熊本家庭裁判所　御中</w:t>
      </w:r>
    </w:p>
    <w:p w:rsidR="004950C6" w:rsidRDefault="0056754C" w:rsidP="00045052">
      <w:pPr>
        <w:wordWrap w:val="0"/>
        <w:adjustRightInd/>
        <w:jc w:val="right"/>
        <w:rPr>
          <w:rFonts w:ascii="ＭＳ 明朝" w:hAnsi="Times New Roman" w:cs="Times New Roman"/>
          <w:color w:val="auto"/>
        </w:rPr>
      </w:pPr>
      <w:r>
        <w:rPr>
          <w:rFonts w:ascii="ＭＳ 明朝" w:hAnsi="Times New Roman" w:cs="Times New Roman" w:hint="eastAsia"/>
          <w:color w:val="auto"/>
        </w:rPr>
        <w:t>相続財産清算人</w:t>
      </w:r>
      <w:r w:rsidR="004950C6">
        <w:rPr>
          <w:rFonts w:ascii="ＭＳ 明朝" w:hAnsi="Times New Roman" w:cs="Times New Roman" w:hint="eastAsia"/>
          <w:color w:val="auto"/>
        </w:rPr>
        <w:t xml:space="preserve">　弁護士</w:t>
      </w:r>
      <w:r w:rsidR="00DB7863">
        <w:rPr>
          <w:rFonts w:ascii="ＭＳ 明朝" w:hAnsi="Times New Roman" w:cs="Times New Roman" w:hint="eastAsia"/>
          <w:color w:val="auto"/>
        </w:rPr>
        <w:t>（司法書士）</w:t>
      </w:r>
      <w:r w:rsidR="004950C6">
        <w:rPr>
          <w:rFonts w:ascii="ＭＳ 明朝" w:hAnsi="Times New Roman" w:cs="Times New Roman" w:hint="eastAsia"/>
          <w:color w:val="auto"/>
        </w:rPr>
        <w:t xml:space="preserve">　〇〇</w:t>
      </w:r>
      <w:r w:rsidR="00045052">
        <w:rPr>
          <w:rFonts w:ascii="ＭＳ 明朝" w:hAnsi="Times New Roman" w:cs="Times New Roman" w:hint="eastAsia"/>
          <w:color w:val="auto"/>
        </w:rPr>
        <w:t xml:space="preserve">　</w:t>
      </w:r>
      <w:r w:rsidR="004950C6">
        <w:rPr>
          <w:rFonts w:ascii="ＭＳ 明朝" w:hAnsi="Times New Roman" w:cs="Times New Roman" w:hint="eastAsia"/>
          <w:color w:val="auto"/>
        </w:rPr>
        <w:t>〇〇</w:t>
      </w:r>
      <w:r w:rsidR="00045052">
        <w:rPr>
          <w:rFonts w:ascii="ＭＳ 明朝" w:hAnsi="Times New Roman" w:cs="Times New Roman" w:hint="eastAsia"/>
          <w:color w:val="auto"/>
        </w:rPr>
        <w:t xml:space="preserve">　㊞</w:t>
      </w:r>
    </w:p>
    <w:p w:rsidR="004950C6" w:rsidRDefault="004950C6" w:rsidP="004950C6">
      <w:pPr>
        <w:adjustRightInd/>
        <w:rPr>
          <w:rFonts w:ascii="ＭＳ 明朝" w:hAnsi="Times New Roman" w:cs="Times New Roman"/>
          <w:color w:val="auto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31"/>
      </w:tblGrid>
      <w:tr w:rsidR="00C266A5" w:rsidTr="00C266A5">
        <w:tc>
          <w:tcPr>
            <w:tcW w:w="9496" w:type="dxa"/>
          </w:tcPr>
          <w:p w:rsidR="00045052" w:rsidRDefault="00045052" w:rsidP="00045052">
            <w:pPr>
              <w:adjustRightInd/>
              <w:rPr>
                <w:rFonts w:ascii="ＭＳ 明朝" w:hAnsi="Times New Roman" w:cs="Times New Roman"/>
                <w:color w:val="auto"/>
              </w:rPr>
            </w:pPr>
          </w:p>
          <w:p w:rsidR="00C266A5" w:rsidRDefault="008C7819" w:rsidP="00045052">
            <w:pPr>
              <w:adjustRightInd/>
              <w:rPr>
                <w:rFonts w:ascii="ＭＳ 明朝" w:hAnsi="Times New Roman" w:cs="Times New Roman"/>
                <w:color w:val="auto"/>
              </w:rPr>
            </w:pPr>
            <w:r>
              <w:rPr>
                <w:rFonts w:ascii="ＭＳ 明朝" w:hAnsi="Times New Roman" w:cs="Times New Roman" w:hint="eastAsia"/>
                <w:color w:val="auto"/>
              </w:rPr>
              <w:t>令和</w:t>
            </w:r>
            <w:r w:rsidR="00C266A5" w:rsidRPr="00C266A5">
              <w:rPr>
                <w:rFonts w:ascii="ＭＳ 明朝" w:hAnsi="Times New Roman" w:cs="Times New Roman" w:hint="eastAsia"/>
                <w:color w:val="auto"/>
              </w:rPr>
              <w:t>○○年（家）第○○○号</w:t>
            </w:r>
            <w:r w:rsidR="00C266A5" w:rsidRPr="00C266A5">
              <w:rPr>
                <w:rFonts w:ascii="ＭＳ 明朝" w:hAnsi="Times New Roman" w:cs="Times New Roman"/>
                <w:color w:val="auto"/>
              </w:rPr>
              <w:t xml:space="preserve">  </w:t>
            </w:r>
            <w:r w:rsidR="0056754C">
              <w:rPr>
                <w:rFonts w:ascii="ＭＳ 明朝" w:hAnsi="Times New Roman" w:cs="Times New Roman" w:hint="eastAsia"/>
                <w:color w:val="auto"/>
              </w:rPr>
              <w:t>相続財産清算人</w:t>
            </w:r>
            <w:r w:rsidR="00EF62ED">
              <w:rPr>
                <w:rFonts w:ascii="ＭＳ 明朝" w:hAnsi="Times New Roman" w:cs="Times New Roman" w:hint="eastAsia"/>
                <w:color w:val="auto"/>
              </w:rPr>
              <w:t>選任申</w:t>
            </w:r>
            <w:r w:rsidR="00C266A5" w:rsidRPr="00C266A5">
              <w:rPr>
                <w:rFonts w:ascii="ＭＳ 明朝" w:hAnsi="Times New Roman" w:cs="Times New Roman" w:hint="eastAsia"/>
                <w:color w:val="auto"/>
              </w:rPr>
              <w:t>立事件</w:t>
            </w:r>
          </w:p>
          <w:p w:rsidR="00120883" w:rsidRDefault="00120883" w:rsidP="004950C6">
            <w:pPr>
              <w:adjustRightInd/>
              <w:rPr>
                <w:rFonts w:ascii="ＭＳ 明朝" w:hAnsi="Times New Roman" w:cs="Times New Roman"/>
                <w:color w:val="auto"/>
              </w:rPr>
            </w:pPr>
            <w:r>
              <w:rPr>
                <w:rFonts w:ascii="ＭＳ 明朝" w:hAnsi="Times New Roman" w:cs="Times New Roman" w:hint="eastAsia"/>
                <w:color w:val="auto"/>
              </w:rPr>
              <w:t>（</w:t>
            </w:r>
            <w:r w:rsidR="00EF62ED">
              <w:rPr>
                <w:rFonts w:ascii="ＭＳ 明朝" w:hAnsi="Times New Roman" w:cs="Times New Roman" w:hint="eastAsia"/>
                <w:color w:val="auto"/>
              </w:rPr>
              <w:t>被相続人</w:t>
            </w:r>
            <w:r w:rsidR="00DB7863">
              <w:rPr>
                <w:rFonts w:ascii="ＭＳ 明朝" w:hAnsi="Times New Roman" w:cs="Times New Roman" w:hint="eastAsia"/>
                <w:color w:val="auto"/>
              </w:rPr>
              <w:t xml:space="preserve">　</w:t>
            </w:r>
            <w:r>
              <w:rPr>
                <w:rFonts w:ascii="ＭＳ 明朝" w:hAnsi="Times New Roman" w:cs="Times New Roman" w:hint="eastAsia"/>
                <w:color w:val="auto"/>
              </w:rPr>
              <w:t>本籍）</w:t>
            </w:r>
            <w:r w:rsidR="00DB7863">
              <w:rPr>
                <w:rFonts w:ascii="ＭＳ 明朝" w:hAnsi="Times New Roman" w:cs="Times New Roman" w:hint="eastAsia"/>
                <w:color w:val="auto"/>
              </w:rPr>
              <w:t xml:space="preserve">　　　</w:t>
            </w:r>
            <w:r>
              <w:rPr>
                <w:rFonts w:ascii="ＭＳ 明朝" w:hAnsi="Times New Roman" w:cs="Times New Roman" w:hint="eastAsia"/>
                <w:color w:val="auto"/>
              </w:rPr>
              <w:t>熊本市</w:t>
            </w:r>
            <w:r w:rsidR="00045052">
              <w:rPr>
                <w:rFonts w:ascii="ＭＳ 明朝" w:hAnsi="Times New Roman" w:cs="Times New Roman" w:hint="eastAsia"/>
                <w:color w:val="auto"/>
              </w:rPr>
              <w:t>〇〇〇〇</w:t>
            </w:r>
          </w:p>
          <w:p w:rsidR="00C266A5" w:rsidRDefault="00C266A5" w:rsidP="004950C6">
            <w:pPr>
              <w:adjustRightInd/>
              <w:rPr>
                <w:rFonts w:ascii="ＭＳ 明朝" w:hAnsi="Times New Roman" w:cs="Times New Roman"/>
                <w:color w:val="auto"/>
              </w:rPr>
            </w:pPr>
            <w:r>
              <w:rPr>
                <w:rFonts w:ascii="ＭＳ 明朝" w:hAnsi="Times New Roman" w:cs="Times New Roman" w:hint="eastAsia"/>
                <w:color w:val="auto"/>
              </w:rPr>
              <w:t>（</w:t>
            </w:r>
            <w:r w:rsidR="00EF62ED">
              <w:rPr>
                <w:rFonts w:ascii="ＭＳ 明朝" w:hAnsi="Times New Roman" w:cs="Times New Roman" w:hint="eastAsia"/>
                <w:color w:val="auto"/>
              </w:rPr>
              <w:t>被相続人</w:t>
            </w:r>
            <w:r w:rsidR="00DB7863">
              <w:rPr>
                <w:rFonts w:ascii="ＭＳ 明朝" w:hAnsi="Times New Roman" w:cs="Times New Roman" w:hint="eastAsia"/>
                <w:color w:val="auto"/>
              </w:rPr>
              <w:t xml:space="preserve">　最後の</w:t>
            </w:r>
            <w:r>
              <w:rPr>
                <w:rFonts w:ascii="ＭＳ 明朝" w:hAnsi="Times New Roman" w:cs="Times New Roman" w:hint="eastAsia"/>
                <w:color w:val="auto"/>
              </w:rPr>
              <w:t>住所）熊本市</w:t>
            </w:r>
            <w:r w:rsidR="00045052">
              <w:rPr>
                <w:rFonts w:ascii="ＭＳ 明朝" w:hAnsi="Times New Roman" w:cs="Times New Roman" w:hint="eastAsia"/>
                <w:color w:val="auto"/>
              </w:rPr>
              <w:t>〇〇〇〇</w:t>
            </w:r>
          </w:p>
          <w:p w:rsidR="00C266A5" w:rsidRPr="00EF62ED" w:rsidRDefault="00C266A5" w:rsidP="004950C6">
            <w:pPr>
              <w:adjustRightInd/>
              <w:rPr>
                <w:rFonts w:ascii="ＭＳ 明朝" w:hAnsi="Times New Roman" w:cs="Times New Roman"/>
                <w:color w:val="auto"/>
              </w:rPr>
            </w:pPr>
          </w:p>
          <w:p w:rsidR="00C266A5" w:rsidRDefault="00EF62ED" w:rsidP="00045052">
            <w:pPr>
              <w:adjustRightInd/>
              <w:ind w:firstLineChars="100" w:firstLine="266"/>
              <w:rPr>
                <w:rFonts w:ascii="ＭＳ 明朝" w:hAnsi="Times New Roman" w:cs="Times New Roman"/>
                <w:color w:val="auto"/>
              </w:rPr>
            </w:pPr>
            <w:r>
              <w:rPr>
                <w:rFonts w:ascii="ＭＳ 明朝" w:hAnsi="Times New Roman" w:cs="Times New Roman" w:hint="eastAsia"/>
                <w:color w:val="auto"/>
              </w:rPr>
              <w:t>被相続人</w:t>
            </w:r>
            <w:r w:rsidR="00C266A5">
              <w:rPr>
                <w:rFonts w:ascii="ＭＳ 明朝" w:hAnsi="Times New Roman" w:cs="Times New Roman" w:hint="eastAsia"/>
                <w:color w:val="auto"/>
              </w:rPr>
              <w:t xml:space="preserve">　</w:t>
            </w:r>
            <w:r w:rsidR="00DB7863">
              <w:rPr>
                <w:rFonts w:ascii="ＭＳ 明朝" w:hAnsi="Times New Roman" w:cs="Times New Roman" w:hint="eastAsia"/>
                <w:color w:val="auto"/>
              </w:rPr>
              <w:t xml:space="preserve">亡　</w:t>
            </w:r>
            <w:r w:rsidR="00C266A5">
              <w:rPr>
                <w:rFonts w:ascii="ＭＳ 明朝" w:hAnsi="Times New Roman" w:cs="Times New Roman" w:hint="eastAsia"/>
                <w:color w:val="auto"/>
              </w:rPr>
              <w:t>〇〇</w:t>
            </w:r>
            <w:r w:rsidR="00045052">
              <w:rPr>
                <w:rFonts w:ascii="ＭＳ 明朝" w:hAnsi="Times New Roman" w:cs="Times New Roman" w:hint="eastAsia"/>
                <w:color w:val="auto"/>
              </w:rPr>
              <w:t xml:space="preserve">　</w:t>
            </w:r>
            <w:r w:rsidR="00C266A5">
              <w:rPr>
                <w:rFonts w:ascii="ＭＳ 明朝" w:hAnsi="Times New Roman" w:cs="Times New Roman" w:hint="eastAsia"/>
                <w:color w:val="auto"/>
              </w:rPr>
              <w:t>〇〇</w:t>
            </w:r>
            <w:r w:rsidR="00120883">
              <w:rPr>
                <w:rFonts w:ascii="ＭＳ 明朝" w:hAnsi="Times New Roman" w:cs="Times New Roman" w:hint="eastAsia"/>
                <w:color w:val="auto"/>
              </w:rPr>
              <w:t>（昭和</w:t>
            </w:r>
            <w:r w:rsidR="008C7819">
              <w:rPr>
                <w:rFonts w:ascii="ＭＳ 明朝" w:hAnsi="Times New Roman" w:cs="Times New Roman" w:hint="eastAsia"/>
                <w:color w:val="auto"/>
              </w:rPr>
              <w:t>・平成</w:t>
            </w:r>
            <w:r w:rsidR="00045052">
              <w:rPr>
                <w:rFonts w:ascii="ＭＳ 明朝" w:hAnsi="Times New Roman" w:cs="Times New Roman" w:hint="eastAsia"/>
                <w:color w:val="auto"/>
              </w:rPr>
              <w:t>〇〇</w:t>
            </w:r>
            <w:r w:rsidR="00120883">
              <w:rPr>
                <w:rFonts w:ascii="ＭＳ 明朝" w:hAnsi="Times New Roman" w:cs="Times New Roman" w:hint="eastAsia"/>
                <w:color w:val="auto"/>
              </w:rPr>
              <w:t>年</w:t>
            </w:r>
            <w:r w:rsidR="00045052">
              <w:rPr>
                <w:rFonts w:ascii="ＭＳ 明朝" w:hAnsi="Times New Roman" w:cs="Times New Roman" w:hint="eastAsia"/>
                <w:color w:val="auto"/>
              </w:rPr>
              <w:t>〇〇</w:t>
            </w:r>
            <w:r w:rsidR="00120883">
              <w:rPr>
                <w:rFonts w:ascii="ＭＳ 明朝" w:hAnsi="Times New Roman" w:cs="Times New Roman" w:hint="eastAsia"/>
                <w:color w:val="auto"/>
              </w:rPr>
              <w:t>月</w:t>
            </w:r>
            <w:r w:rsidR="00045052">
              <w:rPr>
                <w:rFonts w:ascii="ＭＳ 明朝" w:hAnsi="Times New Roman" w:cs="Times New Roman" w:hint="eastAsia"/>
                <w:color w:val="auto"/>
              </w:rPr>
              <w:t>〇〇</w:t>
            </w:r>
            <w:r w:rsidR="00120883">
              <w:rPr>
                <w:rFonts w:ascii="ＭＳ 明朝" w:hAnsi="Times New Roman" w:cs="Times New Roman" w:hint="eastAsia"/>
                <w:color w:val="auto"/>
              </w:rPr>
              <w:t>日生）</w:t>
            </w:r>
          </w:p>
          <w:p w:rsidR="00045052" w:rsidRDefault="00045052" w:rsidP="00045052">
            <w:pPr>
              <w:adjustRightInd/>
              <w:ind w:firstLineChars="100" w:firstLine="266"/>
              <w:rPr>
                <w:rFonts w:ascii="ＭＳ 明朝" w:hAnsi="Times New Roman" w:cs="Times New Roman"/>
                <w:color w:val="auto"/>
              </w:rPr>
            </w:pPr>
          </w:p>
        </w:tc>
      </w:tr>
    </w:tbl>
    <w:p w:rsidR="00C266A5" w:rsidRDefault="00C266A5" w:rsidP="004950C6">
      <w:pPr>
        <w:adjustRightInd/>
        <w:rPr>
          <w:rFonts w:ascii="ＭＳ 明朝" w:hAnsi="Times New Roman" w:cs="Times New Roman"/>
          <w:color w:val="auto"/>
        </w:rPr>
      </w:pPr>
    </w:p>
    <w:p w:rsidR="00C266A5" w:rsidRDefault="00C266A5" w:rsidP="00120883">
      <w:pPr>
        <w:adjustRightInd/>
        <w:ind w:firstLineChars="100" w:firstLine="266"/>
        <w:rPr>
          <w:rFonts w:ascii="ＭＳ 明朝" w:hAnsi="Times New Roman" w:cs="Times New Roman"/>
          <w:color w:val="auto"/>
        </w:rPr>
      </w:pPr>
      <w:r>
        <w:rPr>
          <w:rFonts w:ascii="ＭＳ 明朝" w:hAnsi="Times New Roman" w:cs="Times New Roman" w:hint="eastAsia"/>
          <w:color w:val="auto"/>
        </w:rPr>
        <w:t>上記の事件について</w:t>
      </w:r>
      <w:r w:rsidR="00635674">
        <w:rPr>
          <w:rFonts w:ascii="ＭＳ 明朝" w:hAnsi="Times New Roman" w:cs="Times New Roman" w:hint="eastAsia"/>
          <w:color w:val="auto"/>
        </w:rPr>
        <w:t>、</w:t>
      </w:r>
      <w:r w:rsidR="00120883">
        <w:rPr>
          <w:rFonts w:ascii="ＭＳ 明朝" w:hAnsi="Times New Roman" w:cs="Times New Roman" w:hint="eastAsia"/>
          <w:color w:val="auto"/>
        </w:rPr>
        <w:t>申請者が下記</w:t>
      </w:r>
      <w:r w:rsidR="00045052">
        <w:rPr>
          <w:rFonts w:ascii="ＭＳ 明朝" w:hAnsi="Times New Roman" w:cs="Times New Roman" w:hint="eastAsia"/>
          <w:color w:val="auto"/>
        </w:rPr>
        <w:t>（</w:t>
      </w:r>
      <w:r w:rsidR="00045052">
        <w:rPr>
          <w:rFonts w:ascii="ＭＳ 明朝" w:hAnsi="Times New Roman" w:cs="Times New Roman"/>
          <w:color w:val="auto"/>
        </w:rPr>
        <w:t>1</w:t>
      </w:r>
      <w:r w:rsidR="00045052">
        <w:rPr>
          <w:rFonts w:ascii="ＭＳ 明朝" w:hAnsi="Times New Roman" w:cs="Times New Roman" w:hint="eastAsia"/>
          <w:color w:val="auto"/>
        </w:rPr>
        <w:t>）</w:t>
      </w:r>
      <w:r w:rsidR="00120883">
        <w:rPr>
          <w:rFonts w:ascii="ＭＳ 明朝" w:hAnsi="Times New Roman" w:cs="Times New Roman" w:hint="eastAsia"/>
          <w:color w:val="auto"/>
        </w:rPr>
        <w:t>の</w:t>
      </w:r>
      <w:r w:rsidR="00DB7863">
        <w:rPr>
          <w:rFonts w:ascii="ＭＳ 明朝" w:hAnsi="Times New Roman" w:cs="Times New Roman" w:hint="eastAsia"/>
          <w:color w:val="auto"/>
        </w:rPr>
        <w:t>事務所</w:t>
      </w:r>
      <w:r w:rsidR="00120883">
        <w:rPr>
          <w:rFonts w:ascii="ＭＳ 明朝" w:hAnsi="Times New Roman" w:cs="Times New Roman" w:hint="eastAsia"/>
          <w:color w:val="auto"/>
        </w:rPr>
        <w:t>・氏名の</w:t>
      </w:r>
      <w:r w:rsidR="00DB7863">
        <w:rPr>
          <w:rFonts w:ascii="ＭＳ 明朝" w:hAnsi="Times New Roman" w:cs="Times New Roman" w:hint="eastAsia"/>
          <w:color w:val="auto"/>
        </w:rPr>
        <w:t>とお</w:t>
      </w:r>
      <w:r w:rsidR="00120883">
        <w:rPr>
          <w:rFonts w:ascii="ＭＳ 明朝" w:hAnsi="Times New Roman" w:cs="Times New Roman" w:hint="eastAsia"/>
          <w:color w:val="auto"/>
        </w:rPr>
        <w:t>り</w:t>
      </w:r>
      <w:r w:rsidR="00635674">
        <w:rPr>
          <w:rFonts w:ascii="ＭＳ 明朝" w:hAnsi="Times New Roman" w:cs="Times New Roman" w:hint="eastAsia"/>
          <w:color w:val="auto"/>
        </w:rPr>
        <w:t>、</w:t>
      </w:r>
      <w:r w:rsidR="00DC1F8C">
        <w:rPr>
          <w:rFonts w:ascii="ＭＳ 明朝" w:hAnsi="Times New Roman" w:cs="Times New Roman" w:hint="eastAsia"/>
          <w:color w:val="auto"/>
        </w:rPr>
        <w:t>相続財産</w:t>
      </w:r>
      <w:r w:rsidR="0056754C">
        <w:rPr>
          <w:rFonts w:ascii="ＭＳ 明朝" w:hAnsi="Times New Roman" w:cs="Times New Roman" w:hint="eastAsia"/>
          <w:color w:val="auto"/>
        </w:rPr>
        <w:t>清算人</w:t>
      </w:r>
      <w:r w:rsidR="003E0189">
        <w:rPr>
          <w:rFonts w:ascii="ＭＳ 明朝" w:hAnsi="Times New Roman" w:cs="Times New Roman" w:hint="eastAsia"/>
          <w:color w:val="auto"/>
        </w:rPr>
        <w:t>に</w:t>
      </w:r>
      <w:r w:rsidR="00120883">
        <w:rPr>
          <w:rFonts w:ascii="ＭＳ 明朝" w:hAnsi="Times New Roman" w:cs="Times New Roman" w:hint="eastAsia"/>
          <w:color w:val="auto"/>
        </w:rPr>
        <w:t>選任されていること及び</w:t>
      </w:r>
      <w:r w:rsidR="00045052">
        <w:rPr>
          <w:rFonts w:ascii="ＭＳ 明朝" w:hAnsi="Times New Roman" w:cs="Times New Roman" w:hint="eastAsia"/>
          <w:color w:val="auto"/>
        </w:rPr>
        <w:t>下記（</w:t>
      </w:r>
      <w:r w:rsidR="00045052">
        <w:rPr>
          <w:rFonts w:ascii="ＭＳ 明朝" w:hAnsi="Times New Roman" w:cs="Times New Roman"/>
          <w:color w:val="auto"/>
        </w:rPr>
        <w:t>2</w:t>
      </w:r>
      <w:r w:rsidR="00045052">
        <w:rPr>
          <w:rFonts w:ascii="ＭＳ 明朝" w:hAnsi="Times New Roman" w:cs="Times New Roman" w:hint="eastAsia"/>
          <w:color w:val="auto"/>
        </w:rPr>
        <w:t>）</w:t>
      </w:r>
      <w:r w:rsidR="00120883">
        <w:rPr>
          <w:rFonts w:ascii="ＭＳ 明朝" w:hAnsi="Times New Roman" w:cs="Times New Roman" w:hint="eastAsia"/>
          <w:color w:val="auto"/>
        </w:rPr>
        <w:t>の印鑑が</w:t>
      </w:r>
      <w:r w:rsidR="0056754C">
        <w:rPr>
          <w:rFonts w:ascii="ＭＳ 明朝" w:hAnsi="Times New Roman" w:cs="Times New Roman" w:hint="eastAsia"/>
          <w:color w:val="auto"/>
        </w:rPr>
        <w:t>相続財産清算人</w:t>
      </w:r>
      <w:r w:rsidR="00120883">
        <w:rPr>
          <w:rFonts w:ascii="ＭＳ 明朝" w:hAnsi="Times New Roman" w:cs="Times New Roman" w:hint="eastAsia"/>
          <w:color w:val="auto"/>
        </w:rPr>
        <w:t>の印鑑として届け出たものと相違ないことを証明</w:t>
      </w:r>
      <w:r>
        <w:rPr>
          <w:rFonts w:ascii="ＭＳ 明朝" w:hAnsi="Times New Roman" w:cs="Times New Roman" w:hint="eastAsia"/>
          <w:color w:val="auto"/>
        </w:rPr>
        <w:t>願います。</w:t>
      </w:r>
    </w:p>
    <w:p w:rsidR="00C266A5" w:rsidRDefault="00C266A5" w:rsidP="00C266A5">
      <w:pPr>
        <w:adjustRightInd/>
        <w:jc w:val="center"/>
        <w:rPr>
          <w:rFonts w:ascii="ＭＳ 明朝" w:hAnsi="Times New Roman" w:cs="Times New Roman"/>
          <w:color w:val="auto"/>
        </w:rPr>
      </w:pPr>
      <w:r>
        <w:rPr>
          <w:rFonts w:ascii="ＭＳ 明朝" w:hAnsi="Times New Roman" w:cs="Times New Roman" w:hint="eastAsia"/>
          <w:color w:val="auto"/>
        </w:rPr>
        <w:t>記</w:t>
      </w:r>
    </w:p>
    <w:p w:rsidR="00535651" w:rsidRDefault="00535651" w:rsidP="00535651">
      <w:pPr>
        <w:numPr>
          <w:ilvl w:val="0"/>
          <w:numId w:val="1"/>
        </w:numPr>
        <w:adjustRightInd/>
        <w:rPr>
          <w:rFonts w:ascii="ＭＳ 明朝" w:hAnsi="Times New Roman" w:cs="Times New Roman"/>
          <w:color w:val="auto"/>
        </w:rPr>
      </w:pPr>
      <w:r>
        <w:rPr>
          <w:rFonts w:ascii="ＭＳ 明朝" w:hAnsi="Times New Roman" w:cs="Times New Roman" w:hint="eastAsia"/>
          <w:color w:val="auto"/>
        </w:rPr>
        <w:t>事務所　熊本市</w:t>
      </w:r>
      <w:r w:rsidR="00045052">
        <w:rPr>
          <w:rFonts w:ascii="ＭＳ 明朝" w:hAnsi="Times New Roman" w:cs="Times New Roman" w:hint="eastAsia"/>
          <w:color w:val="auto"/>
        </w:rPr>
        <w:t>〇〇〇〇</w:t>
      </w:r>
    </w:p>
    <w:p w:rsidR="00480CA6" w:rsidRDefault="00480CA6" w:rsidP="00480CA6">
      <w:pPr>
        <w:adjustRightInd/>
        <w:ind w:left="1005"/>
        <w:rPr>
          <w:rFonts w:ascii="ＭＳ 明朝" w:hAnsi="Times New Roman" w:cs="Times New Roman"/>
          <w:color w:val="auto"/>
        </w:rPr>
      </w:pPr>
      <w:r>
        <w:rPr>
          <w:rFonts w:ascii="ＭＳ 明朝" w:hAnsi="Times New Roman" w:cs="Times New Roman" w:hint="eastAsia"/>
          <w:color w:val="auto"/>
        </w:rPr>
        <w:t xml:space="preserve">　　　　</w:t>
      </w:r>
      <w:r>
        <w:rPr>
          <w:rFonts w:ascii="ＭＳ 明朝" w:hAnsi="Times New Roman" w:cs="Times New Roman"/>
          <w:color w:val="auto"/>
        </w:rPr>
        <w:t xml:space="preserve"> </w:t>
      </w:r>
      <w:r w:rsidR="00DB7863">
        <w:rPr>
          <w:rFonts w:ascii="ＭＳ 明朝" w:hAnsi="Times New Roman" w:cs="Times New Roman" w:hint="eastAsia"/>
          <w:color w:val="auto"/>
        </w:rPr>
        <w:t xml:space="preserve">　〇○</w:t>
      </w:r>
      <w:r>
        <w:rPr>
          <w:rFonts w:ascii="ＭＳ 明朝" w:hAnsi="Times New Roman" w:cs="Times New Roman" w:hint="eastAsia"/>
          <w:color w:val="auto"/>
        </w:rPr>
        <w:t>事務所</w:t>
      </w:r>
    </w:p>
    <w:p w:rsidR="00535651" w:rsidRDefault="00535651" w:rsidP="00535651">
      <w:pPr>
        <w:adjustRightInd/>
        <w:rPr>
          <w:rFonts w:ascii="ＭＳ 明朝" w:hAnsi="Times New Roman" w:cs="Times New Roman"/>
          <w:color w:val="auto"/>
        </w:rPr>
      </w:pPr>
      <w:r>
        <w:rPr>
          <w:rFonts w:ascii="ＭＳ 明朝" w:hAnsi="Times New Roman" w:cs="Times New Roman" w:hint="eastAsia"/>
          <w:color w:val="auto"/>
        </w:rPr>
        <w:t xml:space="preserve">　　　　</w:t>
      </w:r>
      <w:r w:rsidR="00480CA6">
        <w:rPr>
          <w:rFonts w:ascii="ＭＳ 明朝" w:hAnsi="Times New Roman" w:cs="Times New Roman"/>
          <w:color w:val="auto"/>
        </w:rPr>
        <w:t xml:space="preserve"> </w:t>
      </w:r>
      <w:r>
        <w:rPr>
          <w:rFonts w:ascii="ＭＳ 明朝" w:hAnsi="Times New Roman" w:cs="Times New Roman" w:hint="eastAsia"/>
          <w:color w:val="auto"/>
        </w:rPr>
        <w:t xml:space="preserve">　氏</w:t>
      </w:r>
      <w:r w:rsidR="00480CA6">
        <w:rPr>
          <w:rFonts w:ascii="ＭＳ 明朝" w:hAnsi="Times New Roman" w:cs="Times New Roman"/>
          <w:color w:val="auto"/>
        </w:rPr>
        <w:t xml:space="preserve">  </w:t>
      </w:r>
      <w:r>
        <w:rPr>
          <w:rFonts w:ascii="ＭＳ 明朝" w:hAnsi="Times New Roman" w:cs="Times New Roman" w:hint="eastAsia"/>
          <w:color w:val="auto"/>
        </w:rPr>
        <w:t>名　弁護士</w:t>
      </w:r>
      <w:r w:rsidR="00DB7863">
        <w:rPr>
          <w:rFonts w:ascii="ＭＳ 明朝" w:hAnsi="Times New Roman" w:cs="Times New Roman" w:hint="eastAsia"/>
          <w:color w:val="auto"/>
        </w:rPr>
        <w:t>（司法書士）</w:t>
      </w:r>
      <w:r>
        <w:rPr>
          <w:rFonts w:ascii="ＭＳ 明朝" w:hAnsi="Times New Roman" w:cs="Times New Roman" w:hint="eastAsia"/>
          <w:color w:val="auto"/>
        </w:rPr>
        <w:t xml:space="preserve">　〇〇</w:t>
      </w:r>
      <w:r w:rsidR="00045052">
        <w:rPr>
          <w:rFonts w:ascii="ＭＳ 明朝" w:hAnsi="Times New Roman" w:cs="Times New Roman" w:hint="eastAsia"/>
          <w:color w:val="auto"/>
        </w:rPr>
        <w:t xml:space="preserve">　</w:t>
      </w:r>
      <w:r>
        <w:rPr>
          <w:rFonts w:ascii="ＭＳ 明朝" w:hAnsi="Times New Roman" w:cs="Times New Roman" w:hint="eastAsia"/>
          <w:color w:val="auto"/>
        </w:rPr>
        <w:t>〇〇</w:t>
      </w:r>
    </w:p>
    <w:p w:rsidR="002B53AA" w:rsidRDefault="002B53AA" w:rsidP="00DA670E">
      <w:pPr>
        <w:adjustRightInd/>
        <w:ind w:leftChars="106" w:left="282" w:firstLineChars="100" w:firstLine="266"/>
        <w:rPr>
          <w:rFonts w:ascii="ＭＳ 明朝" w:hAnsi="Times New Roman" w:cs="Times New Roman"/>
          <w:color w:val="auto"/>
        </w:rPr>
      </w:pPr>
      <w:r>
        <w:rPr>
          <w:rFonts w:ascii="ＭＳ 明朝" w:hAnsi="Times New Roman" w:cs="Times New Roman" w:hint="eastAsia"/>
          <w:color w:val="auto"/>
        </w:rPr>
        <w:t>（２）</w:t>
      </w:r>
    </w:p>
    <w:tbl>
      <w:tblPr>
        <w:tblStyle w:val="a9"/>
        <w:tblpPr w:leftFromText="142" w:rightFromText="142" w:vertAnchor="text" w:horzAnchor="page" w:tblpX="3193" w:tblpY="84"/>
        <w:tblW w:w="0" w:type="auto"/>
        <w:tblLook w:val="04A0" w:firstRow="1" w:lastRow="0" w:firstColumn="1" w:lastColumn="0" w:noHBand="0" w:noVBand="1"/>
      </w:tblPr>
      <w:tblGrid>
        <w:gridCol w:w="1696"/>
      </w:tblGrid>
      <w:tr w:rsidR="002B53AA" w:rsidTr="002B53AA">
        <w:trPr>
          <w:trHeight w:val="1559"/>
        </w:trPr>
        <w:tc>
          <w:tcPr>
            <w:tcW w:w="1696" w:type="dxa"/>
          </w:tcPr>
          <w:p w:rsidR="002B53AA" w:rsidRDefault="002B53AA" w:rsidP="002B53AA">
            <w:pPr>
              <w:adjustRightInd/>
              <w:jc w:val="center"/>
              <w:rPr>
                <w:rFonts w:ascii="ＭＳ 明朝" w:hAnsi="Times New Roman" w:cs="Times New Roman"/>
                <w:color w:val="auto"/>
              </w:rPr>
            </w:pPr>
            <w:r>
              <w:rPr>
                <w:rFonts w:ascii="ＭＳ 明朝" w:hAnsi="Times New Roman" w:cs="Times New Roman" w:hint="eastAsia"/>
                <w:color w:val="auto"/>
              </w:rPr>
              <w:t xml:space="preserve">　　　　　　</w:t>
            </w:r>
          </w:p>
          <w:p w:rsidR="002B53AA" w:rsidRDefault="002B53AA" w:rsidP="002B53AA">
            <w:pPr>
              <w:adjustRightInd/>
              <w:rPr>
                <w:rFonts w:ascii="ＭＳ 明朝" w:hAnsi="Times New Roman" w:cs="Times New Roman"/>
                <w:color w:val="auto"/>
              </w:rPr>
            </w:pPr>
            <w:r>
              <w:rPr>
                <w:rFonts w:ascii="ＭＳ 明朝" w:hAnsi="Times New Roman" w:cs="Times New Roman" w:hint="eastAsia"/>
                <w:color w:val="auto"/>
              </w:rPr>
              <w:t xml:space="preserve">　　　　</w:t>
            </w:r>
          </w:p>
          <w:p w:rsidR="002B53AA" w:rsidRDefault="002B53AA" w:rsidP="002B53AA">
            <w:pPr>
              <w:adjustRightInd/>
              <w:rPr>
                <w:rFonts w:ascii="ＭＳ 明朝" w:hAnsi="Times New Roman" w:cs="Times New Roman"/>
                <w:color w:val="auto"/>
              </w:rPr>
            </w:pPr>
          </w:p>
        </w:tc>
      </w:tr>
    </w:tbl>
    <w:p w:rsidR="00480CA6" w:rsidRDefault="00535651" w:rsidP="004950C6">
      <w:pPr>
        <w:adjustRightInd/>
        <w:rPr>
          <w:rFonts w:ascii="ＭＳ 明朝" w:hAnsi="Times New Roman" w:cs="Times New Roman"/>
          <w:color w:val="auto"/>
        </w:rPr>
      </w:pPr>
      <w:r>
        <w:rPr>
          <w:rFonts w:ascii="ＭＳ 明朝" w:hAnsi="Times New Roman" w:cs="Times New Roman" w:hint="eastAsia"/>
          <w:color w:val="auto"/>
        </w:rPr>
        <w:t xml:space="preserve">　</w:t>
      </w:r>
      <w:r w:rsidR="00480CA6">
        <w:rPr>
          <w:rFonts w:ascii="ＭＳ 明朝" w:hAnsi="Times New Roman" w:cs="Times New Roman" w:hint="eastAsia"/>
          <w:color w:val="auto"/>
        </w:rPr>
        <w:t xml:space="preserve">　　　　　　　※鮮明に押印してください。</w:t>
      </w:r>
    </w:p>
    <w:p w:rsidR="004950C6" w:rsidRDefault="004950C6" w:rsidP="004950C6">
      <w:pPr>
        <w:adjustRightInd/>
        <w:rPr>
          <w:rFonts w:ascii="ＭＳ 明朝" w:hAnsi="Times New Roman" w:cs="Times New Roman"/>
          <w:color w:val="auto"/>
        </w:rPr>
      </w:pPr>
    </w:p>
    <w:p w:rsidR="00480CA6" w:rsidRPr="002B53AA" w:rsidRDefault="00480CA6" w:rsidP="004950C6">
      <w:pPr>
        <w:adjustRightInd/>
        <w:rPr>
          <w:rFonts w:ascii="ＭＳ 明朝" w:hAnsi="Times New Roman" w:cs="Times New Roman"/>
          <w:color w:val="auto"/>
        </w:rPr>
      </w:pPr>
    </w:p>
    <w:p w:rsidR="00480CA6" w:rsidRDefault="00480CA6" w:rsidP="004950C6">
      <w:pPr>
        <w:adjustRightInd/>
        <w:rPr>
          <w:rFonts w:ascii="ＭＳ 明朝" w:hAnsi="Times New Roman" w:cs="Times New Roman"/>
          <w:color w:val="auto"/>
        </w:rPr>
      </w:pPr>
    </w:p>
    <w:p w:rsidR="004950C6" w:rsidRDefault="004950C6" w:rsidP="004950C6">
      <w:pPr>
        <w:adjustRightInd/>
        <w:rPr>
          <w:rFonts w:ascii="ＭＳ 明朝" w:hAnsi="Times New Roman" w:cs="Times New Roman"/>
          <w:color w:val="auto"/>
        </w:rPr>
      </w:pPr>
    </w:p>
    <w:p w:rsidR="00045052" w:rsidRDefault="001A309A" w:rsidP="004950C6">
      <w:pPr>
        <w:adjustRightInd/>
        <w:rPr>
          <w:rFonts w:ascii="ＭＳ 明朝" w:hAnsi="Times New Roman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46990</wp:posOffset>
                </wp:positionV>
                <wp:extent cx="5895975" cy="285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4D726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.1pt;margin-top:3.7pt;width:464.2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">
                <v:stroke dashstyle="1 1"/>
              </v:shape>
            </w:pict>
          </mc:Fallback>
        </mc:AlternateContent>
      </w:r>
    </w:p>
    <w:p w:rsidR="00480CA6" w:rsidRDefault="00480CA6" w:rsidP="004950C6">
      <w:pPr>
        <w:adjustRightInd/>
        <w:rPr>
          <w:rFonts w:ascii="ＭＳ 明朝" w:hAnsi="Times New Roman" w:cs="Times New Roman"/>
          <w:color w:val="auto"/>
        </w:rPr>
      </w:pPr>
      <w:r>
        <w:rPr>
          <w:rFonts w:ascii="ＭＳ 明朝" w:hAnsi="Times New Roman" w:cs="Times New Roman" w:hint="eastAsia"/>
          <w:color w:val="auto"/>
        </w:rPr>
        <w:t>上記証明書</w:t>
      </w:r>
      <w:r w:rsidR="00045052">
        <w:rPr>
          <w:rFonts w:ascii="ＭＳ 明朝" w:hAnsi="Times New Roman" w:cs="Times New Roman" w:hint="eastAsia"/>
          <w:color w:val="auto"/>
        </w:rPr>
        <w:t>１</w:t>
      </w:r>
      <w:r>
        <w:rPr>
          <w:rFonts w:ascii="ＭＳ 明朝" w:hAnsi="Times New Roman" w:cs="Times New Roman" w:hint="eastAsia"/>
          <w:color w:val="auto"/>
        </w:rPr>
        <w:t>通</w:t>
      </w:r>
      <w:r w:rsidR="00045052">
        <w:rPr>
          <w:rFonts w:ascii="ＭＳ 明朝" w:hAnsi="Times New Roman" w:cs="Times New Roman" w:hint="eastAsia"/>
          <w:color w:val="auto"/>
        </w:rPr>
        <w:t>を</w:t>
      </w:r>
      <w:r>
        <w:rPr>
          <w:rFonts w:ascii="ＭＳ 明朝" w:hAnsi="Times New Roman" w:cs="Times New Roman" w:hint="eastAsia"/>
          <w:color w:val="auto"/>
        </w:rPr>
        <w:t>正に受領いたしました。</w:t>
      </w:r>
    </w:p>
    <w:p w:rsidR="00480CA6" w:rsidRDefault="00B55EC6" w:rsidP="00045052">
      <w:pPr>
        <w:adjustRightInd/>
        <w:spacing w:line="480" w:lineRule="auto"/>
        <w:rPr>
          <w:rFonts w:ascii="ＭＳ 明朝" w:hAnsi="Times New Roman" w:cs="Times New Roman"/>
          <w:color w:val="auto"/>
        </w:rPr>
      </w:pPr>
      <w:r>
        <w:rPr>
          <w:rFonts w:ascii="ＭＳ 明朝" w:hAnsi="Times New Roman" w:cs="Times New Roman" w:hint="eastAsia"/>
          <w:color w:val="auto"/>
        </w:rPr>
        <w:t xml:space="preserve">　　　　　　　　</w:t>
      </w:r>
      <w:r w:rsidR="008C7819">
        <w:rPr>
          <w:rFonts w:ascii="ＭＳ 明朝" w:hAnsi="Times New Roman" w:cs="Times New Roman" w:hint="eastAsia"/>
          <w:color w:val="auto"/>
        </w:rPr>
        <w:t>令和</w:t>
      </w:r>
      <w:r w:rsidR="00480CA6">
        <w:rPr>
          <w:rFonts w:ascii="ＭＳ 明朝" w:hAnsi="Times New Roman" w:cs="Times New Roman" w:hint="eastAsia"/>
          <w:color w:val="auto"/>
        </w:rPr>
        <w:t xml:space="preserve">　　年　　月　　日</w:t>
      </w:r>
    </w:p>
    <w:p w:rsidR="00480CA6" w:rsidRDefault="00B55EC6" w:rsidP="004950C6">
      <w:pPr>
        <w:adjustRightInd/>
        <w:rPr>
          <w:rFonts w:ascii="ＭＳ 明朝" w:hAnsi="Times New Roman" w:cs="Times New Roman"/>
          <w:color w:val="auto"/>
        </w:rPr>
      </w:pPr>
      <w:r>
        <w:rPr>
          <w:rFonts w:ascii="ＭＳ 明朝" w:hAnsi="Times New Roman" w:cs="Times New Roman" w:hint="eastAsia"/>
          <w:color w:val="auto"/>
        </w:rPr>
        <w:t xml:space="preserve">　　　　　　　　　</w:t>
      </w:r>
      <w:r w:rsidR="00DC1F8C">
        <w:rPr>
          <w:rFonts w:ascii="ＭＳ 明朝" w:hAnsi="Times New Roman" w:cs="Times New Roman" w:hint="eastAsia"/>
          <w:color w:val="auto"/>
        </w:rPr>
        <w:t>相続財産</w:t>
      </w:r>
      <w:r w:rsidR="0056754C">
        <w:rPr>
          <w:rFonts w:ascii="ＭＳ 明朝" w:hAnsi="Times New Roman" w:cs="Times New Roman" w:hint="eastAsia"/>
          <w:color w:val="auto"/>
        </w:rPr>
        <w:t>清算人</w:t>
      </w:r>
      <w:r w:rsidR="00480CA6">
        <w:rPr>
          <w:rFonts w:ascii="ＭＳ 明朝" w:hAnsi="Times New Roman" w:cs="Times New Roman" w:hint="eastAsia"/>
          <w:color w:val="auto"/>
        </w:rPr>
        <w:t xml:space="preserve">　弁護士</w:t>
      </w:r>
      <w:r w:rsidR="00DB7863">
        <w:rPr>
          <w:rFonts w:ascii="ＭＳ 明朝" w:hAnsi="Times New Roman" w:cs="Times New Roman" w:hint="eastAsia"/>
          <w:color w:val="auto"/>
        </w:rPr>
        <w:t>（司法書士）</w:t>
      </w:r>
      <w:r w:rsidR="00480CA6">
        <w:rPr>
          <w:rFonts w:ascii="ＭＳ 明朝" w:hAnsi="Times New Roman" w:cs="Times New Roman" w:hint="eastAsia"/>
          <w:color w:val="auto"/>
        </w:rPr>
        <w:t xml:space="preserve">　〇〇</w:t>
      </w:r>
      <w:r w:rsidR="00045052">
        <w:rPr>
          <w:rFonts w:ascii="ＭＳ 明朝" w:hAnsi="Times New Roman" w:cs="Times New Roman" w:hint="eastAsia"/>
          <w:color w:val="auto"/>
        </w:rPr>
        <w:t xml:space="preserve">　</w:t>
      </w:r>
      <w:r w:rsidR="00480CA6">
        <w:rPr>
          <w:rFonts w:ascii="ＭＳ 明朝" w:hAnsi="Times New Roman" w:cs="Times New Roman" w:hint="eastAsia"/>
          <w:color w:val="auto"/>
        </w:rPr>
        <w:t>〇〇</w:t>
      </w:r>
      <w:r w:rsidR="00045052">
        <w:rPr>
          <w:rFonts w:ascii="ＭＳ 明朝" w:hAnsi="Times New Roman" w:cs="Times New Roman" w:hint="eastAsia"/>
          <w:color w:val="auto"/>
        </w:rPr>
        <w:t xml:space="preserve">　㊞</w:t>
      </w:r>
    </w:p>
    <w:p w:rsidR="00387FCA" w:rsidRPr="00387FCA" w:rsidRDefault="00387FCA" w:rsidP="00387FCA">
      <w:pPr>
        <w:adjustRightInd/>
        <w:jc w:val="right"/>
        <w:rPr>
          <w:rFonts w:ascii="ＭＳ 明朝" w:hAnsi="Times New Roman" w:cs="Times New Roman"/>
          <w:color w:val="8EAADB"/>
          <w:sz w:val="20"/>
          <w:szCs w:val="20"/>
        </w:rPr>
      </w:pPr>
      <w:r w:rsidRPr="00387FCA">
        <w:rPr>
          <w:rFonts w:ascii="ＭＳ 明朝" w:hAnsi="Times New Roman" w:cs="Times New Roman" w:hint="eastAsia"/>
          <w:color w:val="8EAADB"/>
          <w:sz w:val="20"/>
          <w:szCs w:val="20"/>
        </w:rPr>
        <w:lastRenderedPageBreak/>
        <w:t>（</w:t>
      </w:r>
      <w:r>
        <w:rPr>
          <w:rFonts w:ascii="ＭＳ 明朝" w:hAnsi="Times New Roman" w:cs="Times New Roman" w:hint="eastAsia"/>
          <w:color w:val="8EAADB"/>
          <w:sz w:val="20"/>
          <w:szCs w:val="20"/>
        </w:rPr>
        <w:t>証明</w:t>
      </w:r>
      <w:r w:rsidRPr="00387FCA">
        <w:rPr>
          <w:rFonts w:ascii="ＭＳ 明朝" w:hAnsi="Times New Roman" w:cs="Times New Roman" w:hint="eastAsia"/>
          <w:color w:val="8EAADB"/>
          <w:sz w:val="20"/>
          <w:szCs w:val="20"/>
        </w:rPr>
        <w:t>書</w:t>
      </w:r>
      <w:r>
        <w:rPr>
          <w:rFonts w:ascii="ＭＳ 明朝" w:hAnsi="Times New Roman" w:cs="Times New Roman" w:hint="eastAsia"/>
          <w:color w:val="8EAADB"/>
          <w:sz w:val="20"/>
          <w:szCs w:val="20"/>
        </w:rPr>
        <w:t>用</w:t>
      </w:r>
      <w:r w:rsidRPr="00387FCA">
        <w:rPr>
          <w:rFonts w:ascii="ＭＳ 明朝" w:hAnsi="Times New Roman" w:cs="Times New Roman" w:hint="eastAsia"/>
          <w:color w:val="8EAADB"/>
          <w:sz w:val="20"/>
          <w:szCs w:val="20"/>
        </w:rPr>
        <w:t>）</w:t>
      </w:r>
    </w:p>
    <w:p w:rsidR="00120883" w:rsidRDefault="00120883" w:rsidP="004950C6">
      <w:pPr>
        <w:adjustRightInd/>
        <w:rPr>
          <w:rFonts w:ascii="ＭＳ 明朝" w:hAnsi="Times New Roman" w:cs="Times New Roman"/>
          <w:color w:val="auto"/>
        </w:rPr>
      </w:pPr>
    </w:p>
    <w:p w:rsidR="00480CA6" w:rsidRPr="004950C6" w:rsidRDefault="00480CA6" w:rsidP="00480CA6">
      <w:pPr>
        <w:adjustRightInd/>
        <w:jc w:val="center"/>
        <w:rPr>
          <w:rFonts w:ascii="ＭＳ 明朝" w:hAnsi="Times New Roman" w:cs="Times New Roman"/>
          <w:color w:val="auto"/>
          <w:sz w:val="32"/>
          <w:szCs w:val="32"/>
        </w:rPr>
      </w:pPr>
      <w:r>
        <w:rPr>
          <w:rFonts w:ascii="ＭＳ 明朝" w:hAnsi="Times New Roman" w:cs="Times New Roman" w:hint="eastAsia"/>
          <w:color w:val="auto"/>
          <w:sz w:val="32"/>
          <w:szCs w:val="32"/>
        </w:rPr>
        <w:t>証　明　申　請　書</w:t>
      </w:r>
    </w:p>
    <w:p w:rsidR="00480CA6" w:rsidRPr="004950C6" w:rsidRDefault="00480CA6" w:rsidP="00480CA6">
      <w:pPr>
        <w:adjustRightInd/>
        <w:rPr>
          <w:rFonts w:ascii="ＭＳ 明朝" w:hAnsi="Times New Roman" w:cs="Times New Roman"/>
          <w:color w:val="auto"/>
        </w:rPr>
      </w:pPr>
    </w:p>
    <w:p w:rsidR="00480CA6" w:rsidRPr="004950C6" w:rsidRDefault="00660B5F" w:rsidP="00480CA6">
      <w:pPr>
        <w:adjustRightInd/>
        <w:rPr>
          <w:rFonts w:ascii="ＭＳ 明朝" w:hAnsi="Times New Roman" w:cs="Times New Roman"/>
          <w:color w:val="auto"/>
        </w:rPr>
      </w:pPr>
      <w:r>
        <w:rPr>
          <w:rFonts w:ascii="ＭＳ 明朝" w:hAnsi="Times New Roman" w:cs="Times New Roman" w:hint="eastAsia"/>
          <w:color w:val="auto"/>
        </w:rPr>
        <w:t xml:space="preserve">　　　　　　　　　　　　　　　　　　　　　　　</w:t>
      </w:r>
      <w:r w:rsidR="008C7819">
        <w:rPr>
          <w:rFonts w:ascii="ＭＳ 明朝" w:hAnsi="Times New Roman" w:cs="Times New Roman" w:hint="eastAsia"/>
          <w:color w:val="auto"/>
        </w:rPr>
        <w:t>令和</w:t>
      </w:r>
      <w:r w:rsidR="00480CA6" w:rsidRPr="004950C6">
        <w:rPr>
          <w:rFonts w:ascii="ＭＳ 明朝" w:hAnsi="Times New Roman" w:cs="Times New Roman" w:hint="eastAsia"/>
          <w:color w:val="auto"/>
        </w:rPr>
        <w:t>○○年〇</w:t>
      </w:r>
      <w:r>
        <w:rPr>
          <w:rFonts w:ascii="ＭＳ 明朝" w:hAnsi="Times New Roman" w:cs="Times New Roman" w:hint="eastAsia"/>
          <w:color w:val="auto"/>
        </w:rPr>
        <w:t>○</w:t>
      </w:r>
      <w:r w:rsidR="00480CA6" w:rsidRPr="004950C6">
        <w:rPr>
          <w:rFonts w:ascii="ＭＳ 明朝" w:hAnsi="Times New Roman" w:cs="Times New Roman" w:hint="eastAsia"/>
          <w:color w:val="auto"/>
        </w:rPr>
        <w:t>月</w:t>
      </w:r>
      <w:r>
        <w:rPr>
          <w:rFonts w:ascii="ＭＳ 明朝" w:hAnsi="Times New Roman" w:cs="Times New Roman" w:hint="eastAsia"/>
          <w:color w:val="auto"/>
        </w:rPr>
        <w:t>○</w:t>
      </w:r>
      <w:r w:rsidR="00480CA6" w:rsidRPr="004950C6">
        <w:rPr>
          <w:rFonts w:ascii="ＭＳ 明朝" w:hAnsi="Times New Roman" w:cs="Times New Roman" w:hint="eastAsia"/>
          <w:color w:val="auto"/>
        </w:rPr>
        <w:t>〇日</w:t>
      </w:r>
    </w:p>
    <w:p w:rsidR="00480CA6" w:rsidRPr="004950C6" w:rsidRDefault="00480CA6" w:rsidP="00480CA6">
      <w:pPr>
        <w:adjustRightInd/>
        <w:rPr>
          <w:rFonts w:ascii="ＭＳ 明朝" w:hAnsi="Times New Roman" w:cs="Times New Roman"/>
          <w:color w:val="auto"/>
        </w:rPr>
      </w:pPr>
      <w:r w:rsidRPr="004950C6">
        <w:rPr>
          <w:rFonts w:ascii="ＭＳ 明朝" w:hAnsi="Times New Roman" w:cs="Times New Roman" w:hint="eastAsia"/>
          <w:color w:val="auto"/>
        </w:rPr>
        <w:t>熊本家庭裁判所　御中</w:t>
      </w:r>
    </w:p>
    <w:p w:rsidR="00480CA6" w:rsidRDefault="0056754C" w:rsidP="00480CA6">
      <w:pPr>
        <w:adjustRightInd/>
        <w:jc w:val="right"/>
        <w:rPr>
          <w:rFonts w:ascii="ＭＳ 明朝" w:hAnsi="Times New Roman" w:cs="Times New Roman"/>
          <w:color w:val="auto"/>
        </w:rPr>
      </w:pPr>
      <w:r>
        <w:rPr>
          <w:rFonts w:ascii="ＭＳ 明朝" w:hAnsi="Times New Roman" w:cs="Times New Roman" w:hint="eastAsia"/>
          <w:color w:val="auto"/>
        </w:rPr>
        <w:t>相続財産清算人</w:t>
      </w:r>
      <w:r w:rsidR="00480CA6">
        <w:rPr>
          <w:rFonts w:ascii="ＭＳ 明朝" w:hAnsi="Times New Roman" w:cs="Times New Roman" w:hint="eastAsia"/>
          <w:color w:val="auto"/>
        </w:rPr>
        <w:t xml:space="preserve">　弁護士</w:t>
      </w:r>
      <w:r w:rsidR="00DB7863">
        <w:rPr>
          <w:rFonts w:ascii="ＭＳ 明朝" w:hAnsi="Times New Roman" w:cs="Times New Roman" w:hint="eastAsia"/>
          <w:color w:val="auto"/>
        </w:rPr>
        <w:t>（司法書士）</w:t>
      </w:r>
      <w:r w:rsidR="00480CA6">
        <w:rPr>
          <w:rFonts w:ascii="ＭＳ 明朝" w:hAnsi="Times New Roman" w:cs="Times New Roman" w:hint="eastAsia"/>
          <w:color w:val="auto"/>
        </w:rPr>
        <w:t xml:space="preserve">　〇〇</w:t>
      </w:r>
      <w:r w:rsidR="00387FCA">
        <w:rPr>
          <w:rFonts w:ascii="ＭＳ 明朝" w:hAnsi="Times New Roman" w:cs="Times New Roman" w:hint="eastAsia"/>
          <w:color w:val="auto"/>
        </w:rPr>
        <w:t xml:space="preserve">　</w:t>
      </w:r>
      <w:r w:rsidR="00480CA6">
        <w:rPr>
          <w:rFonts w:ascii="ＭＳ 明朝" w:hAnsi="Times New Roman" w:cs="Times New Roman" w:hint="eastAsia"/>
          <w:color w:val="auto"/>
        </w:rPr>
        <w:t>〇〇</w:t>
      </w:r>
    </w:p>
    <w:p w:rsidR="00480CA6" w:rsidRDefault="00480CA6" w:rsidP="00480CA6">
      <w:pPr>
        <w:adjustRightInd/>
        <w:rPr>
          <w:rFonts w:ascii="ＭＳ 明朝" w:hAnsi="Times New Roman" w:cs="Times New Roman"/>
          <w:color w:val="auto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31"/>
      </w:tblGrid>
      <w:tr w:rsidR="00660B5F" w:rsidTr="00666B83">
        <w:tc>
          <w:tcPr>
            <w:tcW w:w="9496" w:type="dxa"/>
          </w:tcPr>
          <w:p w:rsidR="00660B5F" w:rsidRDefault="00660B5F" w:rsidP="00666B83">
            <w:pPr>
              <w:adjustRightInd/>
              <w:rPr>
                <w:rFonts w:ascii="ＭＳ 明朝" w:hAnsi="Times New Roman" w:cs="Times New Roman"/>
                <w:color w:val="auto"/>
              </w:rPr>
            </w:pPr>
          </w:p>
          <w:p w:rsidR="00660B5F" w:rsidRDefault="008C7819" w:rsidP="00666B83">
            <w:pPr>
              <w:adjustRightInd/>
              <w:rPr>
                <w:rFonts w:ascii="ＭＳ 明朝" w:hAnsi="Times New Roman" w:cs="Times New Roman"/>
                <w:color w:val="auto"/>
              </w:rPr>
            </w:pPr>
            <w:r>
              <w:rPr>
                <w:rFonts w:ascii="ＭＳ 明朝" w:hAnsi="Times New Roman" w:cs="Times New Roman" w:hint="eastAsia"/>
                <w:color w:val="auto"/>
              </w:rPr>
              <w:t>令和</w:t>
            </w:r>
            <w:r w:rsidR="00660B5F" w:rsidRPr="00C266A5">
              <w:rPr>
                <w:rFonts w:ascii="ＭＳ 明朝" w:hAnsi="Times New Roman" w:cs="Times New Roman" w:hint="eastAsia"/>
                <w:color w:val="auto"/>
              </w:rPr>
              <w:t>○○年（家）第○○○号</w:t>
            </w:r>
            <w:r w:rsidR="00660B5F" w:rsidRPr="00C266A5">
              <w:rPr>
                <w:rFonts w:ascii="ＭＳ 明朝" w:hAnsi="Times New Roman" w:cs="Times New Roman"/>
                <w:color w:val="auto"/>
              </w:rPr>
              <w:t xml:space="preserve">  </w:t>
            </w:r>
            <w:r w:rsidR="0056754C">
              <w:rPr>
                <w:rFonts w:ascii="ＭＳ 明朝" w:hAnsi="Times New Roman" w:cs="Times New Roman" w:hint="eastAsia"/>
                <w:color w:val="auto"/>
              </w:rPr>
              <w:t>相続財産清算人</w:t>
            </w:r>
            <w:r w:rsidR="00EF62ED">
              <w:rPr>
                <w:rFonts w:ascii="ＭＳ 明朝" w:hAnsi="Times New Roman" w:cs="Times New Roman" w:hint="eastAsia"/>
                <w:color w:val="auto"/>
              </w:rPr>
              <w:t>選任</w:t>
            </w:r>
            <w:r w:rsidR="00660B5F" w:rsidRPr="00C266A5">
              <w:rPr>
                <w:rFonts w:ascii="ＭＳ 明朝" w:hAnsi="Times New Roman" w:cs="Times New Roman" w:hint="eastAsia"/>
                <w:color w:val="auto"/>
              </w:rPr>
              <w:t>申立事件</w:t>
            </w:r>
          </w:p>
          <w:p w:rsidR="00DB7863" w:rsidRDefault="00DB7863" w:rsidP="00DB7863">
            <w:pPr>
              <w:adjustRightInd/>
              <w:rPr>
                <w:rFonts w:ascii="ＭＳ 明朝" w:hAnsi="Times New Roman" w:cs="Times New Roman"/>
                <w:color w:val="auto"/>
              </w:rPr>
            </w:pPr>
            <w:r>
              <w:rPr>
                <w:rFonts w:ascii="ＭＳ 明朝" w:hAnsi="Times New Roman" w:cs="Times New Roman" w:hint="eastAsia"/>
                <w:color w:val="auto"/>
              </w:rPr>
              <w:t>（被相続人　本籍）　　　熊本市〇〇〇〇</w:t>
            </w:r>
          </w:p>
          <w:p w:rsidR="00DB7863" w:rsidRDefault="00DB7863" w:rsidP="00DB7863">
            <w:pPr>
              <w:adjustRightInd/>
              <w:rPr>
                <w:rFonts w:ascii="ＭＳ 明朝" w:hAnsi="Times New Roman" w:cs="Times New Roman"/>
                <w:color w:val="auto"/>
              </w:rPr>
            </w:pPr>
            <w:r>
              <w:rPr>
                <w:rFonts w:ascii="ＭＳ 明朝" w:hAnsi="Times New Roman" w:cs="Times New Roman" w:hint="eastAsia"/>
                <w:color w:val="auto"/>
              </w:rPr>
              <w:t>（被相続人　最後の住所）熊本市〇〇〇〇</w:t>
            </w:r>
          </w:p>
          <w:p w:rsidR="00DB7863" w:rsidRPr="00EF62ED" w:rsidRDefault="00DB7863" w:rsidP="00DB7863">
            <w:pPr>
              <w:adjustRightInd/>
              <w:rPr>
                <w:rFonts w:ascii="ＭＳ 明朝" w:hAnsi="Times New Roman" w:cs="Times New Roman"/>
                <w:color w:val="auto"/>
              </w:rPr>
            </w:pPr>
          </w:p>
          <w:p w:rsidR="00DB7863" w:rsidRDefault="00DB7863" w:rsidP="00DB7863">
            <w:pPr>
              <w:adjustRightInd/>
              <w:ind w:firstLineChars="100" w:firstLine="266"/>
              <w:rPr>
                <w:rFonts w:ascii="ＭＳ 明朝" w:hAnsi="Times New Roman" w:cs="Times New Roman"/>
                <w:color w:val="auto"/>
              </w:rPr>
            </w:pPr>
            <w:r>
              <w:rPr>
                <w:rFonts w:ascii="ＭＳ 明朝" w:hAnsi="Times New Roman" w:cs="Times New Roman" w:hint="eastAsia"/>
                <w:color w:val="auto"/>
              </w:rPr>
              <w:t>被相続人　亡　〇〇　〇〇（昭和・平成〇〇年〇〇月〇〇日生）</w:t>
            </w:r>
          </w:p>
          <w:p w:rsidR="00660B5F" w:rsidRDefault="00660B5F" w:rsidP="00666B83">
            <w:pPr>
              <w:adjustRightInd/>
              <w:ind w:firstLineChars="100" w:firstLine="266"/>
              <w:rPr>
                <w:rFonts w:ascii="ＭＳ 明朝" w:hAnsi="Times New Roman" w:cs="Times New Roman"/>
                <w:color w:val="auto"/>
              </w:rPr>
            </w:pPr>
          </w:p>
        </w:tc>
      </w:tr>
    </w:tbl>
    <w:p w:rsidR="00120883" w:rsidRPr="00660B5F" w:rsidRDefault="00120883" w:rsidP="00120883">
      <w:pPr>
        <w:adjustRightInd/>
        <w:rPr>
          <w:rFonts w:ascii="ＭＳ 明朝" w:hAnsi="Times New Roman" w:cs="Times New Roman"/>
          <w:color w:val="auto"/>
        </w:rPr>
      </w:pPr>
    </w:p>
    <w:p w:rsidR="00120883" w:rsidRDefault="00120883" w:rsidP="00120883">
      <w:pPr>
        <w:adjustRightInd/>
        <w:ind w:firstLineChars="100" w:firstLine="266"/>
        <w:rPr>
          <w:rFonts w:ascii="ＭＳ 明朝" w:hAnsi="Times New Roman" w:cs="Times New Roman"/>
          <w:color w:val="auto"/>
        </w:rPr>
      </w:pPr>
      <w:r w:rsidRPr="00120883">
        <w:rPr>
          <w:rFonts w:ascii="ＭＳ 明朝" w:hAnsi="Times New Roman" w:cs="Times New Roman" w:hint="eastAsia"/>
          <w:color w:val="auto"/>
        </w:rPr>
        <w:t>上記の事件について</w:t>
      </w:r>
      <w:r w:rsidR="00635674">
        <w:rPr>
          <w:rFonts w:ascii="ＭＳ 明朝" w:hAnsi="Times New Roman" w:cs="Times New Roman" w:hint="eastAsia"/>
          <w:color w:val="auto"/>
        </w:rPr>
        <w:t>、</w:t>
      </w:r>
      <w:r w:rsidRPr="00120883">
        <w:rPr>
          <w:rFonts w:ascii="ＭＳ 明朝" w:hAnsi="Times New Roman" w:cs="Times New Roman" w:hint="eastAsia"/>
          <w:color w:val="auto"/>
        </w:rPr>
        <w:t>申請者が下記</w:t>
      </w:r>
      <w:r w:rsidR="00660B5F">
        <w:rPr>
          <w:rFonts w:ascii="ＭＳ 明朝" w:hAnsi="Times New Roman" w:cs="Times New Roman" w:hint="eastAsia"/>
          <w:color w:val="auto"/>
        </w:rPr>
        <w:t>（</w:t>
      </w:r>
      <w:r w:rsidR="00660B5F">
        <w:rPr>
          <w:rFonts w:ascii="ＭＳ 明朝" w:hAnsi="Times New Roman" w:cs="Times New Roman"/>
          <w:color w:val="auto"/>
        </w:rPr>
        <w:t>1</w:t>
      </w:r>
      <w:r w:rsidR="00660B5F">
        <w:rPr>
          <w:rFonts w:ascii="ＭＳ 明朝" w:hAnsi="Times New Roman" w:cs="Times New Roman" w:hint="eastAsia"/>
          <w:color w:val="auto"/>
        </w:rPr>
        <w:t>）</w:t>
      </w:r>
      <w:r w:rsidRPr="00120883">
        <w:rPr>
          <w:rFonts w:ascii="ＭＳ 明朝" w:hAnsi="Times New Roman" w:cs="Times New Roman" w:hint="eastAsia"/>
          <w:color w:val="auto"/>
        </w:rPr>
        <w:t>の</w:t>
      </w:r>
      <w:r w:rsidR="00DB7863">
        <w:rPr>
          <w:rFonts w:ascii="ＭＳ 明朝" w:hAnsi="Times New Roman" w:cs="Times New Roman" w:hint="eastAsia"/>
          <w:color w:val="auto"/>
        </w:rPr>
        <w:t>事務所</w:t>
      </w:r>
      <w:r w:rsidRPr="00120883">
        <w:rPr>
          <w:rFonts w:ascii="ＭＳ 明朝" w:hAnsi="Times New Roman" w:cs="Times New Roman" w:hint="eastAsia"/>
          <w:color w:val="auto"/>
        </w:rPr>
        <w:t>・氏名の</w:t>
      </w:r>
      <w:r w:rsidR="00DB7863">
        <w:rPr>
          <w:rFonts w:ascii="ＭＳ 明朝" w:hAnsi="Times New Roman" w:cs="Times New Roman" w:hint="eastAsia"/>
          <w:color w:val="auto"/>
        </w:rPr>
        <w:t>とおり</w:t>
      </w:r>
      <w:r w:rsidR="00635674">
        <w:rPr>
          <w:rFonts w:ascii="ＭＳ 明朝" w:hAnsi="Times New Roman" w:cs="Times New Roman" w:hint="eastAsia"/>
          <w:color w:val="auto"/>
        </w:rPr>
        <w:t>、</w:t>
      </w:r>
      <w:r w:rsidR="00DC1F8C">
        <w:rPr>
          <w:rFonts w:ascii="ＭＳ 明朝" w:hAnsi="Times New Roman" w:cs="Times New Roman" w:hint="eastAsia"/>
          <w:color w:val="auto"/>
        </w:rPr>
        <w:t>相続財産</w:t>
      </w:r>
      <w:r w:rsidR="0056754C">
        <w:rPr>
          <w:rFonts w:ascii="ＭＳ 明朝" w:hAnsi="Times New Roman" w:cs="Times New Roman" w:hint="eastAsia"/>
          <w:color w:val="auto"/>
        </w:rPr>
        <w:t>清算人</w:t>
      </w:r>
      <w:r w:rsidR="003E0189">
        <w:rPr>
          <w:rFonts w:ascii="ＭＳ 明朝" w:hAnsi="Times New Roman" w:cs="Times New Roman" w:hint="eastAsia"/>
          <w:color w:val="auto"/>
        </w:rPr>
        <w:t>に</w:t>
      </w:r>
      <w:r w:rsidRPr="00120883">
        <w:rPr>
          <w:rFonts w:ascii="ＭＳ 明朝" w:hAnsi="Times New Roman" w:cs="Times New Roman" w:hint="eastAsia"/>
          <w:color w:val="auto"/>
        </w:rPr>
        <w:t>選任されていること及び</w:t>
      </w:r>
      <w:r w:rsidR="00660B5F">
        <w:rPr>
          <w:rFonts w:ascii="ＭＳ 明朝" w:hAnsi="Times New Roman" w:cs="Times New Roman" w:hint="eastAsia"/>
          <w:color w:val="auto"/>
        </w:rPr>
        <w:t>下記（</w:t>
      </w:r>
      <w:r w:rsidR="00660B5F">
        <w:rPr>
          <w:rFonts w:ascii="ＭＳ 明朝" w:hAnsi="Times New Roman" w:cs="Times New Roman"/>
          <w:color w:val="auto"/>
        </w:rPr>
        <w:t>2</w:t>
      </w:r>
      <w:r w:rsidR="00660B5F">
        <w:rPr>
          <w:rFonts w:ascii="ＭＳ 明朝" w:hAnsi="Times New Roman" w:cs="Times New Roman" w:hint="eastAsia"/>
          <w:color w:val="auto"/>
        </w:rPr>
        <w:t>）</w:t>
      </w:r>
      <w:r w:rsidRPr="00120883">
        <w:rPr>
          <w:rFonts w:ascii="ＭＳ 明朝" w:hAnsi="Times New Roman" w:cs="Times New Roman" w:hint="eastAsia"/>
          <w:color w:val="auto"/>
        </w:rPr>
        <w:t>の印鑑が</w:t>
      </w:r>
      <w:r w:rsidR="0056754C">
        <w:rPr>
          <w:rFonts w:ascii="ＭＳ 明朝" w:hAnsi="Times New Roman" w:cs="Times New Roman" w:hint="eastAsia"/>
          <w:color w:val="auto"/>
        </w:rPr>
        <w:t>相続財産清算人</w:t>
      </w:r>
      <w:r w:rsidRPr="00120883">
        <w:rPr>
          <w:rFonts w:ascii="ＭＳ 明朝" w:hAnsi="Times New Roman" w:cs="Times New Roman" w:hint="eastAsia"/>
          <w:color w:val="auto"/>
        </w:rPr>
        <w:t>の印鑑として届け出たものと相違ないことを証明願います。</w:t>
      </w:r>
    </w:p>
    <w:p w:rsidR="00120883" w:rsidRPr="00120883" w:rsidRDefault="00120883" w:rsidP="00120883">
      <w:pPr>
        <w:adjustRightInd/>
        <w:ind w:firstLineChars="100" w:firstLine="266"/>
        <w:jc w:val="center"/>
        <w:rPr>
          <w:rFonts w:ascii="ＭＳ 明朝" w:hAnsi="Times New Roman" w:cs="Times New Roman"/>
          <w:color w:val="auto"/>
        </w:rPr>
      </w:pPr>
      <w:r>
        <w:rPr>
          <w:rFonts w:ascii="ＭＳ 明朝" w:hAnsi="Times New Roman" w:cs="Times New Roman" w:hint="eastAsia"/>
          <w:color w:val="auto"/>
        </w:rPr>
        <w:t>記</w:t>
      </w:r>
    </w:p>
    <w:p w:rsidR="00660B5F" w:rsidRDefault="00660B5F" w:rsidP="002B53AA">
      <w:pPr>
        <w:numPr>
          <w:ilvl w:val="0"/>
          <w:numId w:val="5"/>
        </w:numPr>
        <w:adjustRightInd/>
        <w:rPr>
          <w:rFonts w:ascii="ＭＳ 明朝" w:hAnsi="Times New Roman" w:cs="Times New Roman"/>
          <w:color w:val="auto"/>
        </w:rPr>
      </w:pPr>
      <w:r>
        <w:rPr>
          <w:rFonts w:ascii="ＭＳ 明朝" w:hAnsi="Times New Roman" w:cs="Times New Roman" w:hint="eastAsia"/>
          <w:color w:val="auto"/>
        </w:rPr>
        <w:t>事務所　熊本市〇〇〇〇</w:t>
      </w:r>
    </w:p>
    <w:p w:rsidR="00660B5F" w:rsidRDefault="00660B5F" w:rsidP="00666B83">
      <w:pPr>
        <w:adjustRightInd/>
        <w:ind w:left="1005"/>
        <w:rPr>
          <w:rFonts w:ascii="ＭＳ 明朝" w:hAnsi="Times New Roman" w:cs="Times New Roman"/>
          <w:color w:val="auto"/>
        </w:rPr>
      </w:pPr>
      <w:r>
        <w:rPr>
          <w:rFonts w:ascii="ＭＳ 明朝" w:hAnsi="Times New Roman" w:cs="Times New Roman" w:hint="eastAsia"/>
          <w:color w:val="auto"/>
        </w:rPr>
        <w:t xml:space="preserve">　　　　</w:t>
      </w:r>
      <w:r>
        <w:rPr>
          <w:rFonts w:ascii="ＭＳ 明朝" w:hAnsi="Times New Roman" w:cs="Times New Roman"/>
          <w:color w:val="auto"/>
        </w:rPr>
        <w:t xml:space="preserve"> </w:t>
      </w:r>
      <w:r>
        <w:rPr>
          <w:rFonts w:ascii="ＭＳ 明朝" w:hAnsi="Times New Roman" w:cs="Times New Roman" w:hint="eastAsia"/>
          <w:color w:val="auto"/>
        </w:rPr>
        <w:t xml:space="preserve">　〇〇事務所</w:t>
      </w:r>
    </w:p>
    <w:p w:rsidR="00660B5F" w:rsidRDefault="00660B5F" w:rsidP="00660B5F">
      <w:pPr>
        <w:adjustRightInd/>
        <w:rPr>
          <w:rFonts w:ascii="ＭＳ 明朝" w:hAnsi="Times New Roman" w:cs="Times New Roman"/>
          <w:color w:val="auto"/>
        </w:rPr>
      </w:pPr>
      <w:r>
        <w:rPr>
          <w:rFonts w:ascii="ＭＳ 明朝" w:hAnsi="Times New Roman" w:cs="Times New Roman" w:hint="eastAsia"/>
          <w:color w:val="auto"/>
        </w:rPr>
        <w:t xml:space="preserve">　　　　</w:t>
      </w:r>
      <w:r>
        <w:rPr>
          <w:rFonts w:ascii="ＭＳ 明朝" w:hAnsi="Times New Roman" w:cs="Times New Roman"/>
          <w:color w:val="auto"/>
        </w:rPr>
        <w:t xml:space="preserve"> </w:t>
      </w:r>
      <w:r>
        <w:rPr>
          <w:rFonts w:ascii="ＭＳ 明朝" w:hAnsi="Times New Roman" w:cs="Times New Roman" w:hint="eastAsia"/>
          <w:color w:val="auto"/>
        </w:rPr>
        <w:t xml:space="preserve">　氏</w:t>
      </w:r>
      <w:r>
        <w:rPr>
          <w:rFonts w:ascii="ＭＳ 明朝" w:hAnsi="Times New Roman" w:cs="Times New Roman"/>
          <w:color w:val="auto"/>
        </w:rPr>
        <w:t xml:space="preserve">  </w:t>
      </w:r>
      <w:r>
        <w:rPr>
          <w:rFonts w:ascii="ＭＳ 明朝" w:hAnsi="Times New Roman" w:cs="Times New Roman" w:hint="eastAsia"/>
          <w:color w:val="auto"/>
        </w:rPr>
        <w:t>名　弁護士</w:t>
      </w:r>
      <w:r w:rsidR="00DB7863">
        <w:rPr>
          <w:rFonts w:ascii="ＭＳ 明朝" w:hAnsi="Times New Roman" w:cs="Times New Roman" w:hint="eastAsia"/>
          <w:color w:val="auto"/>
        </w:rPr>
        <w:t>（司法書士）</w:t>
      </w:r>
      <w:r>
        <w:rPr>
          <w:rFonts w:ascii="ＭＳ 明朝" w:hAnsi="Times New Roman" w:cs="Times New Roman" w:hint="eastAsia"/>
          <w:color w:val="auto"/>
        </w:rPr>
        <w:t xml:space="preserve">　〇〇　〇〇</w:t>
      </w:r>
    </w:p>
    <w:p w:rsidR="002B53AA" w:rsidRDefault="002B53AA" w:rsidP="002B53AA">
      <w:pPr>
        <w:adjustRightInd/>
        <w:ind w:firstLineChars="200" w:firstLine="532"/>
        <w:rPr>
          <w:rFonts w:ascii="ＭＳ 明朝" w:hAnsi="Times New Roman" w:cs="Times New Roman"/>
          <w:color w:val="auto"/>
        </w:rPr>
      </w:pPr>
      <w:r>
        <w:rPr>
          <w:rFonts w:ascii="ＭＳ 明朝" w:hAnsi="Times New Roman" w:cs="Times New Roman" w:hint="eastAsia"/>
          <w:color w:val="auto"/>
        </w:rPr>
        <w:t>（２）</w:t>
      </w:r>
    </w:p>
    <w:tbl>
      <w:tblPr>
        <w:tblStyle w:val="a9"/>
        <w:tblpPr w:leftFromText="142" w:rightFromText="142" w:vertAnchor="text" w:horzAnchor="page" w:tblpX="3343" w:tblpY="-27"/>
        <w:tblW w:w="0" w:type="auto"/>
        <w:tblLook w:val="04A0" w:firstRow="1" w:lastRow="0" w:firstColumn="1" w:lastColumn="0" w:noHBand="0" w:noVBand="1"/>
      </w:tblPr>
      <w:tblGrid>
        <w:gridCol w:w="1696"/>
      </w:tblGrid>
      <w:tr w:rsidR="002B53AA" w:rsidTr="002B53AA">
        <w:trPr>
          <w:trHeight w:val="1559"/>
        </w:trPr>
        <w:tc>
          <w:tcPr>
            <w:tcW w:w="1696" w:type="dxa"/>
          </w:tcPr>
          <w:p w:rsidR="002B53AA" w:rsidRDefault="002B53AA" w:rsidP="002B53AA">
            <w:pPr>
              <w:adjustRightInd/>
              <w:jc w:val="center"/>
              <w:rPr>
                <w:rFonts w:ascii="ＭＳ 明朝" w:hAnsi="Times New Roman" w:cs="Times New Roman"/>
                <w:color w:val="auto"/>
              </w:rPr>
            </w:pPr>
            <w:r>
              <w:rPr>
                <w:rFonts w:ascii="ＭＳ 明朝" w:hAnsi="Times New Roman" w:cs="Times New Roman" w:hint="eastAsia"/>
                <w:color w:val="auto"/>
              </w:rPr>
              <w:t xml:space="preserve">　　　　　　</w:t>
            </w:r>
          </w:p>
          <w:p w:rsidR="002B53AA" w:rsidRDefault="002B53AA" w:rsidP="002B53AA">
            <w:pPr>
              <w:adjustRightInd/>
              <w:rPr>
                <w:rFonts w:ascii="ＭＳ 明朝" w:hAnsi="Times New Roman" w:cs="Times New Roman"/>
                <w:color w:val="auto"/>
              </w:rPr>
            </w:pPr>
            <w:r>
              <w:rPr>
                <w:rFonts w:ascii="ＭＳ 明朝" w:hAnsi="Times New Roman" w:cs="Times New Roman" w:hint="eastAsia"/>
                <w:color w:val="auto"/>
              </w:rPr>
              <w:t xml:space="preserve">　　　　</w:t>
            </w:r>
          </w:p>
          <w:p w:rsidR="002B53AA" w:rsidRDefault="002B53AA" w:rsidP="002B53AA">
            <w:pPr>
              <w:adjustRightInd/>
              <w:rPr>
                <w:rFonts w:ascii="ＭＳ 明朝" w:hAnsi="Times New Roman" w:cs="Times New Roman"/>
                <w:color w:val="auto"/>
              </w:rPr>
            </w:pPr>
          </w:p>
        </w:tc>
      </w:tr>
    </w:tbl>
    <w:p w:rsidR="00480CA6" w:rsidRDefault="00480CA6" w:rsidP="00480CA6">
      <w:pPr>
        <w:adjustRightInd/>
        <w:rPr>
          <w:rFonts w:ascii="ＭＳ 明朝" w:hAnsi="Times New Roman" w:cs="Times New Roman"/>
          <w:color w:val="auto"/>
        </w:rPr>
      </w:pPr>
      <w:r>
        <w:rPr>
          <w:rFonts w:ascii="ＭＳ 明朝" w:hAnsi="Times New Roman" w:cs="Times New Roman" w:hint="eastAsia"/>
          <w:color w:val="auto"/>
        </w:rPr>
        <w:t xml:space="preserve">　　　　　　　　※鮮明に押印してください。</w:t>
      </w:r>
    </w:p>
    <w:p w:rsidR="00480CA6" w:rsidRDefault="00480CA6" w:rsidP="00480CA6">
      <w:pPr>
        <w:adjustRightInd/>
        <w:rPr>
          <w:rFonts w:ascii="ＭＳ 明朝" w:hAnsi="Times New Roman" w:cs="Times New Roman"/>
          <w:color w:val="auto"/>
        </w:rPr>
      </w:pPr>
    </w:p>
    <w:p w:rsidR="00480CA6" w:rsidRDefault="00480CA6" w:rsidP="00480CA6">
      <w:pPr>
        <w:adjustRightInd/>
        <w:rPr>
          <w:rFonts w:ascii="ＭＳ 明朝" w:hAnsi="Times New Roman" w:cs="Times New Roman"/>
          <w:color w:val="auto"/>
        </w:rPr>
      </w:pPr>
    </w:p>
    <w:p w:rsidR="00480CA6" w:rsidRDefault="00480CA6" w:rsidP="00480CA6">
      <w:pPr>
        <w:adjustRightInd/>
        <w:rPr>
          <w:rFonts w:ascii="ＭＳ 明朝" w:hAnsi="Times New Roman" w:cs="Times New Roman"/>
          <w:color w:val="auto"/>
        </w:rPr>
      </w:pPr>
    </w:p>
    <w:p w:rsidR="00480CA6" w:rsidRDefault="00480CA6" w:rsidP="00480CA6">
      <w:pPr>
        <w:adjustRightInd/>
        <w:rPr>
          <w:rFonts w:ascii="ＭＳ 明朝" w:hAnsi="Times New Roman" w:cs="Times New Roman"/>
          <w:color w:val="auto"/>
        </w:rPr>
      </w:pPr>
    </w:p>
    <w:p w:rsidR="00DB7863" w:rsidRDefault="00DB7863" w:rsidP="00480CA6">
      <w:pPr>
        <w:adjustRightInd/>
        <w:rPr>
          <w:rFonts w:ascii="ＭＳ 明朝" w:hAnsi="Times New Roman" w:cs="Times New Roman"/>
          <w:color w:val="auto"/>
        </w:rPr>
      </w:pPr>
    </w:p>
    <w:p w:rsidR="00480CA6" w:rsidRDefault="00660B5F" w:rsidP="00480CA6">
      <w:pPr>
        <w:adjustRightInd/>
        <w:rPr>
          <w:rFonts w:ascii="ＭＳ 明朝" w:hAnsi="Times New Roman" w:cs="Times New Roman"/>
          <w:color w:val="auto"/>
        </w:rPr>
      </w:pPr>
      <w:r>
        <w:rPr>
          <w:rFonts w:ascii="ＭＳ 明朝" w:hAnsi="Times New Roman" w:cs="Times New Roman" w:hint="eastAsia"/>
          <w:color w:val="auto"/>
        </w:rPr>
        <w:t xml:space="preserve">　　　　　　　　</w:t>
      </w:r>
      <w:r w:rsidR="00480CA6">
        <w:rPr>
          <w:rFonts w:ascii="ＭＳ 明朝" w:hAnsi="Times New Roman" w:cs="Times New Roman" w:hint="eastAsia"/>
          <w:color w:val="auto"/>
        </w:rPr>
        <w:t>上記のとおり相違ないことを証明する。</w:t>
      </w:r>
    </w:p>
    <w:p w:rsidR="00480CA6" w:rsidRDefault="00480CA6" w:rsidP="00480CA6">
      <w:pPr>
        <w:adjustRightInd/>
        <w:rPr>
          <w:rFonts w:ascii="ＭＳ 明朝" w:hAnsi="Times New Roman" w:cs="Times New Roman"/>
          <w:color w:val="auto"/>
        </w:rPr>
      </w:pPr>
      <w:r>
        <w:rPr>
          <w:rFonts w:ascii="ＭＳ 明朝" w:hAnsi="Times New Roman" w:cs="Times New Roman" w:hint="eastAsia"/>
          <w:color w:val="auto"/>
        </w:rPr>
        <w:t xml:space="preserve">　　　　　　　　　　　　　</w:t>
      </w:r>
      <w:r w:rsidR="008C7819">
        <w:rPr>
          <w:rFonts w:ascii="ＭＳ 明朝" w:hAnsi="Times New Roman" w:cs="Times New Roman" w:hint="eastAsia"/>
          <w:color w:val="auto"/>
        </w:rPr>
        <w:t>令和</w:t>
      </w:r>
      <w:r w:rsidR="00660B5F" w:rsidRPr="004950C6">
        <w:rPr>
          <w:rFonts w:ascii="ＭＳ 明朝" w:hAnsi="Times New Roman" w:cs="Times New Roman" w:hint="eastAsia"/>
          <w:color w:val="auto"/>
        </w:rPr>
        <w:t>○○年〇</w:t>
      </w:r>
      <w:r w:rsidR="00660B5F">
        <w:rPr>
          <w:rFonts w:ascii="ＭＳ 明朝" w:hAnsi="Times New Roman" w:cs="Times New Roman" w:hint="eastAsia"/>
          <w:color w:val="auto"/>
        </w:rPr>
        <w:t>○</w:t>
      </w:r>
      <w:r w:rsidR="00660B5F" w:rsidRPr="004950C6">
        <w:rPr>
          <w:rFonts w:ascii="ＭＳ 明朝" w:hAnsi="Times New Roman" w:cs="Times New Roman" w:hint="eastAsia"/>
          <w:color w:val="auto"/>
        </w:rPr>
        <w:t>月</w:t>
      </w:r>
      <w:r w:rsidR="00660B5F">
        <w:rPr>
          <w:rFonts w:ascii="ＭＳ 明朝" w:hAnsi="Times New Roman" w:cs="Times New Roman" w:hint="eastAsia"/>
          <w:color w:val="auto"/>
        </w:rPr>
        <w:t>○</w:t>
      </w:r>
      <w:r w:rsidR="00660B5F" w:rsidRPr="004950C6">
        <w:rPr>
          <w:rFonts w:ascii="ＭＳ 明朝" w:hAnsi="Times New Roman" w:cs="Times New Roman" w:hint="eastAsia"/>
          <w:color w:val="auto"/>
        </w:rPr>
        <w:t>〇日</w:t>
      </w:r>
    </w:p>
    <w:p w:rsidR="00660B5F" w:rsidRDefault="00480CA6" w:rsidP="00480CA6">
      <w:pPr>
        <w:adjustRightInd/>
        <w:rPr>
          <w:rFonts w:ascii="ＭＳ 明朝" w:hAnsi="Times New Roman" w:cs="Times New Roman"/>
          <w:color w:val="auto"/>
        </w:rPr>
      </w:pPr>
      <w:r>
        <w:rPr>
          <w:rFonts w:ascii="ＭＳ 明朝" w:hAnsi="Times New Roman" w:cs="Times New Roman" w:hint="eastAsia"/>
          <w:color w:val="auto"/>
        </w:rPr>
        <w:t xml:space="preserve">　　　　　　　　　　　　　</w:t>
      </w:r>
      <w:r w:rsidR="00660B5F">
        <w:rPr>
          <w:rFonts w:ascii="ＭＳ 明朝" w:hAnsi="Times New Roman" w:cs="Times New Roman" w:hint="eastAsia"/>
          <w:color w:val="auto"/>
        </w:rPr>
        <w:t xml:space="preserve">　　</w:t>
      </w:r>
      <w:r>
        <w:rPr>
          <w:rFonts w:ascii="ＭＳ 明朝" w:hAnsi="Times New Roman" w:cs="Times New Roman" w:hint="eastAsia"/>
          <w:color w:val="auto"/>
        </w:rPr>
        <w:t>熊本家庭裁判所</w:t>
      </w:r>
    </w:p>
    <w:p w:rsidR="00485851" w:rsidRDefault="00660B5F" w:rsidP="002B53AA">
      <w:pPr>
        <w:adjustRightInd/>
        <w:ind w:firstLineChars="1600" w:firstLine="4256"/>
        <w:rPr>
          <w:rFonts w:ascii="ＭＳ 明朝" w:hAnsi="Times New Roman" w:cs="Times New Roman"/>
          <w:color w:val="auto"/>
        </w:rPr>
      </w:pPr>
      <w:r>
        <w:rPr>
          <w:rFonts w:ascii="ＭＳ 明朝" w:hAnsi="Times New Roman" w:cs="Times New Roman" w:hint="eastAsia"/>
          <w:color w:val="auto"/>
        </w:rPr>
        <w:t xml:space="preserve">　裁判所書記官　〇〇　〇〇</w:t>
      </w:r>
    </w:p>
    <w:p w:rsidR="00485851" w:rsidRDefault="00485851" w:rsidP="00485851">
      <w:pPr>
        <w:widowControl/>
        <w:autoSpaceDE/>
        <w:autoSpaceDN/>
        <w:adjustRightInd/>
        <w:textAlignment w:val="auto"/>
        <w:rPr>
          <w:rFonts w:hAnsi="Times New Roman" w:cs="Times New Roman"/>
          <w:spacing w:val="2"/>
        </w:rPr>
      </w:pPr>
    </w:p>
    <w:p w:rsidR="00485851" w:rsidRDefault="008C7819" w:rsidP="00485851">
      <w:pPr>
        <w:adjustRightInd/>
        <w:jc w:val="righ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lastRenderedPageBreak/>
        <w:t>令和</w:t>
      </w:r>
      <w:r w:rsidR="00485851">
        <w:rPr>
          <w:rFonts w:hAnsi="Times New Roman" w:cs="Times New Roman" w:hint="eastAsia"/>
          <w:spacing w:val="2"/>
        </w:rPr>
        <w:t>○○年○○月○○日</w:t>
      </w:r>
    </w:p>
    <w:p w:rsidR="00485851" w:rsidRDefault="00485851" w:rsidP="00485851">
      <w:r>
        <w:rPr>
          <w:rFonts w:hint="eastAsia"/>
        </w:rPr>
        <w:t>熊本家庭裁判所　御中</w:t>
      </w:r>
    </w:p>
    <w:p w:rsidR="00485851" w:rsidRDefault="00485851" w:rsidP="00485851"/>
    <w:p w:rsidR="00485851" w:rsidRDefault="00485851" w:rsidP="00DB7863">
      <w:pPr>
        <w:ind w:firstLineChars="400" w:firstLine="1064"/>
      </w:pPr>
      <w:r>
        <w:rPr>
          <w:rFonts w:hint="eastAsia"/>
        </w:rPr>
        <w:t>熊本市○○○</w:t>
      </w:r>
    </w:p>
    <w:p w:rsidR="00485851" w:rsidRDefault="00485851" w:rsidP="00DB7863">
      <w:pPr>
        <w:ind w:firstLineChars="900" w:firstLine="2394"/>
      </w:pPr>
      <w:r>
        <w:rPr>
          <w:rFonts w:hint="eastAsia"/>
        </w:rPr>
        <w:t>○○○事務所</w:t>
      </w:r>
    </w:p>
    <w:p w:rsidR="00485851" w:rsidRDefault="00DB7863" w:rsidP="00485851">
      <w:r>
        <w:rPr>
          <w:rFonts w:hint="eastAsia"/>
        </w:rPr>
        <w:t xml:space="preserve">　　　　　　　　　　</w:t>
      </w:r>
      <w:r w:rsidR="0056754C">
        <w:rPr>
          <w:rFonts w:hint="eastAsia"/>
        </w:rPr>
        <w:t>相続財産清算人</w:t>
      </w:r>
      <w:r w:rsidR="00485851">
        <w:rPr>
          <w:rFonts w:hint="eastAsia"/>
        </w:rPr>
        <w:t>弁護士</w:t>
      </w:r>
      <w:r>
        <w:rPr>
          <w:rFonts w:hint="eastAsia"/>
        </w:rPr>
        <w:t>（司法書士）</w:t>
      </w:r>
      <w:r w:rsidR="00485851">
        <w:rPr>
          <w:rFonts w:hint="eastAsia"/>
        </w:rPr>
        <w:t xml:space="preserve">○○　○○　㊞　　</w:t>
      </w:r>
    </w:p>
    <w:p w:rsidR="00485851" w:rsidRDefault="00485851" w:rsidP="00485851"/>
    <w:p w:rsidR="00485851" w:rsidRDefault="00485851" w:rsidP="00485851"/>
    <w:p w:rsidR="00485851" w:rsidRPr="00D15C7E" w:rsidRDefault="00485851" w:rsidP="00485851">
      <w:pPr>
        <w:adjustRightInd/>
        <w:ind w:leftChars="102" w:left="271"/>
        <w:jc w:val="center"/>
        <w:rPr>
          <w:rFonts w:hAnsi="Times New Roman" w:cs="Times New Roman"/>
          <w:spacing w:val="2"/>
          <w:sz w:val="32"/>
          <w:szCs w:val="32"/>
        </w:rPr>
      </w:pPr>
      <w:r>
        <w:rPr>
          <w:rFonts w:hAnsi="Times New Roman" w:cs="Times New Roman" w:hint="eastAsia"/>
          <w:spacing w:val="2"/>
          <w:sz w:val="32"/>
          <w:szCs w:val="32"/>
        </w:rPr>
        <w:t>印　鑑　届</w:t>
      </w:r>
    </w:p>
    <w:p w:rsidR="00485851" w:rsidRDefault="00485851" w:rsidP="00485851"/>
    <w:p w:rsidR="00485851" w:rsidRDefault="00485851" w:rsidP="00485851">
      <w:r>
        <w:rPr>
          <w:rFonts w:hint="eastAsia"/>
        </w:rPr>
        <w:t xml:space="preserve">　下記事件につき</w:t>
      </w:r>
      <w:r w:rsidR="00635674">
        <w:rPr>
          <w:rFonts w:hint="eastAsia"/>
        </w:rPr>
        <w:t>、</w:t>
      </w:r>
      <w:r>
        <w:rPr>
          <w:rFonts w:hint="eastAsia"/>
        </w:rPr>
        <w:t>次の印鑑を</w:t>
      </w:r>
      <w:r w:rsidR="0056754C">
        <w:rPr>
          <w:rFonts w:hint="eastAsia"/>
        </w:rPr>
        <w:t>相続財産清算人</w:t>
      </w:r>
      <w:r>
        <w:rPr>
          <w:rFonts w:hint="eastAsia"/>
        </w:rPr>
        <w:t>の印鑑として使用したくお届けいたします。</w:t>
      </w:r>
    </w:p>
    <w:p w:rsidR="00485851" w:rsidRDefault="00485851" w:rsidP="00485851">
      <w:r>
        <w:rPr>
          <w:rFonts w:hAnsi="Times New Roman" w:cs="Times New Roman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160020</wp:posOffset>
                </wp:positionV>
                <wp:extent cx="952500" cy="81915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DC92453" id="正方形/長方形 2" o:spid="_x0000_s1026" style="position:absolute;left:0;text-align:left;margin-left:187.25pt;margin-top:12.6pt;width:7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">
                <v:textbox inset="5.85pt,.7pt,5.85pt,.7pt"/>
              </v:rect>
            </w:pict>
          </mc:Fallback>
        </mc:AlternateContent>
      </w:r>
    </w:p>
    <w:p w:rsidR="00485851" w:rsidRDefault="00485851" w:rsidP="00485851"/>
    <w:p w:rsidR="00485851" w:rsidRDefault="00485851" w:rsidP="00485851"/>
    <w:p w:rsidR="00485851" w:rsidRDefault="00485851" w:rsidP="00485851"/>
    <w:p w:rsidR="00485851" w:rsidRDefault="00485851" w:rsidP="00485851">
      <w:pPr>
        <w:adjustRightInd/>
        <w:ind w:left="270" w:hangingChars="100" w:hanging="270"/>
        <w:rPr>
          <w:rFonts w:hAnsi="Times New Roman" w:cs="Times New Roman"/>
          <w:spacing w:val="2"/>
        </w:rPr>
      </w:pPr>
    </w:p>
    <w:p w:rsidR="00485851" w:rsidRDefault="00485851" w:rsidP="00485851">
      <w:pPr>
        <w:adjustRightInd/>
        <w:ind w:left="270" w:hangingChars="100" w:hanging="270"/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記</w:t>
      </w:r>
    </w:p>
    <w:p w:rsidR="00485851" w:rsidRDefault="008C7819" w:rsidP="00485851">
      <w:pPr>
        <w:adjustRightInd/>
        <w:ind w:leftChars="100" w:left="536" w:hangingChars="100" w:hanging="270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令和</w:t>
      </w:r>
      <w:r w:rsidR="00485851">
        <w:rPr>
          <w:rFonts w:hAnsi="Times New Roman" w:cs="Times New Roman" w:hint="eastAsia"/>
          <w:spacing w:val="2"/>
        </w:rPr>
        <w:t>○○年（家）第○○○○○号</w:t>
      </w:r>
    </w:p>
    <w:p w:rsidR="00485851" w:rsidRDefault="00DB7863" w:rsidP="00485851">
      <w:pPr>
        <w:adjustRightInd/>
        <w:ind w:leftChars="100" w:left="536" w:hangingChars="100" w:hanging="270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事務所</w:t>
      </w:r>
      <w:r w:rsidR="00485851">
        <w:rPr>
          <w:rFonts w:hAnsi="Times New Roman" w:cs="Times New Roman" w:hint="eastAsia"/>
          <w:spacing w:val="2"/>
        </w:rPr>
        <w:t xml:space="preserve">　　　○○○○</w:t>
      </w:r>
    </w:p>
    <w:p w:rsidR="00485851" w:rsidRDefault="0056754C" w:rsidP="00485851">
      <w:pPr>
        <w:adjustRightInd/>
        <w:ind w:leftChars="100" w:left="536" w:hangingChars="100" w:hanging="270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相続財産清算人</w:t>
      </w:r>
      <w:r w:rsidR="00DB7863">
        <w:rPr>
          <w:rFonts w:hAnsi="Times New Roman" w:cs="Times New Roman" w:hint="eastAsia"/>
          <w:spacing w:val="2"/>
        </w:rPr>
        <w:t>弁護士（司法書士）</w:t>
      </w:r>
      <w:r w:rsidR="00485851">
        <w:rPr>
          <w:rFonts w:hAnsi="Times New Roman" w:cs="Times New Roman" w:hint="eastAsia"/>
          <w:spacing w:val="2"/>
        </w:rPr>
        <w:t xml:space="preserve">　　○○　○○</w:t>
      </w:r>
    </w:p>
    <w:p w:rsidR="00480CA6" w:rsidRPr="00485851" w:rsidRDefault="00480CA6" w:rsidP="002B53AA">
      <w:pPr>
        <w:adjustRightInd/>
        <w:ind w:firstLineChars="1600" w:firstLine="4256"/>
        <w:rPr>
          <w:rFonts w:ascii="ＭＳ 明朝" w:hAnsi="Times New Roman" w:cs="Times New Roman"/>
          <w:color w:val="auto"/>
        </w:rPr>
      </w:pPr>
    </w:p>
    <w:sectPr w:rsidR="00480CA6" w:rsidRPr="00485851" w:rsidSect="00387FCA">
      <w:headerReference w:type="default" r:id="rId7"/>
      <w:type w:val="continuous"/>
      <w:pgSz w:w="11906" w:h="16838"/>
      <w:pgMar w:top="1134" w:right="964" w:bottom="1701" w:left="1701" w:header="720" w:footer="720" w:gutter="0"/>
      <w:pgNumType w:start="1"/>
      <w:cols w:space="720"/>
      <w:noEndnote/>
      <w:docGrid w:type="linesAndChars" w:linePitch="384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DED" w:rsidRDefault="00060DED">
      <w:r>
        <w:separator/>
      </w:r>
    </w:p>
  </w:endnote>
  <w:endnote w:type="continuationSeparator" w:id="0">
    <w:p w:rsidR="00060DED" w:rsidRDefault="0006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DED" w:rsidRDefault="00060DED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0DED" w:rsidRDefault="00060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511" w:rsidRDefault="00EC7511" w:rsidP="00EC7511">
    <w:pPr>
      <w:pStyle w:val="a5"/>
      <w:jc w:val="right"/>
    </w:pPr>
    <w:r>
      <w:rPr>
        <w:rFonts w:hint="eastAsia"/>
      </w:rPr>
      <w:t xml:space="preserve">別紙　</w:t>
    </w:r>
    <w:r w:rsidR="00B54A36">
      <w:rPr>
        <w:rFonts w:hint="eastAsia"/>
      </w:rPr>
      <w:t>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6AC0"/>
    <w:multiLevelType w:val="hybridMultilevel"/>
    <w:tmpl w:val="31865D94"/>
    <w:lvl w:ilvl="0" w:tplc="14B6D76A">
      <w:start w:val="1"/>
      <w:numFmt w:val="decimalFullWidth"/>
      <w:lvlText w:val="（%1）"/>
      <w:lvlJc w:val="left"/>
      <w:pPr>
        <w:ind w:left="1303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1" w15:restartNumberingAfterBreak="0">
    <w:nsid w:val="556663BF"/>
    <w:multiLevelType w:val="hybridMultilevel"/>
    <w:tmpl w:val="81447494"/>
    <w:lvl w:ilvl="0" w:tplc="14B6D76A">
      <w:start w:val="1"/>
      <w:numFmt w:val="decimalFullWidth"/>
      <w:lvlText w:val="（%1）"/>
      <w:lvlJc w:val="left"/>
      <w:pPr>
        <w:ind w:left="100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2" w15:restartNumberingAfterBreak="0">
    <w:nsid w:val="607F3E31"/>
    <w:multiLevelType w:val="hybridMultilevel"/>
    <w:tmpl w:val="81447494"/>
    <w:lvl w:ilvl="0" w:tplc="14B6D76A">
      <w:start w:val="1"/>
      <w:numFmt w:val="decimalFullWidth"/>
      <w:lvlText w:val="（%1）"/>
      <w:lvlJc w:val="left"/>
      <w:pPr>
        <w:ind w:left="100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3" w15:restartNumberingAfterBreak="0">
    <w:nsid w:val="6B090B29"/>
    <w:multiLevelType w:val="hybridMultilevel"/>
    <w:tmpl w:val="C55AC290"/>
    <w:lvl w:ilvl="0" w:tplc="39D4E160">
      <w:start w:val="1"/>
      <w:numFmt w:val="decimalFullWidth"/>
      <w:lvlText w:val="（%1）"/>
      <w:lvlJc w:val="left"/>
      <w:pPr>
        <w:ind w:left="1303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3D8073E"/>
    <w:multiLevelType w:val="hybridMultilevel"/>
    <w:tmpl w:val="81447494"/>
    <w:lvl w:ilvl="0" w:tplc="14B6D76A">
      <w:start w:val="1"/>
      <w:numFmt w:val="decimalFullWidth"/>
      <w:lvlText w:val="（%1）"/>
      <w:lvlJc w:val="left"/>
      <w:pPr>
        <w:ind w:left="100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5324"/>
  <w:drawingGridVerticalSpacing w:val="384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FA"/>
    <w:rsid w:val="00011660"/>
    <w:rsid w:val="00012977"/>
    <w:rsid w:val="00045052"/>
    <w:rsid w:val="00052A9B"/>
    <w:rsid w:val="00055AD2"/>
    <w:rsid w:val="00060DED"/>
    <w:rsid w:val="000730A8"/>
    <w:rsid w:val="00083457"/>
    <w:rsid w:val="00090219"/>
    <w:rsid w:val="000C121E"/>
    <w:rsid w:val="000F65FF"/>
    <w:rsid w:val="00120883"/>
    <w:rsid w:val="001475B6"/>
    <w:rsid w:val="00151CD3"/>
    <w:rsid w:val="001678BD"/>
    <w:rsid w:val="00176DB8"/>
    <w:rsid w:val="001A309A"/>
    <w:rsid w:val="001C313A"/>
    <w:rsid w:val="002B53AA"/>
    <w:rsid w:val="002D1022"/>
    <w:rsid w:val="002D2171"/>
    <w:rsid w:val="00362AEF"/>
    <w:rsid w:val="00387FCA"/>
    <w:rsid w:val="003E0189"/>
    <w:rsid w:val="00403741"/>
    <w:rsid w:val="004101A6"/>
    <w:rsid w:val="00427C00"/>
    <w:rsid w:val="00430EE0"/>
    <w:rsid w:val="00480CA6"/>
    <w:rsid w:val="00485851"/>
    <w:rsid w:val="004950C6"/>
    <w:rsid w:val="004F3023"/>
    <w:rsid w:val="005037E8"/>
    <w:rsid w:val="00535651"/>
    <w:rsid w:val="0056754C"/>
    <w:rsid w:val="006025EE"/>
    <w:rsid w:val="006254FA"/>
    <w:rsid w:val="00635674"/>
    <w:rsid w:val="00660B5F"/>
    <w:rsid w:val="00666B83"/>
    <w:rsid w:val="006773B3"/>
    <w:rsid w:val="006D134A"/>
    <w:rsid w:val="006E2741"/>
    <w:rsid w:val="00763C26"/>
    <w:rsid w:val="00775ED0"/>
    <w:rsid w:val="00793F64"/>
    <w:rsid w:val="0086083E"/>
    <w:rsid w:val="0089087F"/>
    <w:rsid w:val="008947B2"/>
    <w:rsid w:val="008C7819"/>
    <w:rsid w:val="00907051"/>
    <w:rsid w:val="00942D57"/>
    <w:rsid w:val="009E33D4"/>
    <w:rsid w:val="00A76C7C"/>
    <w:rsid w:val="00A77ECF"/>
    <w:rsid w:val="00AF0EAB"/>
    <w:rsid w:val="00AF6126"/>
    <w:rsid w:val="00B54A36"/>
    <w:rsid w:val="00B55EC6"/>
    <w:rsid w:val="00B60462"/>
    <w:rsid w:val="00BC765F"/>
    <w:rsid w:val="00BD30F9"/>
    <w:rsid w:val="00BD6CB9"/>
    <w:rsid w:val="00C2146B"/>
    <w:rsid w:val="00C266A5"/>
    <w:rsid w:val="00C27C4E"/>
    <w:rsid w:val="00DA670E"/>
    <w:rsid w:val="00DB5415"/>
    <w:rsid w:val="00DB7863"/>
    <w:rsid w:val="00DC1F8C"/>
    <w:rsid w:val="00DC4CBA"/>
    <w:rsid w:val="00DF3A3A"/>
    <w:rsid w:val="00DF7E15"/>
    <w:rsid w:val="00EB7E00"/>
    <w:rsid w:val="00EC7511"/>
    <w:rsid w:val="00EF62ED"/>
    <w:rsid w:val="00F5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669579-9277-47DB-AF61-8A76840A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883"/>
    <w:pPr>
      <w:widowControl w:val="0"/>
      <w:autoSpaceDE w:val="0"/>
      <w:autoSpaceDN w:val="0"/>
      <w:adjustRightInd w:val="0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CB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D6CB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7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678BD"/>
    <w:rPr>
      <w:rFonts w:ascii="Century" w:hAnsi="Century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678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678BD"/>
    <w:rPr>
      <w:rFonts w:ascii="Century" w:hAnsi="Century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49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535651"/>
  </w:style>
  <w:style w:type="character" w:customStyle="1" w:styleId="ab">
    <w:name w:val="日付 (文字)"/>
    <w:basedOn w:val="a0"/>
    <w:link w:val="aa"/>
    <w:uiPriority w:val="99"/>
    <w:semiHidden/>
    <w:locked/>
    <w:rsid w:val="00535651"/>
    <w:rPr>
      <w:rFonts w:ascii="Century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965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2021-01-14T02:10:00Z</cp:lastPrinted>
  <dcterms:created xsi:type="dcterms:W3CDTF">2023-02-09T00:43:00Z</dcterms:created>
  <dcterms:modified xsi:type="dcterms:W3CDTF">2023-07-21T05:30:00Z</dcterms:modified>
</cp:coreProperties>
</file>