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7E3" w:rsidRDefault="007767E3" w:rsidP="0025050F">
      <w:pPr>
        <w:spacing w:after="543"/>
        <w:ind w:right="245"/>
        <w:rPr>
          <w:rFonts w:ascii="ＭＳ 明朝" w:eastAsia="ＭＳ 明朝" w:hAnsi="ＭＳ 明朝" w:cs="ＭＳ 明朝"/>
          <w:sz w:val="40"/>
        </w:rPr>
      </w:pPr>
      <w:bookmarkStart w:id="0" w:name="_GoBack"/>
      <w:bookmarkEnd w:id="0"/>
    </w:p>
    <w:p w:rsidR="00024894" w:rsidRDefault="002D3F13" w:rsidP="006F724E">
      <w:pPr>
        <w:spacing w:after="543"/>
        <w:ind w:right="245"/>
        <w:jc w:val="center"/>
      </w:pPr>
      <w:r>
        <w:rPr>
          <w:rFonts w:ascii="ＭＳ 明朝" w:eastAsia="ＭＳ 明朝" w:hAnsi="ＭＳ 明朝" w:cs="ＭＳ 明朝"/>
          <w:sz w:val="40"/>
        </w:rPr>
        <w:t>再送達上申書</w:t>
      </w:r>
    </w:p>
    <w:p w:rsidR="00024894" w:rsidRDefault="002D3F13" w:rsidP="00375AC1">
      <w:pPr>
        <w:spacing w:after="563" w:line="430" w:lineRule="auto"/>
        <w:ind w:left="10" w:right="61" w:firstLineChars="2600" w:firstLine="6240"/>
      </w:pPr>
      <w:r>
        <w:rPr>
          <w:rFonts w:ascii="ＭＳ 明朝" w:eastAsia="ＭＳ 明朝" w:hAnsi="ＭＳ 明朝" w:cs="ＭＳ 明朝" w:hint="eastAsia"/>
          <w:sz w:val="24"/>
        </w:rPr>
        <w:t xml:space="preserve">令和　　</w:t>
      </w:r>
      <w:r>
        <w:rPr>
          <w:rFonts w:ascii="ＭＳ 明朝" w:eastAsia="ＭＳ 明朝" w:hAnsi="ＭＳ 明朝" w:cs="ＭＳ 明朝"/>
          <w:sz w:val="24"/>
        </w:rPr>
        <w:t>年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月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  <w:r>
        <w:rPr>
          <w:rFonts w:ascii="ＭＳ 明朝" w:eastAsia="ＭＳ 明朝" w:hAnsi="ＭＳ 明朝" w:cs="ＭＳ 明朝"/>
          <w:sz w:val="24"/>
        </w:rPr>
        <w:t>日</w:t>
      </w:r>
    </w:p>
    <w:p w:rsidR="00024894" w:rsidRDefault="0025050F">
      <w:pPr>
        <w:spacing w:after="562" w:line="451" w:lineRule="auto"/>
        <w:ind w:left="249" w:hanging="10"/>
      </w:pPr>
      <w:r>
        <w:rPr>
          <w:rFonts w:ascii="ＭＳ 明朝" w:eastAsia="ＭＳ 明朝" w:hAnsi="ＭＳ 明朝" w:cs="ＭＳ 明朝" w:hint="eastAsia"/>
          <w:sz w:val="24"/>
        </w:rPr>
        <w:t>釧路</w:t>
      </w:r>
      <w:r w:rsidR="002D3F13">
        <w:rPr>
          <w:rFonts w:ascii="ＭＳ 明朝" w:eastAsia="ＭＳ 明朝" w:hAnsi="ＭＳ 明朝" w:cs="ＭＳ 明朝"/>
          <w:sz w:val="24"/>
        </w:rPr>
        <w:t>地方裁判所民事部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 w:rsidR="002D3F13">
        <w:rPr>
          <w:rFonts w:ascii="ＭＳ 明朝" w:eastAsia="ＭＳ 明朝" w:hAnsi="ＭＳ 明朝" w:cs="ＭＳ 明朝"/>
          <w:sz w:val="24"/>
        </w:rPr>
        <w:t>御中</w:t>
      </w:r>
    </w:p>
    <w:p w:rsidR="00024894" w:rsidRDefault="002D3F13">
      <w:pPr>
        <w:tabs>
          <w:tab w:val="center" w:pos="4738"/>
          <w:tab w:val="center" w:pos="8830"/>
        </w:tabs>
        <w:spacing w:after="563" w:line="430" w:lineRule="auto"/>
      </w:pPr>
      <w:r>
        <w:tab/>
      </w:r>
      <w:r>
        <w:rPr>
          <w:rFonts w:ascii="ＭＳ 明朝" w:eastAsia="ＭＳ 明朝" w:hAnsi="ＭＳ 明朝" w:cs="ＭＳ 明朝"/>
          <w:sz w:val="24"/>
        </w:rPr>
        <w:t>債権者</w:t>
      </w:r>
      <w:r>
        <w:rPr>
          <w:rFonts w:ascii="ＭＳ 明朝" w:eastAsia="ＭＳ 明朝" w:hAnsi="ＭＳ 明朝" w:cs="ＭＳ 明朝"/>
          <w:sz w:val="24"/>
        </w:rPr>
        <w:tab/>
        <w:t>印</w:t>
      </w:r>
    </w:p>
    <w:p w:rsidR="002D3F13" w:rsidRDefault="002D3F13" w:rsidP="002D3F13">
      <w:pPr>
        <w:spacing w:after="1" w:line="451" w:lineRule="auto"/>
        <w:ind w:right="6417" w:firstLineChars="700" w:firstLine="16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債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権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者</w:t>
      </w:r>
    </w:p>
    <w:p w:rsidR="00024894" w:rsidRDefault="002D3F13" w:rsidP="002D3F13">
      <w:pPr>
        <w:spacing w:after="1" w:line="451" w:lineRule="auto"/>
        <w:ind w:right="6417" w:firstLineChars="700" w:firstLine="1680"/>
      </w:pPr>
      <w:r>
        <w:rPr>
          <w:rFonts w:ascii="ＭＳ 明朝" w:eastAsia="ＭＳ 明朝" w:hAnsi="ＭＳ 明朝" w:cs="ＭＳ 明朝"/>
          <w:sz w:val="24"/>
        </w:rPr>
        <w:t>債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務</w:t>
      </w:r>
      <w:r>
        <w:rPr>
          <w:rFonts w:ascii="ＭＳ 明朝" w:eastAsia="ＭＳ 明朝" w:hAnsi="ＭＳ 明朝" w:cs="ＭＳ 明朝" w:hint="eastAsia"/>
          <w:sz w:val="24"/>
        </w:rPr>
        <w:t xml:space="preserve">　</w:t>
      </w:r>
      <w:r>
        <w:rPr>
          <w:rFonts w:ascii="ＭＳ 明朝" w:eastAsia="ＭＳ 明朝" w:hAnsi="ＭＳ 明朝" w:cs="ＭＳ 明朝"/>
          <w:sz w:val="24"/>
        </w:rPr>
        <w:t>者</w:t>
      </w:r>
    </w:p>
    <w:p w:rsidR="002D3F13" w:rsidRDefault="00696A4F" w:rsidP="002D3F13">
      <w:pPr>
        <w:ind w:firstLineChars="700" w:firstLine="168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所　有　者</w:t>
      </w:r>
    </w:p>
    <w:p w:rsidR="00375AC1" w:rsidRDefault="00375AC1" w:rsidP="00375AC1">
      <w:pPr>
        <w:rPr>
          <w:rFonts w:ascii="ＭＳ 明朝" w:eastAsia="ＭＳ 明朝" w:hAnsi="ＭＳ 明朝" w:cs="ＭＳ 明朝"/>
          <w:sz w:val="24"/>
        </w:rPr>
      </w:pPr>
    </w:p>
    <w:p w:rsidR="00024894" w:rsidRDefault="002D3F13" w:rsidP="00375AC1">
      <w:pPr>
        <w:ind w:firstLineChars="100" w:firstLine="240"/>
      </w:pPr>
      <w:r>
        <w:rPr>
          <w:rFonts w:asciiTheme="minorEastAsia" w:eastAsiaTheme="minorEastAsia" w:hAnsiTheme="minorEastAsia" w:hint="eastAsia"/>
          <w:sz w:val="24"/>
          <w:szCs w:val="24"/>
        </w:rPr>
        <w:t>上</w:t>
      </w:r>
      <w:r w:rsidRPr="002D3F13">
        <w:rPr>
          <w:rFonts w:asciiTheme="minorEastAsia" w:eastAsiaTheme="minorEastAsia" w:hAnsiTheme="minorEastAsia"/>
          <w:sz w:val="24"/>
          <w:szCs w:val="24"/>
        </w:rPr>
        <w:t>記当事者間の御庁</w:t>
      </w:r>
      <w:r w:rsidR="00E26290">
        <w:rPr>
          <w:rFonts w:asciiTheme="minorEastAsia" w:eastAsiaTheme="minorEastAsia" w:hAnsiTheme="minorEastAsia" w:hint="eastAsia"/>
          <w:sz w:val="24"/>
          <w:szCs w:val="24"/>
        </w:rPr>
        <w:t xml:space="preserve">令和　　</w:t>
      </w:r>
      <w:r w:rsidRPr="002D3F13">
        <w:rPr>
          <w:rFonts w:asciiTheme="minorEastAsia" w:eastAsiaTheme="minorEastAsia" w:hAnsiTheme="minorEastAsia"/>
          <w:sz w:val="24"/>
          <w:szCs w:val="24"/>
        </w:rPr>
        <w:t>年</w:t>
      </w:r>
      <w:r w:rsidR="00E26290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375AC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E26290">
        <w:rPr>
          <w:rFonts w:asciiTheme="minorEastAsia" w:eastAsiaTheme="minorEastAsia" w:hAnsiTheme="minorEastAsia" w:hint="eastAsia"/>
          <w:sz w:val="24"/>
          <w:szCs w:val="24"/>
        </w:rPr>
        <w:t xml:space="preserve">　）</w:t>
      </w:r>
      <w:r w:rsidRPr="002D3F13">
        <w:rPr>
          <w:rFonts w:asciiTheme="minorEastAsia" w:eastAsiaTheme="minorEastAsia" w:hAnsiTheme="minorEastAsia"/>
          <w:sz w:val="24"/>
          <w:szCs w:val="24"/>
        </w:rPr>
        <w:t>第</w:t>
      </w:r>
      <w:r w:rsidR="00E26290">
        <w:rPr>
          <w:rFonts w:asciiTheme="minorEastAsia" w:eastAsiaTheme="minorEastAsia" w:hAnsiTheme="minorEastAsia" w:hint="eastAsia"/>
          <w:sz w:val="24"/>
          <w:szCs w:val="24"/>
        </w:rPr>
        <w:t xml:space="preserve">　　　　号</w:t>
      </w:r>
      <w:r w:rsidRPr="002D3F13">
        <w:rPr>
          <w:rFonts w:asciiTheme="minorEastAsia" w:eastAsiaTheme="minorEastAsia" w:hAnsiTheme="minorEastAsia"/>
          <w:sz w:val="24"/>
          <w:szCs w:val="24"/>
        </w:rPr>
        <w:t>事件について，</w:t>
      </w:r>
      <w:r w:rsidR="00696A4F">
        <w:rPr>
          <w:rFonts w:asciiTheme="minorEastAsia" w:eastAsiaTheme="minorEastAsia" w:hAnsiTheme="minorEastAsia" w:hint="eastAsia"/>
          <w:sz w:val="24"/>
          <w:szCs w:val="24"/>
        </w:rPr>
        <w:t xml:space="preserve">　　　　</w:t>
      </w:r>
      <w:r>
        <w:rPr>
          <w:rFonts w:ascii="ＭＳ 明朝" w:eastAsia="ＭＳ 明朝" w:hAnsi="ＭＳ 明朝" w:cs="ＭＳ 明朝"/>
          <w:sz w:val="24"/>
        </w:rPr>
        <w:t>に対する送達が</w:t>
      </w:r>
      <w:r w:rsidR="00E26290">
        <w:rPr>
          <w:rFonts w:ascii="ＭＳ 明朝" w:eastAsia="ＭＳ 明朝" w:hAnsi="ＭＳ 明朝" w:cs="ＭＳ 明朝" w:hint="eastAsia"/>
          <w:sz w:val="24"/>
        </w:rPr>
        <w:t xml:space="preserve">　　　　　　　</w:t>
      </w:r>
      <w:r>
        <w:rPr>
          <w:rFonts w:ascii="ＭＳ 明朝" w:eastAsia="ＭＳ 明朝" w:hAnsi="ＭＳ 明朝" w:cs="ＭＳ 明朝"/>
          <w:sz w:val="24"/>
        </w:rPr>
        <w:t>を理由として不送達となって</w:t>
      </w:r>
      <w:r w:rsidR="00375AC1">
        <w:rPr>
          <w:rFonts w:ascii="ＭＳ 明朝" w:eastAsia="ＭＳ 明朝" w:hAnsi="ＭＳ 明朝" w:cs="ＭＳ 明朝" w:hint="eastAsia"/>
          <w:sz w:val="24"/>
        </w:rPr>
        <w:t>います</w:t>
      </w:r>
      <w:r>
        <w:rPr>
          <w:rFonts w:ascii="ＭＳ 明朝" w:eastAsia="ＭＳ 明朝" w:hAnsi="ＭＳ 明朝" w:cs="ＭＳ 明朝"/>
          <w:sz w:val="24"/>
        </w:rPr>
        <w:t>が，</w:t>
      </w:r>
      <w:r w:rsidR="00696A4F">
        <w:rPr>
          <w:rFonts w:ascii="ＭＳ 明朝" w:eastAsia="ＭＳ 明朝" w:hAnsi="ＭＳ 明朝" w:cs="ＭＳ 明朝" w:hint="eastAsia"/>
          <w:sz w:val="24"/>
        </w:rPr>
        <w:t xml:space="preserve">　　　　</w:t>
      </w:r>
      <w:r>
        <w:rPr>
          <w:rFonts w:ascii="ＭＳ 明朝" w:eastAsia="ＭＳ 明朝" w:hAnsi="ＭＳ 明朝" w:cs="ＭＳ 明朝"/>
          <w:sz w:val="24"/>
        </w:rPr>
        <w:t>の勤務先を調査したところ，勤務先が判明したので，下記の</w:t>
      </w:r>
      <w:r w:rsidR="00696A4F">
        <w:rPr>
          <w:rFonts w:ascii="ＭＳ 明朝" w:eastAsia="ＭＳ 明朝" w:hAnsi="ＭＳ 明朝" w:cs="ＭＳ 明朝" w:hint="eastAsia"/>
          <w:sz w:val="24"/>
        </w:rPr>
        <w:t xml:space="preserve">　　　　</w:t>
      </w:r>
      <w:r w:rsidR="00375AC1">
        <w:rPr>
          <w:rFonts w:ascii="ＭＳ 明朝" w:eastAsia="ＭＳ 明朝" w:hAnsi="ＭＳ 明朝" w:cs="ＭＳ 明朝" w:hint="eastAsia"/>
          <w:sz w:val="24"/>
        </w:rPr>
        <w:t>の</w:t>
      </w:r>
      <w:r>
        <w:rPr>
          <w:rFonts w:ascii="ＭＳ 明朝" w:eastAsia="ＭＳ 明朝" w:hAnsi="ＭＳ 明朝" w:cs="ＭＳ 明朝"/>
          <w:sz w:val="24"/>
        </w:rPr>
        <w:t>勤務先にあてて再送達を実施</w:t>
      </w:r>
      <w:r w:rsidR="00375AC1">
        <w:rPr>
          <w:rFonts w:ascii="ＭＳ 明朝" w:eastAsia="ＭＳ 明朝" w:hAnsi="ＭＳ 明朝" w:cs="ＭＳ 明朝" w:hint="eastAsia"/>
          <w:sz w:val="24"/>
        </w:rPr>
        <w:t>されるよう</w:t>
      </w:r>
      <w:r>
        <w:rPr>
          <w:rFonts w:ascii="ＭＳ 明朝" w:eastAsia="ＭＳ 明朝" w:hAnsi="ＭＳ 明朝" w:cs="ＭＳ 明朝"/>
          <w:sz w:val="24"/>
        </w:rPr>
        <w:t>上申</w:t>
      </w:r>
      <w:r w:rsidR="00375AC1">
        <w:rPr>
          <w:rFonts w:ascii="ＭＳ 明朝" w:eastAsia="ＭＳ 明朝" w:hAnsi="ＭＳ 明朝" w:cs="ＭＳ 明朝" w:hint="eastAsia"/>
          <w:sz w:val="24"/>
        </w:rPr>
        <w:t>します</w:t>
      </w:r>
      <w:r>
        <w:rPr>
          <w:rFonts w:ascii="ＭＳ 明朝" w:eastAsia="ＭＳ 明朝" w:hAnsi="ＭＳ 明朝" w:cs="ＭＳ 明朝"/>
          <w:sz w:val="24"/>
        </w:rPr>
        <w:t>。</w:t>
      </w:r>
    </w:p>
    <w:p w:rsidR="006A3A29" w:rsidRDefault="002D3F13" w:rsidP="006A3A29">
      <w:pPr>
        <w:pStyle w:val="a5"/>
      </w:pPr>
      <w:r>
        <w:t>記</w:t>
      </w:r>
    </w:p>
    <w:p w:rsidR="00024894" w:rsidRDefault="006A3A29" w:rsidP="006A3A29">
      <w:pPr>
        <w:pStyle w:val="a7"/>
        <w:jc w:val="left"/>
      </w:pPr>
      <w:r>
        <w:rPr>
          <w:rFonts w:hint="eastAsia"/>
        </w:rPr>
        <w:t>〒　　　　－</w:t>
      </w:r>
    </w:p>
    <w:p w:rsidR="006A3A29" w:rsidRDefault="006A3A29" w:rsidP="006A3A29">
      <w:pPr>
        <w:pStyle w:val="a7"/>
        <w:jc w:val="left"/>
      </w:pPr>
      <w:r>
        <w:rPr>
          <w:rFonts w:hint="eastAsia"/>
        </w:rPr>
        <w:t>所在地</w:t>
      </w:r>
    </w:p>
    <w:p w:rsidR="006A3A29" w:rsidRDefault="006A3A29" w:rsidP="006A3A29">
      <w:pPr>
        <w:pStyle w:val="a7"/>
        <w:jc w:val="left"/>
      </w:pPr>
      <w:r>
        <w:rPr>
          <w:rFonts w:hint="eastAsia"/>
        </w:rPr>
        <w:t>勤務先</w:t>
      </w:r>
    </w:p>
    <w:sectPr w:rsidR="006A3A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611" w:bottom="1440" w:left="158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86A" w:rsidRDefault="0047286A" w:rsidP="0047286A">
      <w:pPr>
        <w:spacing w:after="0" w:line="240" w:lineRule="auto"/>
      </w:pPr>
      <w:r>
        <w:separator/>
      </w:r>
    </w:p>
  </w:endnote>
  <w:endnote w:type="continuationSeparator" w:id="0">
    <w:p w:rsidR="0047286A" w:rsidRDefault="0047286A" w:rsidP="0047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86A" w:rsidRDefault="0047286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86A" w:rsidRDefault="0047286A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86A" w:rsidRDefault="0047286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86A" w:rsidRDefault="0047286A" w:rsidP="0047286A">
      <w:pPr>
        <w:spacing w:after="0" w:line="240" w:lineRule="auto"/>
      </w:pPr>
      <w:r>
        <w:separator/>
      </w:r>
    </w:p>
  </w:footnote>
  <w:footnote w:type="continuationSeparator" w:id="0">
    <w:p w:rsidR="0047286A" w:rsidRDefault="0047286A" w:rsidP="004728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86A" w:rsidRDefault="0047286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86A" w:rsidRDefault="0047286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86A" w:rsidRDefault="0047286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894"/>
    <w:rsid w:val="00024894"/>
    <w:rsid w:val="0025050F"/>
    <w:rsid w:val="002D3F13"/>
    <w:rsid w:val="00375AC1"/>
    <w:rsid w:val="003E638A"/>
    <w:rsid w:val="0047286A"/>
    <w:rsid w:val="00696A4F"/>
    <w:rsid w:val="006A3A29"/>
    <w:rsid w:val="006F724E"/>
    <w:rsid w:val="007767E3"/>
    <w:rsid w:val="00A16255"/>
    <w:rsid w:val="00E26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" w:line="451" w:lineRule="auto"/>
      <w:ind w:left="10" w:right="240" w:hanging="10"/>
      <w:outlineLvl w:val="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E262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6290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6A3A29"/>
    <w:pPr>
      <w:jc w:val="center"/>
    </w:pPr>
    <w:rPr>
      <w:rFonts w:ascii="ＭＳ 明朝" w:eastAsia="ＭＳ 明朝" w:hAnsi="ＭＳ 明朝" w:cs="ＭＳ 明朝"/>
      <w:sz w:val="24"/>
    </w:rPr>
  </w:style>
  <w:style w:type="character" w:customStyle="1" w:styleId="a6">
    <w:name w:val="記 (文字)"/>
    <w:basedOn w:val="a0"/>
    <w:link w:val="a5"/>
    <w:uiPriority w:val="99"/>
    <w:rsid w:val="006A3A29"/>
    <w:rPr>
      <w:rFonts w:ascii="ＭＳ 明朝" w:eastAsia="ＭＳ 明朝" w:hAnsi="ＭＳ 明朝" w:cs="ＭＳ 明朝"/>
      <w:color w:val="000000"/>
      <w:sz w:val="24"/>
    </w:rPr>
  </w:style>
  <w:style w:type="paragraph" w:styleId="a7">
    <w:name w:val="Closing"/>
    <w:basedOn w:val="a"/>
    <w:link w:val="a8"/>
    <w:uiPriority w:val="99"/>
    <w:unhideWhenUsed/>
    <w:rsid w:val="006A3A29"/>
    <w:pPr>
      <w:jc w:val="right"/>
    </w:pPr>
    <w:rPr>
      <w:rFonts w:ascii="ＭＳ 明朝" w:eastAsia="ＭＳ 明朝" w:hAnsi="ＭＳ 明朝" w:cs="ＭＳ 明朝"/>
      <w:sz w:val="24"/>
    </w:rPr>
  </w:style>
  <w:style w:type="character" w:customStyle="1" w:styleId="a8">
    <w:name w:val="結語 (文字)"/>
    <w:basedOn w:val="a0"/>
    <w:link w:val="a7"/>
    <w:uiPriority w:val="99"/>
    <w:rsid w:val="006A3A29"/>
    <w:rPr>
      <w:rFonts w:ascii="ＭＳ 明朝" w:eastAsia="ＭＳ 明朝" w:hAnsi="ＭＳ 明朝" w:cs="ＭＳ 明朝"/>
      <w:color w:val="000000"/>
      <w:sz w:val="24"/>
    </w:rPr>
  </w:style>
  <w:style w:type="paragraph" w:styleId="a9">
    <w:name w:val="header"/>
    <w:basedOn w:val="a"/>
    <w:link w:val="aa"/>
    <w:uiPriority w:val="99"/>
    <w:unhideWhenUsed/>
    <w:rsid w:val="004728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7286A"/>
    <w:rPr>
      <w:rFonts w:ascii="Calibri" w:eastAsia="Calibri" w:hAnsi="Calibri" w:cs="Calibri"/>
      <w:color w:val="000000"/>
      <w:sz w:val="22"/>
    </w:rPr>
  </w:style>
  <w:style w:type="paragraph" w:styleId="ab">
    <w:name w:val="footer"/>
    <w:basedOn w:val="a"/>
    <w:link w:val="ac"/>
    <w:uiPriority w:val="99"/>
    <w:unhideWhenUsed/>
    <w:rsid w:val="0047286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7286A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/>
  <cp:revision>1</cp:revision>
  <dcterms:created xsi:type="dcterms:W3CDTF">2021-02-26T05:42:00Z</dcterms:created>
  <dcterms:modified xsi:type="dcterms:W3CDTF">2021-02-26T05:43:00Z</dcterms:modified>
</cp:coreProperties>
</file>