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</w:p>
    <w:p w:rsidR="005A7BAD" w:rsidRDefault="005A7BAD" w:rsidP="005A7BAD">
      <w:pPr>
        <w:rPr>
          <w:rFonts w:asciiTheme="minorEastAsia" w:eastAsiaTheme="minorEastAsia" w:hAnsiTheme="minorEastAsia" w:cs="ＭＳ ゴシック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Pr="005A7BAD">
        <w:rPr>
          <w:rFonts w:asciiTheme="minorEastAsia" w:eastAsiaTheme="minorEastAsia" w:hAnsiTheme="minorEastAsia" w:cs="ＭＳ ゴシック" w:hint="eastAsia"/>
          <w:sz w:val="40"/>
          <w:szCs w:val="40"/>
        </w:rPr>
        <w:t>付郵便送達上申書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6E1A8D" w:rsidP="00BD5B9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釧路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地方裁判所民事部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債権者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5A7BAD" w:rsidRDefault="00BD5B9D" w:rsidP="00BD5B9D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債　権　者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債　務　者</w:t>
      </w:r>
    </w:p>
    <w:p w:rsidR="00BD5B9D" w:rsidRPr="005A7BAD" w:rsidRDefault="00BD5B9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0F22AC">
        <w:rPr>
          <w:rFonts w:asciiTheme="minorEastAsia" w:eastAsiaTheme="minorEastAsia" w:hAnsiTheme="minorEastAsia" w:hint="eastAsia"/>
          <w:sz w:val="24"/>
          <w:szCs w:val="24"/>
        </w:rPr>
        <w:t>所　有　者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0F22AC">
      <w:pPr>
        <w:ind w:rightChars="-141" w:right="-3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上記当事者間の御庁令和　　年（　　）第　　号事件について，</w:t>
      </w:r>
      <w:r w:rsidR="000F22A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に対する</w:t>
      </w:r>
      <w:r w:rsidR="000F22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送達は，</w:t>
      </w:r>
      <w:r>
        <w:rPr>
          <w:rFonts w:asciiTheme="minorEastAsia" w:eastAsiaTheme="minorEastAsia" w:hAnsiTheme="minorEastAsia" w:hint="eastAsia"/>
          <w:sz w:val="24"/>
          <w:szCs w:val="24"/>
        </w:rPr>
        <w:t>申立書記載の住居所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あ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て</w:t>
      </w:r>
      <w:r>
        <w:rPr>
          <w:rFonts w:asciiTheme="minorEastAsia" w:eastAsiaTheme="minorEastAsia" w:hAnsiTheme="minorEastAsia" w:hint="eastAsia"/>
          <w:sz w:val="24"/>
          <w:szCs w:val="24"/>
        </w:rPr>
        <w:t>て付郵便による送達を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実施されるよう</w:t>
      </w:r>
      <w:r>
        <w:rPr>
          <w:rFonts w:asciiTheme="minorEastAsia" w:eastAsiaTheme="minorEastAsia" w:hAnsiTheme="minorEastAsia" w:hint="eastAsia"/>
          <w:sz w:val="24"/>
          <w:szCs w:val="24"/>
        </w:rPr>
        <w:t>上申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5A7BAD" w:rsidRDefault="005A7BAD" w:rsidP="005A7BAD">
      <w:pPr>
        <w:pStyle w:val="a3"/>
      </w:pPr>
      <w:r>
        <w:rPr>
          <w:rFonts w:hint="eastAsia"/>
        </w:rPr>
        <w:t>記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BD5B9D">
      <w:pPr>
        <w:rPr>
          <w:rFonts w:eastAsiaTheme="minorEastAsia"/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BD5B9D" w:rsidP="00BD5B9D">
      <w:pPr>
        <w:tabs>
          <w:tab w:val="center" w:pos="4651"/>
        </w:tabs>
        <w:spacing w:after="100" w:afterAutospacing="1" w:line="24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令和　　年（　　）第　　　　号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釧路地方裁判所民事部　御中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債権者　　　　　　　　　　　　　印</w:t>
      </w:r>
    </w:p>
    <w:p w:rsidR="00ED21FA" w:rsidRPr="005A7BAD" w:rsidRDefault="00702A6B" w:rsidP="00BD5B9D">
      <w:pPr>
        <w:spacing w:after="100" w:afterAutospacing="1"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査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報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告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書</w:t>
      </w:r>
    </w:p>
    <w:p w:rsidR="00ED21FA" w:rsidRPr="005A7BAD" w:rsidRDefault="00702A6B" w:rsidP="000F22AC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下記のとおり，申立書記載の住居所について調査した結果，</w:t>
      </w:r>
      <w:r w:rsidR="000F22A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が居住していることを確認しました。なお，</w:t>
      </w:r>
      <w:r w:rsidR="000F22AC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BD5B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sectPr w:rsidR="00ED21FA" w:rsidRPr="005A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40" w:right="1014" w:bottom="320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1D" w:rsidRDefault="009A5B1D" w:rsidP="009A5B1D">
      <w:pPr>
        <w:spacing w:after="0" w:line="240" w:lineRule="auto"/>
      </w:pPr>
      <w:r>
        <w:separator/>
      </w:r>
    </w:p>
  </w:endnote>
  <w:endnote w:type="continuationSeparator" w:id="0">
    <w:p w:rsidR="009A5B1D" w:rsidRDefault="009A5B1D" w:rsidP="009A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1D" w:rsidRDefault="009A5B1D" w:rsidP="009A5B1D">
      <w:pPr>
        <w:spacing w:after="0" w:line="240" w:lineRule="auto"/>
      </w:pPr>
      <w:r>
        <w:separator/>
      </w:r>
    </w:p>
  </w:footnote>
  <w:footnote w:type="continuationSeparator" w:id="0">
    <w:p w:rsidR="009A5B1D" w:rsidRDefault="009A5B1D" w:rsidP="009A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B1D" w:rsidRDefault="009A5B1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0F22AC"/>
    <w:rsid w:val="001A1AC2"/>
    <w:rsid w:val="00535622"/>
    <w:rsid w:val="005A7BAD"/>
    <w:rsid w:val="006E1A8D"/>
    <w:rsid w:val="00702A6B"/>
    <w:rsid w:val="009A5B1D"/>
    <w:rsid w:val="00BD5B9D"/>
    <w:rsid w:val="00C4616D"/>
    <w:rsid w:val="00DB5D2D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5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5B1D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9A5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5B1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2021-02-26T05:44:00Z</dcterms:created>
  <dcterms:modified xsi:type="dcterms:W3CDTF">2021-02-26T05:44:00Z</dcterms:modified>
</cp:coreProperties>
</file>