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</w:p>
    <w:p w:rsidR="005A7BAD" w:rsidRDefault="005A7BAD" w:rsidP="005A7BAD">
      <w:pPr>
        <w:rPr>
          <w:rFonts w:asciiTheme="minorEastAsia" w:eastAsiaTheme="minorEastAsia" w:hAnsiTheme="minorEastAsia" w:cs="ＭＳ ゴシック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="00F11EF5">
        <w:rPr>
          <w:rFonts w:asciiTheme="minorEastAsia" w:eastAsiaTheme="minorEastAsia" w:hAnsiTheme="minorEastAsia" w:cs="ＭＳ ゴシック" w:hint="eastAsia"/>
          <w:sz w:val="40"/>
          <w:szCs w:val="40"/>
        </w:rPr>
        <w:t>公示送達申立書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6E1A8D" w:rsidP="00BD5B9D">
      <w:pPr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釧路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地方裁判所民事部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債権者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5A7BAD" w:rsidRDefault="00BD5B9D" w:rsidP="00BD5B9D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債　権　者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債　務　者</w:t>
      </w:r>
    </w:p>
    <w:p w:rsidR="00BD5B9D" w:rsidRPr="005A7BAD" w:rsidRDefault="00BD5B9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BA6F3A">
        <w:rPr>
          <w:rFonts w:asciiTheme="minorEastAsia" w:eastAsiaTheme="minorEastAsia" w:hAnsiTheme="minorEastAsia" w:hint="eastAsia"/>
          <w:sz w:val="24"/>
          <w:szCs w:val="24"/>
        </w:rPr>
        <w:t>所　有　者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上記当事者間の御庁令和　　年（　　）第　　号事件について，</w:t>
      </w:r>
      <w:r w:rsidR="00BA6F3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F11EF5">
        <w:rPr>
          <w:rFonts w:asciiTheme="minorEastAsia" w:eastAsiaTheme="minorEastAsia" w:hAnsiTheme="minorEastAsia" w:hint="eastAsia"/>
          <w:sz w:val="24"/>
          <w:szCs w:val="24"/>
        </w:rPr>
        <w:t>の住所，居所その他送達すべき場所が知れないため，通常の手続により送達することができないので，公示送達の方法によられたく申し立てる。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>
        <w:rPr>
          <w:rFonts w:eastAsiaTheme="minorEastAsia" w:hint="eastAsia"/>
          <w:sz w:val="24"/>
          <w:szCs w:val="24"/>
        </w:rPr>
        <w:t xml:space="preserve">　　□　調査報告書</w:t>
      </w:r>
    </w:p>
    <w:p w:rsidR="005A7BAD" w:rsidRPr="00535622" w:rsidRDefault="00535622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□　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BD5B9D">
      <w:pPr>
        <w:rPr>
          <w:rFonts w:eastAsiaTheme="minorEastAsia"/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Default="00BD5B9D" w:rsidP="00BD5B9D">
      <w:pPr>
        <w:tabs>
          <w:tab w:val="center" w:pos="4651"/>
        </w:tabs>
        <w:spacing w:after="100" w:afterAutospacing="1" w:line="24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令和　　年（　　）第　　　　号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釧路地方裁判所民事部　御中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　　年　　月　　日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債権者　　　　　　　　　　　　　印</w:t>
      </w:r>
    </w:p>
    <w:p w:rsidR="00ED21FA" w:rsidRPr="005A7BAD" w:rsidRDefault="00702A6B" w:rsidP="00BD5B9D">
      <w:pPr>
        <w:spacing w:after="100" w:afterAutospacing="1"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査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報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告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書</w:t>
      </w:r>
    </w:p>
    <w:p w:rsidR="00ED21FA" w:rsidRPr="005A7BAD" w:rsidRDefault="00702A6B" w:rsidP="00BD5B9D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申立書記載の</w:t>
      </w:r>
      <w:r w:rsidR="00BA6F3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</w:t>
      </w:r>
      <w:r w:rsidR="00F11EF5">
        <w:rPr>
          <w:rFonts w:asciiTheme="minorEastAsia" w:eastAsiaTheme="minorEastAsia" w:hAnsiTheme="minorEastAsia" w:cs="ＭＳ ゴシック" w:hint="eastAsia"/>
          <w:sz w:val="24"/>
          <w:szCs w:val="24"/>
        </w:rPr>
        <w:t>の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住居所について調査した結果</w:t>
      </w:r>
      <w:r w:rsidR="00F11EF5">
        <w:rPr>
          <w:rFonts w:asciiTheme="minorEastAsia" w:eastAsiaTheme="minorEastAsia" w:hAnsiTheme="minorEastAsia" w:cs="ＭＳ ゴシック" w:hint="eastAsia"/>
          <w:sz w:val="24"/>
          <w:szCs w:val="24"/>
        </w:rPr>
        <w:t>は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，</w:t>
      </w:r>
      <w:r w:rsidR="00F11EF5"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下記のとおりです。</w:t>
      </w:r>
    </w:p>
    <w:p w:rsidR="00ED21FA" w:rsidRPr="005A7BAD" w:rsidRDefault="00F11EF5" w:rsidP="00F11EF5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なお，</w:t>
      </w:r>
      <w:r w:rsidR="00BA6F3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午前・午後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ビル・集合住宅・一戸建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動いている（微動・勢いよく動いている）・停止している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）・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Pr="005A7BAD" w:rsidRDefault="00702A6B" w:rsidP="00BD5B9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</w:p>
    <w:sectPr w:rsidR="00ED21FA" w:rsidRPr="005A7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40" w:right="1014" w:bottom="3209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CD" w:rsidRDefault="003223CD" w:rsidP="003223CD">
      <w:pPr>
        <w:spacing w:after="0" w:line="240" w:lineRule="auto"/>
      </w:pPr>
      <w:r>
        <w:separator/>
      </w:r>
    </w:p>
  </w:endnote>
  <w:endnote w:type="continuationSeparator" w:id="0">
    <w:p w:rsidR="003223CD" w:rsidRDefault="003223CD" w:rsidP="0032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D" w:rsidRDefault="003223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D" w:rsidRDefault="003223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D" w:rsidRDefault="003223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CD" w:rsidRDefault="003223CD" w:rsidP="003223CD">
      <w:pPr>
        <w:spacing w:after="0" w:line="240" w:lineRule="auto"/>
      </w:pPr>
      <w:r>
        <w:separator/>
      </w:r>
    </w:p>
  </w:footnote>
  <w:footnote w:type="continuationSeparator" w:id="0">
    <w:p w:rsidR="003223CD" w:rsidRDefault="003223CD" w:rsidP="0032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D" w:rsidRDefault="003223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D" w:rsidRDefault="003223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D" w:rsidRDefault="003223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1A1AC2"/>
    <w:rsid w:val="002C53B6"/>
    <w:rsid w:val="003223CD"/>
    <w:rsid w:val="00535622"/>
    <w:rsid w:val="005A7BAD"/>
    <w:rsid w:val="006E1A8D"/>
    <w:rsid w:val="00702A6B"/>
    <w:rsid w:val="008011EA"/>
    <w:rsid w:val="00BA6F3A"/>
    <w:rsid w:val="00BD5B9D"/>
    <w:rsid w:val="00C4616D"/>
    <w:rsid w:val="00ED21FA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3CD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322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3C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39A2-8150-4683-8CDA-4BAD0B5D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396</Characters>
  <Application>Microsoft Office Word</Application>
  <DocSecurity>0</DocSecurity>
  <Lines>43</Lines>
  <Paragraphs>33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2021-02-26T05:45:00Z</dcterms:created>
  <dcterms:modified xsi:type="dcterms:W3CDTF">2021-02-26T05:45:00Z</dcterms:modified>
</cp:coreProperties>
</file>