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C" w:rsidRDefault="00F5612C">
      <w:pPr>
        <w:pStyle w:val="a3"/>
      </w:pPr>
    </w:p>
    <w:p w:rsidR="00F5612C" w:rsidRPr="002C48D8" w:rsidRDefault="00F5612C" w:rsidP="00F57189">
      <w:pPr>
        <w:pStyle w:val="a3"/>
        <w:jc w:val="center"/>
        <w:rPr>
          <w:sz w:val="36"/>
          <w:szCs w:val="36"/>
        </w:rPr>
      </w:pPr>
      <w:r w:rsidRPr="002C48D8">
        <w:rPr>
          <w:rFonts w:ascii="ＭＳ 明朝" w:hAnsi="ＭＳ 明朝" w:hint="eastAsia"/>
          <w:sz w:val="36"/>
          <w:szCs w:val="36"/>
        </w:rPr>
        <w:t>取　　下　　書</w:t>
      </w:r>
    </w:p>
    <w:p w:rsidR="00F5612C" w:rsidRDefault="00F5612C">
      <w:pPr>
        <w:pStyle w:val="a3"/>
      </w:pPr>
    </w:p>
    <w:p w:rsidR="002C48D8" w:rsidRDefault="002C48D8">
      <w:pPr>
        <w:pStyle w:val="a3"/>
      </w:pPr>
    </w:p>
    <w:p w:rsidR="00F5612C" w:rsidRDefault="000875AE" w:rsidP="002C48D8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釧路</w:t>
      </w:r>
      <w:r w:rsidR="00F5612C">
        <w:rPr>
          <w:rFonts w:ascii="ＭＳ 明朝" w:hAnsi="ＭＳ 明朝" w:hint="eastAsia"/>
          <w:sz w:val="24"/>
          <w:szCs w:val="24"/>
        </w:rPr>
        <w:t>地方裁判所民事部</w:t>
      </w:r>
      <w:r w:rsidR="002C48D8">
        <w:rPr>
          <w:rFonts w:ascii="ＭＳ 明朝" w:hAnsi="ＭＳ 明朝" w:hint="eastAsia"/>
          <w:sz w:val="24"/>
          <w:szCs w:val="24"/>
        </w:rPr>
        <w:t xml:space="preserve">　</w:t>
      </w:r>
      <w:r w:rsidR="00F5612C">
        <w:rPr>
          <w:rFonts w:ascii="ＭＳ 明朝" w:hAnsi="ＭＳ 明朝" w:hint="eastAsia"/>
          <w:sz w:val="24"/>
          <w:szCs w:val="24"/>
        </w:rPr>
        <w:t>御中</w:t>
      </w:r>
    </w:p>
    <w:p w:rsidR="00F5612C" w:rsidRDefault="00F5612C">
      <w:pPr>
        <w:pStyle w:val="a3"/>
      </w:pPr>
    </w:p>
    <w:p w:rsidR="002C48D8" w:rsidRDefault="002C48D8">
      <w:pPr>
        <w:pStyle w:val="a3"/>
      </w:pPr>
    </w:p>
    <w:p w:rsidR="00F5612C" w:rsidRDefault="00F5612C">
      <w:pPr>
        <w:pStyle w:val="a3"/>
      </w:pPr>
      <w:r>
        <w:rPr>
          <w:rFonts w:eastAsia="Times New Roman" w:cs="Times New Roman"/>
        </w:rPr>
        <w:t xml:space="preserve"> </w:t>
      </w:r>
      <w:r w:rsidR="00423F53">
        <w:rPr>
          <w:rFonts w:ascii="ＭＳ 明朝" w:hAnsi="ＭＳ 明朝" w:hint="eastAsia"/>
        </w:rPr>
        <w:t xml:space="preserve">　　　　　　　　　　　</w:t>
      </w:r>
      <w:r w:rsidR="002C48D8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2C48D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2C48D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F5612C" w:rsidRPr="002C48D8" w:rsidRDefault="00F5612C">
      <w:pPr>
        <w:pStyle w:val="a3"/>
      </w:pPr>
    </w:p>
    <w:p w:rsidR="00F5612C" w:rsidRDefault="002048AB" w:rsidP="002048AB">
      <w:pPr>
        <w:pStyle w:val="a3"/>
        <w:ind w:left="2160" w:firstLine="720"/>
      </w:pPr>
      <w:r w:rsidRPr="002048AB">
        <w:rPr>
          <w:rFonts w:hint="eastAsia"/>
          <w:sz w:val="24"/>
          <w:szCs w:val="24"/>
        </w:rPr>
        <w:t>申立人（買受人）</w:t>
      </w:r>
      <w:r>
        <w:rPr>
          <w:rFonts w:hint="eastAsia"/>
          <w:sz w:val="24"/>
          <w:szCs w:val="24"/>
        </w:rPr>
        <w:t xml:space="preserve">　</w:t>
      </w:r>
      <w:r w:rsidR="00F5612C">
        <w:rPr>
          <w:rFonts w:ascii="ＭＳ 明朝" w:hAnsi="ＭＳ 明朝" w:hint="eastAsia"/>
          <w:sz w:val="24"/>
          <w:szCs w:val="24"/>
        </w:rPr>
        <w:t xml:space="preserve">　　　　　　　　　　　　　　印</w:t>
      </w:r>
    </w:p>
    <w:p w:rsidR="00F5612C" w:rsidRDefault="00F5612C">
      <w:pPr>
        <w:pStyle w:val="a3"/>
      </w:pPr>
    </w:p>
    <w:p w:rsidR="00F5612C" w:rsidRDefault="00F5612C">
      <w:pPr>
        <w:pStyle w:val="a3"/>
      </w:pPr>
    </w:p>
    <w:p w:rsidR="00F5612C" w:rsidRDefault="00F5612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048AB">
        <w:rPr>
          <w:rFonts w:ascii="ＭＳ 明朝" w:hAnsi="ＭＳ 明朝" w:hint="eastAsia"/>
          <w:sz w:val="24"/>
          <w:szCs w:val="24"/>
        </w:rPr>
        <w:t>申立人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，</w:t>
      </w:r>
      <w:r w:rsidR="002048AB">
        <w:rPr>
          <w:rFonts w:ascii="ＭＳ 明朝" w:hAnsi="ＭＳ 明朝" w:hint="eastAsia"/>
          <w:sz w:val="24"/>
          <w:szCs w:val="24"/>
        </w:rPr>
        <w:t>相手方</w:t>
      </w:r>
      <w:r w:rsidR="00783163">
        <w:rPr>
          <w:rFonts w:ascii="ＭＳ 明朝" w:hAnsi="ＭＳ 明朝" w:hint="eastAsia"/>
          <w:sz w:val="24"/>
          <w:szCs w:val="24"/>
        </w:rPr>
        <w:t xml:space="preserve"> 　　</w:t>
      </w:r>
      <w:r>
        <w:rPr>
          <w:rFonts w:ascii="ＭＳ 明朝" w:hAnsi="ＭＳ 明朝" w:hint="eastAsia"/>
          <w:sz w:val="24"/>
          <w:szCs w:val="24"/>
        </w:rPr>
        <w:t xml:space="preserve">　　間の御庁</w:t>
      </w:r>
      <w:r w:rsidR="002C48D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年（</w:t>
      </w:r>
      <w:r w:rsidR="002048AB">
        <w:rPr>
          <w:rFonts w:ascii="ＭＳ 明朝" w:hAnsi="ＭＳ 明朝" w:hint="eastAsia"/>
          <w:sz w:val="24"/>
          <w:szCs w:val="24"/>
        </w:rPr>
        <w:t>ヲ</w:t>
      </w:r>
      <w:r>
        <w:rPr>
          <w:rFonts w:ascii="ＭＳ 明朝" w:hAnsi="ＭＳ 明朝" w:hint="eastAsia"/>
          <w:sz w:val="24"/>
          <w:szCs w:val="24"/>
        </w:rPr>
        <w:t xml:space="preserve">）第　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号</w:t>
      </w:r>
      <w:r w:rsidR="002048AB">
        <w:rPr>
          <w:rFonts w:ascii="ＭＳ 明朝" w:hAnsi="ＭＳ 明朝" w:hint="eastAsia"/>
          <w:sz w:val="24"/>
          <w:szCs w:val="24"/>
        </w:rPr>
        <w:t>不動産引渡命令申立</w:t>
      </w:r>
      <w:r>
        <w:rPr>
          <w:rFonts w:ascii="ＭＳ 明朝" w:hAnsi="ＭＳ 明朝" w:hint="eastAsia"/>
          <w:sz w:val="24"/>
          <w:szCs w:val="24"/>
        </w:rPr>
        <w:t>事件につ</w:t>
      </w:r>
      <w:r w:rsidR="002048AB">
        <w:rPr>
          <w:rFonts w:ascii="ＭＳ 明朝" w:hAnsi="ＭＳ 明朝" w:hint="eastAsia"/>
          <w:sz w:val="24"/>
          <w:szCs w:val="24"/>
        </w:rPr>
        <w:t>いて</w:t>
      </w:r>
      <w:r>
        <w:rPr>
          <w:rFonts w:ascii="ＭＳ 明朝" w:hAnsi="ＭＳ 明朝" w:hint="eastAsia"/>
          <w:sz w:val="24"/>
          <w:szCs w:val="24"/>
        </w:rPr>
        <w:t>，</w:t>
      </w:r>
      <w:r w:rsidR="002048AB">
        <w:rPr>
          <w:rFonts w:ascii="ＭＳ 明朝" w:hAnsi="ＭＳ 明朝" w:hint="eastAsia"/>
          <w:sz w:val="24"/>
          <w:szCs w:val="24"/>
        </w:rPr>
        <w:t>申立人は申立ての全部を</w:t>
      </w:r>
      <w:r>
        <w:rPr>
          <w:rFonts w:ascii="ＭＳ 明朝" w:hAnsi="ＭＳ 明朝" w:hint="eastAsia"/>
          <w:sz w:val="24"/>
          <w:szCs w:val="24"/>
        </w:rPr>
        <w:t>取り下げます。</w:t>
      </w: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Default="002048AB">
      <w:pPr>
        <w:pStyle w:val="a3"/>
        <w:rPr>
          <w:rFonts w:ascii="ＭＳ 明朝" w:hAnsi="ＭＳ 明朝"/>
          <w:sz w:val="24"/>
          <w:szCs w:val="24"/>
        </w:rPr>
      </w:pPr>
    </w:p>
    <w:p w:rsidR="002048AB" w:rsidRPr="002048AB" w:rsidRDefault="002048AB" w:rsidP="002048AB">
      <w:pPr>
        <w:pStyle w:val="a3"/>
        <w:numPr>
          <w:ilvl w:val="0"/>
          <w:numId w:val="2"/>
        </w:numPr>
        <w:rPr>
          <w:rFonts w:hint="eastAsia"/>
          <w:sz w:val="18"/>
          <w:szCs w:val="18"/>
        </w:rPr>
      </w:pPr>
      <w:r w:rsidRPr="002048AB">
        <w:rPr>
          <w:rFonts w:ascii="ＭＳ 明朝" w:hAnsi="ＭＳ 明朝" w:hint="eastAsia"/>
          <w:sz w:val="18"/>
          <w:szCs w:val="18"/>
        </w:rPr>
        <w:t xml:space="preserve"> 印鑑は，申立時の印鑑を使用してください。</w:t>
      </w:r>
    </w:p>
    <w:sectPr w:rsidR="002048AB" w:rsidRPr="002048AB" w:rsidSect="002C48D8">
      <w:pgSz w:w="11906" w:h="16838" w:code="9"/>
      <w:pgMar w:top="1701" w:right="1701" w:bottom="1701" w:left="1701" w:header="720" w:footer="720" w:gutter="0"/>
      <w:cols w:space="720"/>
      <w:noEndnote/>
      <w:docGrid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00B3"/>
    <w:multiLevelType w:val="hybridMultilevel"/>
    <w:tmpl w:val="D1A09F3E"/>
    <w:lvl w:ilvl="0" w:tplc="574A1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D7DDA"/>
    <w:multiLevelType w:val="hybridMultilevel"/>
    <w:tmpl w:val="38FC9FCA"/>
    <w:lvl w:ilvl="0" w:tplc="57F81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6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C"/>
    <w:rsid w:val="000875AE"/>
    <w:rsid w:val="002048AB"/>
    <w:rsid w:val="002C48D8"/>
    <w:rsid w:val="00313375"/>
    <w:rsid w:val="00423F53"/>
    <w:rsid w:val="00461357"/>
    <w:rsid w:val="00783163"/>
    <w:rsid w:val="008A121A"/>
    <w:rsid w:val="00AD44CC"/>
    <w:rsid w:val="00DA6BF2"/>
    <w:rsid w:val="00F5612C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F61228-EC0D-4818-B256-DE1FE2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12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2021-01-09T06:53:00Z</cp:lastPrinted>
  <dcterms:created xsi:type="dcterms:W3CDTF">2020-11-29T09:06:00Z</dcterms:created>
  <dcterms:modified xsi:type="dcterms:W3CDTF">2021-01-09T06:53:00Z</dcterms:modified>
</cp:coreProperties>
</file>