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0" w:rsidRDefault="00642FC0" w:rsidP="00642FC0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bookmarkStart w:id="0" w:name="_GoBack"/>
      <w:bookmarkEnd w:id="0"/>
    </w:p>
    <w:p w:rsidR="00642FC0" w:rsidRPr="006033B1" w:rsidRDefault="00642FC0" w:rsidP="00642FC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Pr="006033B1" w:rsidRDefault="00642FC0" w:rsidP="001D47E0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="001D47E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</w:t>
      </w:r>
      <w:r w:rsidR="00DF5794">
        <w:rPr>
          <w:rFonts w:ascii="Times New Roman" w:hAnsi="Times New Roman" w:cs="ＭＳ 明朝" w:hint="eastAsia"/>
          <w:color w:val="000000"/>
          <w:kern w:val="0"/>
          <w:sz w:val="24"/>
        </w:rPr>
        <w:t>，人の生命又は身体の侵害による損害賠償請求権である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下記債権</w:t>
      </w:r>
    </w:p>
    <w:p w:rsidR="00642FC0" w:rsidRPr="00051A3A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1D47E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元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金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ただし，主文第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項に記載された元金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円の残金</w:t>
      </w:r>
    </w:p>
    <w:p w:rsidR="00642FC0" w:rsidRPr="005D47C9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Default="00642FC0" w:rsidP="00642FC0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:rsidR="001D47E0" w:rsidRDefault="00642FC0" w:rsidP="001D47E0">
      <w:pPr>
        <w:ind w:leftChars="200" w:left="603" w:hangingChars="100" w:hanging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日から支払済みまで年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パーセントの割</w:t>
      </w:r>
    </w:p>
    <w:p w:rsidR="00642FC0" w:rsidRDefault="00642FC0" w:rsidP="001D47E0">
      <w:pPr>
        <w:ind w:leftChars="100" w:left="633" w:hangingChars="200" w:hanging="442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合による損害金</w:t>
      </w:r>
    </w:p>
    <w:sectPr w:rsidR="00642FC0" w:rsidSect="00587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851" w:bottom="567" w:left="1701" w:header="851" w:footer="992" w:gutter="0"/>
      <w:cols w:space="425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19" w:rsidRDefault="004A2419">
      <w:r>
        <w:separator/>
      </w:r>
    </w:p>
  </w:endnote>
  <w:endnote w:type="continuationSeparator" w:id="0">
    <w:p w:rsidR="004A2419" w:rsidRDefault="004A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9" w:rsidRDefault="00EB46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7" w:rsidRPr="002D1077" w:rsidRDefault="002D1077" w:rsidP="002D1077">
    <w:pPr>
      <w:jc w:val="left"/>
      <w:textAlignment w:val="baseline"/>
      <w:rPr>
        <w:kern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9" w:rsidRDefault="00EB46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19" w:rsidRDefault="004A2419">
      <w:r>
        <w:separator/>
      </w:r>
    </w:p>
  </w:footnote>
  <w:footnote w:type="continuationSeparator" w:id="0">
    <w:p w:rsidR="004A2419" w:rsidRDefault="004A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9" w:rsidRDefault="00EB46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09" w:rsidRDefault="00EB46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B3533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82BFF"/>
    <w:rsid w:val="001830B4"/>
    <w:rsid w:val="00186416"/>
    <w:rsid w:val="001A279B"/>
    <w:rsid w:val="001A4174"/>
    <w:rsid w:val="001A69A6"/>
    <w:rsid w:val="001C67D7"/>
    <w:rsid w:val="001D05F1"/>
    <w:rsid w:val="001D47E0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0FAC"/>
    <w:rsid w:val="002C37AC"/>
    <w:rsid w:val="002C48EE"/>
    <w:rsid w:val="002D1077"/>
    <w:rsid w:val="002E3911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47326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6632"/>
    <w:rsid w:val="00456C1A"/>
    <w:rsid w:val="00477831"/>
    <w:rsid w:val="00484517"/>
    <w:rsid w:val="00484E15"/>
    <w:rsid w:val="00496B18"/>
    <w:rsid w:val="004A2419"/>
    <w:rsid w:val="004A3680"/>
    <w:rsid w:val="004B46A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87608"/>
    <w:rsid w:val="00592F0E"/>
    <w:rsid w:val="00594FA5"/>
    <w:rsid w:val="005C114E"/>
    <w:rsid w:val="005C297C"/>
    <w:rsid w:val="005C700C"/>
    <w:rsid w:val="005D1F02"/>
    <w:rsid w:val="005D368D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2FC0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D09DF"/>
    <w:rsid w:val="008F05C8"/>
    <w:rsid w:val="008F34EA"/>
    <w:rsid w:val="009111F2"/>
    <w:rsid w:val="00917682"/>
    <w:rsid w:val="00921F19"/>
    <w:rsid w:val="00937090"/>
    <w:rsid w:val="00940455"/>
    <w:rsid w:val="00944008"/>
    <w:rsid w:val="00944B45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425B9"/>
    <w:rsid w:val="00A9424F"/>
    <w:rsid w:val="00AB0930"/>
    <w:rsid w:val="00AB31C6"/>
    <w:rsid w:val="00AB37E0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3832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BF284C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CE5B2C"/>
    <w:rsid w:val="00D0284A"/>
    <w:rsid w:val="00D1098E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5794"/>
    <w:rsid w:val="00E007ED"/>
    <w:rsid w:val="00E01B35"/>
    <w:rsid w:val="00E023E3"/>
    <w:rsid w:val="00E07D61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4609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660C0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2021-03-10T04:10:00Z</dcterms:created>
  <dcterms:modified xsi:type="dcterms:W3CDTF">2021-03-10T04:10:00Z</dcterms:modified>
</cp:coreProperties>
</file>