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6E6BF7F4" w:rsidR="00842177" w:rsidRDefault="00592021"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95AED">
        <w:rPr>
          <w:rFonts w:ascii="ＭＳ 明朝" w:hAnsi="ＭＳ 明朝" w:cs="ＭＳ明朝" w:hint="eastAsia"/>
          <w:b/>
          <w:kern w:val="0"/>
          <w:sz w:val="28"/>
          <w:szCs w:val="28"/>
        </w:rPr>
        <w:t>給与</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185D6E29"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6D304E">
        <w:rPr>
          <w:rFonts w:ascii="ＭＳ 明朝" w:hAnsi="ＭＳ 明朝" w:cs="ＭＳ明朝" w:hint="eastAsia"/>
          <w:kern w:val="0"/>
          <w:sz w:val="24"/>
          <w:szCs w:val="21"/>
        </w:rPr>
        <w:t>釧路</w:t>
      </w:r>
      <w:r w:rsidRPr="00D363E1">
        <w:rPr>
          <w:rFonts w:ascii="ＭＳ 明朝" w:hAnsi="ＭＳ 明朝" w:cs="ＭＳ明朝" w:hint="eastAsia"/>
          <w:kern w:val="0"/>
          <w:sz w:val="24"/>
          <w:szCs w:val="21"/>
        </w:rPr>
        <w:t>地方裁判所民事部</w:t>
      </w:r>
      <w:r w:rsidR="006D304E">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567462"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26905330" w:rsidR="00842177" w:rsidRPr="00D363E1" w:rsidRDefault="00333256"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531F6D">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531F6D">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E9627A">
      <w:pPr>
        <w:autoSpaceDE w:val="0"/>
        <w:autoSpaceDN w:val="0"/>
        <w:adjustRightInd w:val="0"/>
        <w:spacing w:line="340" w:lineRule="exact"/>
        <w:jc w:val="left"/>
        <w:rPr>
          <w:rFonts w:ascii="ＭＳ 明朝" w:hAnsi="ＭＳ 明朝" w:cs="ＭＳ明朝"/>
          <w:kern w:val="0"/>
          <w:sz w:val="24"/>
          <w:szCs w:val="21"/>
        </w:rPr>
      </w:pPr>
    </w:p>
    <w:p w14:paraId="465150E8" w14:textId="50E7A6D4" w:rsidR="00842177" w:rsidRDefault="00842177"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9779FE">
        <w:rPr>
          <w:rFonts w:ascii="ＭＳ 明朝" w:hAnsi="ＭＳ 明朝" w:cs="ＭＳ明朝" w:hint="eastAsia"/>
          <w:kern w:val="0"/>
          <w:sz w:val="24"/>
          <w:szCs w:val="21"/>
        </w:rPr>
        <w:t>第三者に対し</w:t>
      </w:r>
      <w:r w:rsidR="009779FE" w:rsidRPr="009779FE">
        <w:rPr>
          <w:rFonts w:ascii="ＭＳ 明朝" w:hAnsi="ＭＳ 明朝" w:cs="ＭＳ明朝" w:hint="eastAsia"/>
          <w:kern w:val="0"/>
          <w:sz w:val="24"/>
          <w:szCs w:val="21"/>
        </w:rPr>
        <w:t>債</w:t>
      </w:r>
      <w:r w:rsidR="009779FE">
        <w:rPr>
          <w:rFonts w:ascii="ＭＳ 明朝" w:hAnsi="ＭＳ 明朝" w:cs="ＭＳ明朝" w:hint="eastAsia"/>
          <w:kern w:val="0"/>
          <w:sz w:val="24"/>
          <w:szCs w:val="21"/>
        </w:rPr>
        <w:t>務者の給与債権に係る情報（民事執行法２０６条１項）の</w:t>
      </w:r>
      <w:r w:rsidR="009779FE" w:rsidRPr="009779FE">
        <w:rPr>
          <w:rFonts w:ascii="ＭＳ 明朝" w:hAnsi="ＭＳ 明朝" w:cs="ＭＳ明朝" w:hint="eastAsia"/>
          <w:kern w:val="0"/>
          <w:sz w:val="24"/>
          <w:szCs w:val="21"/>
        </w:rPr>
        <w:t>提供</w:t>
      </w:r>
      <w:r w:rsidR="009779FE">
        <w:rPr>
          <w:rFonts w:ascii="ＭＳ 明朝" w:hAnsi="ＭＳ 明朝" w:cs="ＭＳ明朝" w:hint="eastAsia"/>
          <w:kern w:val="0"/>
          <w:sz w:val="24"/>
          <w:szCs w:val="21"/>
        </w:rPr>
        <w:t>を命じるよう</w:t>
      </w:r>
      <w:r w:rsidRPr="00D363E1">
        <w:rPr>
          <w:rFonts w:ascii="ＭＳ 明朝" w:hAnsi="ＭＳ 明朝" w:cs="ＭＳ明朝" w:hint="eastAsia"/>
          <w:kern w:val="0"/>
          <w:sz w:val="24"/>
          <w:szCs w:val="21"/>
        </w:rPr>
        <w:t>求める。</w:t>
      </w:r>
    </w:p>
    <w:p w14:paraId="487F8873" w14:textId="5CB99B06" w:rsidR="00D363E1" w:rsidRDefault="00914C70" w:rsidP="00E9627A">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2F925E4A" w:rsidR="005907F5" w:rsidRPr="005907F5" w:rsidRDefault="005907F5"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6E7CC7" w:rsidRPr="006E7CC7">
        <w:rPr>
          <w:rFonts w:ascii="ＭＳ 明朝" w:hAnsi="ＭＳ 明朝" w:cs="ＭＳ明朝" w:hint="eastAsia"/>
          <w:kern w:val="0"/>
          <w:sz w:val="24"/>
          <w:szCs w:val="21"/>
        </w:rPr>
        <w:t>（該当する□に</w:t>
      </w:r>
      <w:r w:rsidR="006E7CC7" w:rsidRPr="006E7CC7">
        <w:rPr>
          <w:rFonts w:ascii="ＭＳ 明朝" w:hAnsi="ＭＳ 明朝" w:cs="ＭＳ明朝"/>
          <w:kern w:val="0"/>
          <w:sz w:val="24"/>
          <w:szCs w:val="21"/>
        </w:rPr>
        <w:t>✔</w:t>
      </w:r>
      <w:r w:rsidR="006E7CC7" w:rsidRPr="006E7CC7">
        <w:rPr>
          <w:rFonts w:ascii="ＭＳ 明朝" w:hAnsi="ＭＳ 明朝" w:cs="ＭＳ明朝" w:hint="eastAsia"/>
          <w:kern w:val="0"/>
          <w:sz w:val="24"/>
          <w:szCs w:val="21"/>
        </w:rPr>
        <w:t>を記入してください。）</w:t>
      </w:r>
    </w:p>
    <w:p w14:paraId="76EAF161" w14:textId="6C6A667F" w:rsidR="00D363E1" w:rsidRDefault="00914C70" w:rsidP="00E9627A">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E9627A">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643BF9E4" w:rsidR="005907F5" w:rsidRDefault="005907F5"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AD66D0">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77777777" w:rsidR="00592021" w:rsidRDefault="00BC6712"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520886A4" w:rsidR="006B1DAE" w:rsidRDefault="00592021" w:rsidP="00E9627A">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w:t>
      </w:r>
      <w:r w:rsidR="002C2FEC">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　　年（財チ）第　　　　号</w:t>
      </w:r>
    </w:p>
    <w:p w14:paraId="2AF4D484" w14:textId="77777777" w:rsidR="00E9627A" w:rsidRDefault="000E0D9C"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財産開示期日　　平成・令和　　年　　月　　日　</w:t>
      </w:r>
    </w:p>
    <w:p w14:paraId="34ED0FC7" w14:textId="0D8996F6" w:rsidR="006B1DAE" w:rsidRDefault="006B1DAE"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３</w:t>
      </w:r>
      <w:r w:rsidRPr="006B1DAE">
        <w:rPr>
          <w:rFonts w:ascii="ＭＳ 明朝" w:hAnsi="ＭＳ 明朝" w:cs="ＭＳ明朝" w:hint="eastAsia"/>
          <w:kern w:val="0"/>
          <w:sz w:val="24"/>
          <w:szCs w:val="21"/>
        </w:rPr>
        <w:t xml:space="preserve">　民事執行法</w:t>
      </w:r>
      <w:r>
        <w:rPr>
          <w:rFonts w:ascii="ＭＳ 明朝" w:hAnsi="ＭＳ 明朝" w:cs="ＭＳ明朝" w:hint="eastAsia"/>
          <w:kern w:val="0"/>
          <w:sz w:val="24"/>
          <w:szCs w:val="21"/>
        </w:rPr>
        <w:t>２０６</w:t>
      </w:r>
      <w:r w:rsidRPr="006B1DAE">
        <w:rPr>
          <w:rFonts w:ascii="ＭＳ 明朝" w:hAnsi="ＭＳ 明朝" w:cs="ＭＳ明朝" w:hint="eastAsia"/>
          <w:kern w:val="0"/>
          <w:sz w:val="24"/>
          <w:szCs w:val="21"/>
        </w:rPr>
        <w:t>条１項の要件</w:t>
      </w:r>
      <w:r w:rsidR="00AD66D0" w:rsidRPr="00AD66D0">
        <w:rPr>
          <w:rFonts w:ascii="ＭＳ 明朝" w:hAnsi="ＭＳ 明朝" w:cs="ＭＳ明朝" w:hint="eastAsia"/>
          <w:kern w:val="0"/>
          <w:sz w:val="24"/>
          <w:szCs w:val="21"/>
        </w:rPr>
        <w:t>（該当する□に</w:t>
      </w:r>
      <w:r w:rsidR="00AD66D0" w:rsidRPr="00AD66D0">
        <w:rPr>
          <w:rFonts w:ascii="ＭＳ 明朝" w:hAnsi="ＭＳ 明朝" w:cs="ＭＳ明朝"/>
          <w:kern w:val="0"/>
          <w:sz w:val="24"/>
          <w:szCs w:val="21"/>
        </w:rPr>
        <w:t>✔</w:t>
      </w:r>
      <w:r w:rsidR="00AD66D0" w:rsidRPr="00AD66D0">
        <w:rPr>
          <w:rFonts w:ascii="ＭＳ 明朝" w:hAnsi="ＭＳ 明朝" w:cs="ＭＳ明朝" w:hint="eastAsia"/>
          <w:kern w:val="0"/>
          <w:sz w:val="24"/>
          <w:szCs w:val="21"/>
        </w:rPr>
        <w:t>を記入してください。）</w:t>
      </w:r>
    </w:p>
    <w:p w14:paraId="5033DFCE" w14:textId="5F26F4A1" w:rsidR="00C2394E" w:rsidRPr="006B1DAE" w:rsidRDefault="0003509E"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 xml:space="preserve">　　申立人</w:t>
      </w:r>
      <w:r w:rsidR="006B1DAE">
        <w:rPr>
          <w:rFonts w:ascii="ＭＳ 明朝" w:hAnsi="ＭＳ 明朝" w:cs="ＭＳ明朝" w:hint="eastAsia"/>
          <w:kern w:val="0"/>
          <w:sz w:val="24"/>
          <w:szCs w:val="21"/>
        </w:rPr>
        <w:t>は，次の請求権について執行力</w:t>
      </w:r>
      <w:r w:rsidR="00D910A6">
        <w:rPr>
          <w:rFonts w:ascii="ＭＳ 明朝" w:hAnsi="ＭＳ 明朝" w:cs="ＭＳ明朝" w:hint="eastAsia"/>
          <w:kern w:val="0"/>
          <w:sz w:val="24"/>
          <w:szCs w:val="21"/>
        </w:rPr>
        <w:t>の</w:t>
      </w:r>
      <w:r w:rsidR="006B1DAE">
        <w:rPr>
          <w:rFonts w:ascii="ＭＳ 明朝" w:hAnsi="ＭＳ 明朝" w:cs="ＭＳ明朝" w:hint="eastAsia"/>
          <w:kern w:val="0"/>
          <w:sz w:val="24"/>
          <w:szCs w:val="21"/>
        </w:rPr>
        <w:t>ある債務名義の正本を有す</w:t>
      </w:r>
      <w:r w:rsidR="00C2394E">
        <w:rPr>
          <w:rFonts w:ascii="ＭＳ 明朝" w:hAnsi="ＭＳ 明朝" w:cs="ＭＳ明朝" w:hint="eastAsia"/>
          <w:kern w:val="0"/>
          <w:sz w:val="24"/>
          <w:szCs w:val="21"/>
        </w:rPr>
        <w:t>る。</w:t>
      </w:r>
    </w:p>
    <w:p w14:paraId="6C10E7C4" w14:textId="145835B9" w:rsidR="006B1DAE" w:rsidRPr="00C2394E" w:rsidRDefault="00C2394E"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民事執行法１５１条の２第１項各号に掲げる義務に係る請求権</w:t>
      </w:r>
    </w:p>
    <w:p w14:paraId="6CFE910B" w14:textId="195E2CB3" w:rsidR="006B1DAE" w:rsidRPr="00C2394E" w:rsidRDefault="00C2394E"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人の生命又は身体の侵害による損害賠償請求権</w:t>
      </w:r>
    </w:p>
    <w:p w14:paraId="206FD2B0" w14:textId="77777777" w:rsidR="00D33C54" w:rsidRDefault="00D33C54" w:rsidP="00E9627A">
      <w:pPr>
        <w:autoSpaceDE w:val="0"/>
        <w:autoSpaceDN w:val="0"/>
        <w:adjustRightInd w:val="0"/>
        <w:spacing w:line="340" w:lineRule="exact"/>
        <w:jc w:val="left"/>
        <w:rPr>
          <w:rFonts w:ascii="ＭＳ 明朝" w:hAnsi="ＭＳ 明朝" w:cs="ＭＳ明朝"/>
          <w:kern w:val="0"/>
          <w:sz w:val="24"/>
          <w:szCs w:val="21"/>
        </w:rPr>
      </w:pPr>
    </w:p>
    <w:p w14:paraId="1042B9E3" w14:textId="6F4FF4AD"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6E7CC7" w:rsidRPr="006E7CC7">
        <w:rPr>
          <w:rFonts w:ascii="ＭＳ 明朝" w:hAnsi="ＭＳ 明朝" w:cs="ＭＳ明朝" w:hint="eastAsia"/>
          <w:kern w:val="0"/>
          <w:sz w:val="24"/>
          <w:szCs w:val="21"/>
        </w:rPr>
        <w:t>（該当する□に</w:t>
      </w:r>
      <w:r w:rsidR="006E7CC7" w:rsidRPr="006E7CC7">
        <w:rPr>
          <w:rFonts w:ascii="ＭＳ 明朝" w:hAnsi="ＭＳ 明朝" w:cs="ＭＳ明朝"/>
          <w:kern w:val="0"/>
          <w:sz w:val="24"/>
          <w:szCs w:val="21"/>
        </w:rPr>
        <w:t>✔</w:t>
      </w:r>
      <w:r w:rsidR="006E7CC7" w:rsidRPr="006E7CC7">
        <w:rPr>
          <w:rFonts w:ascii="ＭＳ 明朝" w:hAnsi="ＭＳ 明朝" w:cs="ＭＳ明朝" w:hint="eastAsia"/>
          <w:kern w:val="0"/>
          <w:sz w:val="24"/>
          <w:szCs w:val="21"/>
        </w:rPr>
        <w:t>を記入してください。）</w:t>
      </w:r>
    </w:p>
    <w:p w14:paraId="6AE20225"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25C15DDD" w14:textId="315E4D9E" w:rsidR="00842177"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Pr="00D363E1">
        <w:rPr>
          <w:rFonts w:ascii="ＭＳ 明朝" w:hAnsi="ＭＳ 明朝" w:cs="ＭＳ明朝" w:hint="eastAsia"/>
          <w:kern w:val="0"/>
          <w:sz w:val="24"/>
          <w:szCs w:val="21"/>
        </w:rPr>
        <w:t xml:space="preserve">　</w:t>
      </w:r>
    </w:p>
    <w:p w14:paraId="430B82DC" w14:textId="6B6F34E7" w:rsidR="00504BC2" w:rsidRPr="00134E3A" w:rsidRDefault="00504BC2" w:rsidP="00E9627A">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6E7CC7" w:rsidRPr="006E7CC7">
        <w:rPr>
          <w:rFonts w:ascii="ＭＳ 明朝" w:hAnsi="ＭＳ 明朝" w:cs="ＭＳ明朝" w:hint="eastAsia"/>
          <w:kern w:val="0"/>
          <w:sz w:val="24"/>
        </w:rPr>
        <w:t>（該当する□に</w:t>
      </w:r>
      <w:r w:rsidR="006E7CC7" w:rsidRPr="006E7CC7">
        <w:rPr>
          <w:rFonts w:ascii="ＭＳ 明朝" w:hAnsi="ＭＳ 明朝" w:cs="ＭＳ明朝"/>
          <w:kern w:val="0"/>
          <w:sz w:val="24"/>
        </w:rPr>
        <w:t>✔</w:t>
      </w:r>
      <w:r w:rsidR="006E7CC7" w:rsidRPr="006E7CC7">
        <w:rPr>
          <w:rFonts w:ascii="ＭＳ 明朝" w:hAnsi="ＭＳ 明朝" w:cs="ＭＳ明朝" w:hint="eastAsia"/>
          <w:kern w:val="0"/>
          <w:sz w:val="24"/>
        </w:rPr>
        <w:t>を記入してください。）</w:t>
      </w:r>
    </w:p>
    <w:p w14:paraId="2BA8137B" w14:textId="607A9121" w:rsidR="00504BC2"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7A41FD92" w14:textId="1F3507E5"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（同号の証明資料）</w:t>
      </w:r>
    </w:p>
    <w:p w14:paraId="6A001C30" w14:textId="5A12B194"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配当表</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1465AB8" w14:textId="40D6B23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弁済金交付計算書</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313134C" w14:textId="69980943"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不動産競売開始決定</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DD804E8" w14:textId="393D38F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債権差押命令</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5340F7E5" w14:textId="67D74F6F"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配当期日呼出状</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0351EF52" w14:textId="627DBFF1"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7BE0E62" w14:textId="2766C9A0" w:rsidR="006E7CC7" w:rsidRPr="00134E3A" w:rsidRDefault="006E7CC7" w:rsidP="00E9627A">
      <w:pPr>
        <w:autoSpaceDE w:val="0"/>
        <w:autoSpaceDN w:val="0"/>
        <w:adjustRightInd w:val="0"/>
        <w:spacing w:line="340" w:lineRule="exact"/>
        <w:ind w:firstLineChars="100" w:firstLine="240"/>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sidR="00657BEF">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213A7C00" w14:textId="38BF7FAF"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5BB3E0E4" w14:textId="77777777" w:rsidR="006E7CC7" w:rsidRPr="00134E3A" w:rsidRDefault="006E7CC7" w:rsidP="00E9627A">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1EC78351" w14:textId="193437B9"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1A28E47C" w14:textId="6C86FD69"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53E55B8" w14:textId="77777777" w:rsidR="0052519E" w:rsidRPr="0052519E" w:rsidRDefault="006E7CC7" w:rsidP="0052519E">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2519E" w:rsidRPr="0052519E">
        <w:rPr>
          <w:rFonts w:ascii="ＭＳ 明朝" w:hAnsi="ＭＳ 明朝" w:cs="ＭＳ明朝" w:hint="eastAsia"/>
          <w:kern w:val="0"/>
          <w:sz w:val="24"/>
        </w:rPr>
        <w:t>２　民事執行法１９７条１項２号の主張をする場合</w:t>
      </w:r>
    </w:p>
    <w:p w14:paraId="436B295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011DE2F9" w14:textId="77777777" w:rsidR="0052519E" w:rsidRPr="0052519E" w:rsidRDefault="0052519E" w:rsidP="0052519E">
      <w:pPr>
        <w:autoSpaceDE w:val="0"/>
        <w:autoSpaceDN w:val="0"/>
        <w:adjustRightInd w:val="0"/>
        <w:spacing w:line="340" w:lineRule="exact"/>
        <w:ind w:firstLineChars="200" w:firstLine="480"/>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779F85AD" w14:textId="594C63AF"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3DD8293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28B22E6C"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56ABC059"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15FEEB61"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6F98A1EE"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4C1F2AA6" w14:textId="472971AB" w:rsidR="00363271" w:rsidRDefault="0052519E" w:rsidP="00187ECB">
      <w:pPr>
        <w:autoSpaceDE w:val="0"/>
        <w:autoSpaceDN w:val="0"/>
        <w:adjustRightInd w:val="0"/>
        <w:spacing w:line="340" w:lineRule="exact"/>
        <w:jc w:val="left"/>
        <w:rPr>
          <w:rFonts w:ascii="ＭＳ 明朝" w:hAnsi="Times New Roman"/>
          <w:kern w:val="0"/>
          <w:sz w:val="24"/>
        </w:rPr>
      </w:pPr>
      <w:r w:rsidRPr="0052519E">
        <w:rPr>
          <w:rFonts w:ascii="ＭＳ 明朝" w:hAnsi="ＭＳ 明朝" w:cs="ＭＳ明朝" w:hint="eastAsia"/>
          <w:kern w:val="0"/>
          <w:sz w:val="24"/>
        </w:rPr>
        <w:t xml:space="preserve">　　□</w:t>
      </w:r>
    </w:p>
    <w:sectPr w:rsidR="00363271" w:rsidSect="00E62A08">
      <w:headerReference w:type="even" r:id="rId7"/>
      <w:headerReference w:type="default" r:id="rId8"/>
      <w:footerReference w:type="even" r:id="rId9"/>
      <w:footerReference w:type="default" r:id="rId10"/>
      <w:headerReference w:type="first" r:id="rId11"/>
      <w:footerReference w:type="first" r:id="rId12"/>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AB88" w14:textId="77777777" w:rsidR="00913A44" w:rsidRDefault="00913A44">
      <w:r>
        <w:separator/>
      </w:r>
    </w:p>
  </w:endnote>
  <w:endnote w:type="continuationSeparator" w:id="0">
    <w:p w14:paraId="70C4BB99" w14:textId="77777777" w:rsidR="00913A44" w:rsidRDefault="00913A44">
      <w:r>
        <w:continuationSeparator/>
      </w:r>
    </w:p>
  </w:endnote>
  <w:endnote w:type="continuationNotice" w:id="1">
    <w:p w14:paraId="15A4AE1E" w14:textId="77777777" w:rsidR="00913A44" w:rsidRDefault="00913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ADC6" w14:textId="77777777" w:rsidR="00071038" w:rsidRDefault="000710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4BA7" w14:textId="77777777" w:rsidR="00071038" w:rsidRDefault="0007103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90D3" w14:textId="77777777" w:rsidR="00071038" w:rsidRDefault="000710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E3ECE" w14:textId="77777777" w:rsidR="00913A44" w:rsidRDefault="00913A44">
      <w:r>
        <w:separator/>
      </w:r>
    </w:p>
  </w:footnote>
  <w:footnote w:type="continuationSeparator" w:id="0">
    <w:p w14:paraId="3EC3EE5D" w14:textId="77777777" w:rsidR="00913A44" w:rsidRDefault="00913A44">
      <w:r>
        <w:continuationSeparator/>
      </w:r>
    </w:p>
  </w:footnote>
  <w:footnote w:type="continuationNotice" w:id="1">
    <w:p w14:paraId="7021B932" w14:textId="77777777" w:rsidR="00913A44" w:rsidRDefault="00913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EE41" w14:textId="77777777" w:rsidR="00071038" w:rsidRDefault="0007103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3CB8" w14:textId="620AE0AD" w:rsidR="005665D3" w:rsidRDefault="005665D3" w:rsidP="00585EBC">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B534" w14:textId="77777777" w:rsidR="00071038" w:rsidRDefault="000710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3509E"/>
    <w:rsid w:val="00041A04"/>
    <w:rsid w:val="00041C45"/>
    <w:rsid w:val="0004398B"/>
    <w:rsid w:val="00050A19"/>
    <w:rsid w:val="000516FE"/>
    <w:rsid w:val="00053CF2"/>
    <w:rsid w:val="00065B4C"/>
    <w:rsid w:val="00065E57"/>
    <w:rsid w:val="00071038"/>
    <w:rsid w:val="000721DF"/>
    <w:rsid w:val="0007461C"/>
    <w:rsid w:val="00074EEF"/>
    <w:rsid w:val="000871AB"/>
    <w:rsid w:val="000C296F"/>
    <w:rsid w:val="000C2E12"/>
    <w:rsid w:val="000C4A9C"/>
    <w:rsid w:val="000D07BB"/>
    <w:rsid w:val="000D1714"/>
    <w:rsid w:val="000D33A0"/>
    <w:rsid w:val="000D5401"/>
    <w:rsid w:val="000E0D9C"/>
    <w:rsid w:val="000E516E"/>
    <w:rsid w:val="000E68F5"/>
    <w:rsid w:val="000F297E"/>
    <w:rsid w:val="000F4042"/>
    <w:rsid w:val="000F4416"/>
    <w:rsid w:val="0010205E"/>
    <w:rsid w:val="001152A2"/>
    <w:rsid w:val="00130EF7"/>
    <w:rsid w:val="00133522"/>
    <w:rsid w:val="00134E3A"/>
    <w:rsid w:val="001442F9"/>
    <w:rsid w:val="0014781D"/>
    <w:rsid w:val="00162A62"/>
    <w:rsid w:val="001830B4"/>
    <w:rsid w:val="00185D7A"/>
    <w:rsid w:val="00186416"/>
    <w:rsid w:val="001872BF"/>
    <w:rsid w:val="00187ECB"/>
    <w:rsid w:val="001A279B"/>
    <w:rsid w:val="001A4174"/>
    <w:rsid w:val="001B305F"/>
    <w:rsid w:val="001B68E9"/>
    <w:rsid w:val="001C599F"/>
    <w:rsid w:val="001C67D7"/>
    <w:rsid w:val="001D05F1"/>
    <w:rsid w:val="001D1638"/>
    <w:rsid w:val="001D4C94"/>
    <w:rsid w:val="001E04C4"/>
    <w:rsid w:val="001E1AF4"/>
    <w:rsid w:val="001E248F"/>
    <w:rsid w:val="001F4278"/>
    <w:rsid w:val="001F7933"/>
    <w:rsid w:val="00202C7F"/>
    <w:rsid w:val="0021773A"/>
    <w:rsid w:val="00220B72"/>
    <w:rsid w:val="00220C7A"/>
    <w:rsid w:val="00230031"/>
    <w:rsid w:val="002318B2"/>
    <w:rsid w:val="00235A63"/>
    <w:rsid w:val="002371C8"/>
    <w:rsid w:val="00257EF6"/>
    <w:rsid w:val="002623E4"/>
    <w:rsid w:val="00263D3D"/>
    <w:rsid w:val="00270DD0"/>
    <w:rsid w:val="002722A8"/>
    <w:rsid w:val="00272D08"/>
    <w:rsid w:val="00281633"/>
    <w:rsid w:val="002862BD"/>
    <w:rsid w:val="0028718A"/>
    <w:rsid w:val="00290A67"/>
    <w:rsid w:val="0029136A"/>
    <w:rsid w:val="00295BF2"/>
    <w:rsid w:val="002A576F"/>
    <w:rsid w:val="002A5B71"/>
    <w:rsid w:val="002B2299"/>
    <w:rsid w:val="002C04ED"/>
    <w:rsid w:val="002C2FEC"/>
    <w:rsid w:val="002C37AC"/>
    <w:rsid w:val="002C48EE"/>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3271"/>
    <w:rsid w:val="00364720"/>
    <w:rsid w:val="003669A8"/>
    <w:rsid w:val="0037270E"/>
    <w:rsid w:val="003822E1"/>
    <w:rsid w:val="00387036"/>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7A89"/>
    <w:rsid w:val="00412B92"/>
    <w:rsid w:val="00414E7F"/>
    <w:rsid w:val="00427DDB"/>
    <w:rsid w:val="00435158"/>
    <w:rsid w:val="00435DE4"/>
    <w:rsid w:val="00436055"/>
    <w:rsid w:val="00446632"/>
    <w:rsid w:val="004624DA"/>
    <w:rsid w:val="00471CE0"/>
    <w:rsid w:val="00484517"/>
    <w:rsid w:val="00484E15"/>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2519E"/>
    <w:rsid w:val="00525281"/>
    <w:rsid w:val="00530A3F"/>
    <w:rsid w:val="00531DB6"/>
    <w:rsid w:val="00531F6D"/>
    <w:rsid w:val="00537ABC"/>
    <w:rsid w:val="00552D3A"/>
    <w:rsid w:val="00554EC9"/>
    <w:rsid w:val="005603A6"/>
    <w:rsid w:val="005665D3"/>
    <w:rsid w:val="005670D9"/>
    <w:rsid w:val="00567462"/>
    <w:rsid w:val="0057324A"/>
    <w:rsid w:val="0057552F"/>
    <w:rsid w:val="00581CC2"/>
    <w:rsid w:val="0058494B"/>
    <w:rsid w:val="00585E61"/>
    <w:rsid w:val="00585EBC"/>
    <w:rsid w:val="005907F5"/>
    <w:rsid w:val="00592021"/>
    <w:rsid w:val="00592F0E"/>
    <w:rsid w:val="0059353A"/>
    <w:rsid w:val="00594FA5"/>
    <w:rsid w:val="005A1922"/>
    <w:rsid w:val="005A6CE8"/>
    <w:rsid w:val="005B6FB7"/>
    <w:rsid w:val="005C072D"/>
    <w:rsid w:val="005C114E"/>
    <w:rsid w:val="005C267C"/>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47C32"/>
    <w:rsid w:val="0065007C"/>
    <w:rsid w:val="00657BEF"/>
    <w:rsid w:val="006777AD"/>
    <w:rsid w:val="0068629F"/>
    <w:rsid w:val="006A4CF1"/>
    <w:rsid w:val="006A4D82"/>
    <w:rsid w:val="006B14C6"/>
    <w:rsid w:val="006B1DAE"/>
    <w:rsid w:val="006C5B58"/>
    <w:rsid w:val="006C7B58"/>
    <w:rsid w:val="006D304E"/>
    <w:rsid w:val="006E281B"/>
    <w:rsid w:val="006E77E4"/>
    <w:rsid w:val="006E7816"/>
    <w:rsid w:val="006E7CC7"/>
    <w:rsid w:val="006F3655"/>
    <w:rsid w:val="006F451B"/>
    <w:rsid w:val="00706C2B"/>
    <w:rsid w:val="0071629E"/>
    <w:rsid w:val="00716432"/>
    <w:rsid w:val="00721149"/>
    <w:rsid w:val="007300D2"/>
    <w:rsid w:val="00770DA6"/>
    <w:rsid w:val="00774D53"/>
    <w:rsid w:val="007817D0"/>
    <w:rsid w:val="00786BC8"/>
    <w:rsid w:val="007906C4"/>
    <w:rsid w:val="00793DA4"/>
    <w:rsid w:val="00795056"/>
    <w:rsid w:val="007A122A"/>
    <w:rsid w:val="007B6394"/>
    <w:rsid w:val="007B697B"/>
    <w:rsid w:val="007B79CF"/>
    <w:rsid w:val="007D1D29"/>
    <w:rsid w:val="007E6E32"/>
    <w:rsid w:val="007E7DD7"/>
    <w:rsid w:val="007F71D6"/>
    <w:rsid w:val="00815FEF"/>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A0DC8"/>
    <w:rsid w:val="008A1C5F"/>
    <w:rsid w:val="008A3024"/>
    <w:rsid w:val="008A3935"/>
    <w:rsid w:val="008B5D22"/>
    <w:rsid w:val="008E3AE9"/>
    <w:rsid w:val="008E4C26"/>
    <w:rsid w:val="008E5E93"/>
    <w:rsid w:val="008F05C8"/>
    <w:rsid w:val="008F34EA"/>
    <w:rsid w:val="008F4030"/>
    <w:rsid w:val="008F5266"/>
    <w:rsid w:val="00901E25"/>
    <w:rsid w:val="009111F2"/>
    <w:rsid w:val="00913A44"/>
    <w:rsid w:val="00914C70"/>
    <w:rsid w:val="00915194"/>
    <w:rsid w:val="00917682"/>
    <w:rsid w:val="00921F19"/>
    <w:rsid w:val="00937090"/>
    <w:rsid w:val="00942A32"/>
    <w:rsid w:val="00944008"/>
    <w:rsid w:val="00944B45"/>
    <w:rsid w:val="009516B3"/>
    <w:rsid w:val="009546BE"/>
    <w:rsid w:val="00955608"/>
    <w:rsid w:val="00965679"/>
    <w:rsid w:val="009703B5"/>
    <w:rsid w:val="009776D3"/>
    <w:rsid w:val="009779FE"/>
    <w:rsid w:val="0098365D"/>
    <w:rsid w:val="00984880"/>
    <w:rsid w:val="00987CE4"/>
    <w:rsid w:val="009B5D19"/>
    <w:rsid w:val="009C06B4"/>
    <w:rsid w:val="009C5B80"/>
    <w:rsid w:val="009C7FF6"/>
    <w:rsid w:val="009E1576"/>
    <w:rsid w:val="009E463C"/>
    <w:rsid w:val="009E6265"/>
    <w:rsid w:val="009F3914"/>
    <w:rsid w:val="009F52BE"/>
    <w:rsid w:val="009F53E3"/>
    <w:rsid w:val="00A1028F"/>
    <w:rsid w:val="00A1686A"/>
    <w:rsid w:val="00A17EAF"/>
    <w:rsid w:val="00A46BB9"/>
    <w:rsid w:val="00A525EA"/>
    <w:rsid w:val="00A65528"/>
    <w:rsid w:val="00A715E5"/>
    <w:rsid w:val="00A731AC"/>
    <w:rsid w:val="00A92A6C"/>
    <w:rsid w:val="00A95AED"/>
    <w:rsid w:val="00AB0930"/>
    <w:rsid w:val="00AB1E8B"/>
    <w:rsid w:val="00AC12CD"/>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345AD"/>
    <w:rsid w:val="00B40FDA"/>
    <w:rsid w:val="00B4188C"/>
    <w:rsid w:val="00B4791D"/>
    <w:rsid w:val="00B53BDF"/>
    <w:rsid w:val="00B67AF5"/>
    <w:rsid w:val="00B67BEA"/>
    <w:rsid w:val="00B7463A"/>
    <w:rsid w:val="00B747D9"/>
    <w:rsid w:val="00BB20B6"/>
    <w:rsid w:val="00BB4D52"/>
    <w:rsid w:val="00BC3AF5"/>
    <w:rsid w:val="00BC6712"/>
    <w:rsid w:val="00BD3289"/>
    <w:rsid w:val="00BD40CD"/>
    <w:rsid w:val="00BD68B4"/>
    <w:rsid w:val="00C01709"/>
    <w:rsid w:val="00C025C0"/>
    <w:rsid w:val="00C1664F"/>
    <w:rsid w:val="00C2394E"/>
    <w:rsid w:val="00C3351E"/>
    <w:rsid w:val="00C363ED"/>
    <w:rsid w:val="00C43536"/>
    <w:rsid w:val="00C462AE"/>
    <w:rsid w:val="00C47E8A"/>
    <w:rsid w:val="00C65617"/>
    <w:rsid w:val="00C7580A"/>
    <w:rsid w:val="00C75E87"/>
    <w:rsid w:val="00C8055A"/>
    <w:rsid w:val="00C83CFD"/>
    <w:rsid w:val="00CA49BA"/>
    <w:rsid w:val="00CC2661"/>
    <w:rsid w:val="00CD2E8C"/>
    <w:rsid w:val="00CD4241"/>
    <w:rsid w:val="00CF1D69"/>
    <w:rsid w:val="00D0284A"/>
    <w:rsid w:val="00D12B16"/>
    <w:rsid w:val="00D25BEE"/>
    <w:rsid w:val="00D2644E"/>
    <w:rsid w:val="00D30161"/>
    <w:rsid w:val="00D32178"/>
    <w:rsid w:val="00D33C54"/>
    <w:rsid w:val="00D363E1"/>
    <w:rsid w:val="00D37081"/>
    <w:rsid w:val="00D37595"/>
    <w:rsid w:val="00D44269"/>
    <w:rsid w:val="00D51B93"/>
    <w:rsid w:val="00D55D74"/>
    <w:rsid w:val="00D56B23"/>
    <w:rsid w:val="00D6757E"/>
    <w:rsid w:val="00D73425"/>
    <w:rsid w:val="00D752EF"/>
    <w:rsid w:val="00D75A39"/>
    <w:rsid w:val="00D84BEB"/>
    <w:rsid w:val="00D910A6"/>
    <w:rsid w:val="00D9126D"/>
    <w:rsid w:val="00D93B57"/>
    <w:rsid w:val="00DB3BFA"/>
    <w:rsid w:val="00DB66CB"/>
    <w:rsid w:val="00DC1EE5"/>
    <w:rsid w:val="00DC3C50"/>
    <w:rsid w:val="00DD49E6"/>
    <w:rsid w:val="00DE5F41"/>
    <w:rsid w:val="00DE66EE"/>
    <w:rsid w:val="00DE6F14"/>
    <w:rsid w:val="00DF09B7"/>
    <w:rsid w:val="00DF1D42"/>
    <w:rsid w:val="00DF7825"/>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4148"/>
    <w:rsid w:val="00EB5CE2"/>
    <w:rsid w:val="00EB72F9"/>
    <w:rsid w:val="00EC2824"/>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2643"/>
    <w:rsid w:val="00F170BC"/>
    <w:rsid w:val="00F17669"/>
    <w:rsid w:val="00F2141C"/>
    <w:rsid w:val="00F25D42"/>
    <w:rsid w:val="00F3029A"/>
    <w:rsid w:val="00F3045D"/>
    <w:rsid w:val="00F37339"/>
    <w:rsid w:val="00F40AC4"/>
    <w:rsid w:val="00F475F4"/>
    <w:rsid w:val="00F500BB"/>
    <w:rsid w:val="00F52CF6"/>
    <w:rsid w:val="00F564FD"/>
    <w:rsid w:val="00F777C5"/>
    <w:rsid w:val="00F84FDC"/>
    <w:rsid w:val="00FA2012"/>
    <w:rsid w:val="00FA5C3C"/>
    <w:rsid w:val="00FB126D"/>
    <w:rsid w:val="00FC51B6"/>
    <w:rsid w:val="00FC676E"/>
    <w:rsid w:val="00FD104A"/>
    <w:rsid w:val="00FD183B"/>
    <w:rsid w:val="00FE06C8"/>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475</Characters>
  <Application>Microsoft Office Word</Application>
  <DocSecurity>0</DocSecurity>
  <Lines>3</Lines>
  <Paragraphs>2</Paragraphs>
  <ScaleCrop>false</ScaleCrop>
  <Company/>
  <LinksUpToDate>false</LinksUpToDate>
  <CharactersWithSpaces>1386</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2021-03-10T04:08:00Z</dcterms:created>
  <dcterms:modified xsi:type="dcterms:W3CDTF">2021-03-10T04:08:00Z</dcterms:modified>
</cp:coreProperties>
</file>