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63EDB" w14:textId="4C993F95" w:rsidR="006033B1" w:rsidRPr="006033B1" w:rsidRDefault="006033B1" w:rsidP="00E9627A">
      <w:pPr>
        <w:spacing w:line="34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当　　事　　者　　目　　録</w:t>
      </w:r>
    </w:p>
    <w:p w14:paraId="29E627A9" w14:textId="77777777" w:rsidR="006033B1" w:rsidRPr="006033B1" w:rsidRDefault="006033B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7D8C3889" w14:textId="77777777" w:rsidR="006033B1" w:rsidRPr="006033B1" w:rsidRDefault="006033B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761DE2D" w14:textId="5D3D7C07" w:rsidR="006033B1" w:rsidRDefault="006033B1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</w:t>
      </w:r>
      <w:r w:rsidR="005D47C9">
        <w:rPr>
          <w:rFonts w:ascii="Times New Roman" w:hAnsi="Times New Roman" w:cs="ＭＳ 明朝" w:hint="eastAsia"/>
          <w:color w:val="000000"/>
          <w:kern w:val="0"/>
          <w:sz w:val="24"/>
        </w:rPr>
        <w:t>（送達場所）</w:t>
      </w:r>
    </w:p>
    <w:p w14:paraId="1ACBF6BB" w14:textId="77777777" w:rsidR="00AB3897" w:rsidRPr="006033B1" w:rsidRDefault="00AB3897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5382EE0" w14:textId="61FFCE53" w:rsidR="006033B1" w:rsidRPr="006033B1" w:rsidRDefault="006033B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AD0373">
        <w:rPr>
          <w:rFonts w:ascii="Times New Roman" w:hAnsi="Times New Roman" w:cs="ＭＳ 明朝" w:hint="eastAsia"/>
          <w:color w:val="000000"/>
          <w:spacing w:val="326"/>
          <w:kern w:val="0"/>
          <w:sz w:val="24"/>
          <w:fitText w:val="2024" w:id="306928128"/>
        </w:rPr>
        <w:t>申立</w:t>
      </w:r>
      <w:r w:rsidRPr="00AD0373">
        <w:rPr>
          <w:rFonts w:ascii="Times New Roman" w:hAnsi="Times New Roman" w:cs="ＭＳ 明朝" w:hint="eastAsia"/>
          <w:color w:val="000000"/>
          <w:kern w:val="0"/>
          <w:sz w:val="24"/>
          <w:fitText w:val="2024" w:id="306928128"/>
        </w:rPr>
        <w:t>人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14:paraId="3F65DABF" w14:textId="6F5B40DC" w:rsidR="007B6394" w:rsidRPr="007B6394" w:rsidRDefault="007B6394" w:rsidP="00220B72">
      <w:pPr>
        <w:ind w:firstLineChars="1000" w:firstLine="240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B6394">
        <w:rPr>
          <w:rFonts w:ascii="ＭＳ 明朝" w:hAnsi="Times New Roman" w:hint="eastAsia"/>
          <w:color w:val="000000"/>
          <w:kern w:val="0"/>
          <w:sz w:val="24"/>
        </w:rPr>
        <w:t xml:space="preserve">電話番号　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  <w:r w:rsidRPr="007B6394">
        <w:rPr>
          <w:rFonts w:ascii="ＭＳ 明朝" w:hAnsi="Times New Roman" w:hint="eastAsia"/>
          <w:color w:val="000000"/>
          <w:kern w:val="0"/>
          <w:sz w:val="24"/>
        </w:rPr>
        <w:t>－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  <w:r w:rsidRPr="007B6394">
        <w:rPr>
          <w:rFonts w:ascii="ＭＳ 明朝" w:hAnsi="Times New Roman" w:hint="eastAsia"/>
          <w:color w:val="000000"/>
          <w:kern w:val="0"/>
          <w:sz w:val="24"/>
        </w:rPr>
        <w:t>－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</w:p>
    <w:p w14:paraId="576B087D" w14:textId="7C081954" w:rsidR="006033B1" w:rsidRDefault="007B6394" w:rsidP="007B639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B6394">
        <w:rPr>
          <w:rFonts w:ascii="ＭＳ 明朝" w:hAnsi="Times New Roman" w:hint="eastAsia"/>
          <w:color w:val="000000"/>
          <w:kern w:val="0"/>
          <w:sz w:val="24"/>
        </w:rPr>
        <w:t xml:space="preserve">　　　　　　　　　　Ｆ Ａ Ｘ　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  <w:r w:rsidRPr="007B6394">
        <w:rPr>
          <w:rFonts w:ascii="ＭＳ 明朝" w:hAnsi="Times New Roman" w:hint="eastAsia"/>
          <w:color w:val="000000"/>
          <w:kern w:val="0"/>
          <w:sz w:val="24"/>
        </w:rPr>
        <w:t>－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  <w:r w:rsidRPr="007B6394">
        <w:rPr>
          <w:rFonts w:ascii="ＭＳ 明朝" w:hAnsi="Times New Roman" w:hint="eastAsia"/>
          <w:color w:val="000000"/>
          <w:kern w:val="0"/>
          <w:sz w:val="24"/>
        </w:rPr>
        <w:t>－</w:t>
      </w:r>
    </w:p>
    <w:p w14:paraId="7E77A1DF" w14:textId="77777777" w:rsidR="002623E4" w:rsidRPr="006033B1" w:rsidRDefault="002623E4" w:rsidP="007B639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ADE038B" w14:textId="611AD3D5" w:rsidR="002623E4" w:rsidRPr="006033B1" w:rsidRDefault="002623E4" w:rsidP="002623E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14:paraId="423AD572" w14:textId="61047B0F" w:rsidR="002623E4" w:rsidRPr="006033B1" w:rsidRDefault="002623E4" w:rsidP="002623E4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9F52BE">
        <w:rPr>
          <w:rFonts w:ascii="Times New Roman" w:hAnsi="Times New Roman" w:hint="eastAsia"/>
          <w:color w:val="000000"/>
          <w:spacing w:val="300"/>
          <w:kern w:val="0"/>
          <w:sz w:val="24"/>
          <w:fitText w:val="1920" w:id="2001900800"/>
        </w:rPr>
        <w:t>第三</w:t>
      </w:r>
      <w:r w:rsidRPr="009F52BE">
        <w:rPr>
          <w:rFonts w:ascii="Times New Roman" w:hAnsi="Times New Roman" w:hint="eastAsia"/>
          <w:color w:val="000000"/>
          <w:kern w:val="0"/>
          <w:sz w:val="24"/>
          <w:fitText w:val="1920" w:id="2001900800"/>
        </w:rPr>
        <w:t>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</w:t>
      </w:r>
    </w:p>
    <w:p w14:paraId="661B4A1B" w14:textId="6B7059F8" w:rsidR="002623E4" w:rsidRPr="006033B1" w:rsidRDefault="002623E4" w:rsidP="002623E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="00AB3897">
        <w:rPr>
          <w:rFonts w:ascii="Times New Roman" w:hAnsi="Times New Roman" w:hint="eastAsia"/>
          <w:color w:val="000000"/>
          <w:kern w:val="0"/>
          <w:sz w:val="24"/>
        </w:rPr>
        <w:t>代表者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28718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14:paraId="3FF6E9E4" w14:textId="77777777" w:rsidR="002623E4" w:rsidRDefault="002623E4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40317755" w14:textId="436DA3CE" w:rsidR="006033B1" w:rsidRDefault="006033B1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</w:p>
    <w:p w14:paraId="3C06AC20" w14:textId="77777777" w:rsidR="00AB3897" w:rsidRDefault="00AB3897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44BBBC23" w14:textId="0C0C74FC" w:rsidR="005D47C9" w:rsidRDefault="005D47C9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（債務名義上の住所）</w:t>
      </w:r>
    </w:p>
    <w:p w14:paraId="39ACFA2F" w14:textId="77777777" w:rsidR="00AB3897" w:rsidRPr="006033B1" w:rsidRDefault="00AB3897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712D76C2" w14:textId="513E6B64" w:rsidR="006033B1" w:rsidRDefault="006033B1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AB3897">
        <w:rPr>
          <w:rFonts w:ascii="Times New Roman" w:hAnsi="Times New Roman" w:cs="ＭＳ 明朝" w:hint="eastAsia"/>
          <w:color w:val="000000"/>
          <w:spacing w:val="326"/>
          <w:kern w:val="0"/>
          <w:sz w:val="24"/>
          <w:fitText w:val="2024" w:id="306928129"/>
        </w:rPr>
        <w:t>債務</w:t>
      </w:r>
      <w:r w:rsidRPr="00AB3897">
        <w:rPr>
          <w:rFonts w:ascii="Times New Roman" w:hAnsi="Times New Roman" w:cs="ＭＳ 明朝" w:hint="eastAsia"/>
          <w:color w:val="000000"/>
          <w:kern w:val="0"/>
          <w:sz w:val="24"/>
          <w:fitText w:val="2024" w:id="306928129"/>
        </w:rPr>
        <w:t>者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14:paraId="62AACEF1" w14:textId="77777777" w:rsidR="00AB3897" w:rsidRDefault="00AB3897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7CFEDF77" w14:textId="6EB435A1" w:rsidR="007E7DD7" w:rsidRDefault="007E7DD7" w:rsidP="005043B2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《債務者の特定に資する事項》</w:t>
      </w:r>
    </w:p>
    <w:p w14:paraId="41DAC7E1" w14:textId="720AC6EB" w:rsidR="005043B2" w:rsidRDefault="00955608" w:rsidP="005043B2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 xml:space="preserve">　　氏名の振り仮名</w:t>
      </w:r>
      <w:r w:rsidR="005043B2">
        <w:rPr>
          <w:rFonts w:ascii="Times New Roman" w:hAnsi="Times New Roman" w:hint="eastAsia"/>
          <w:color w:val="000000"/>
          <w:kern w:val="0"/>
          <w:sz w:val="24"/>
        </w:rPr>
        <w:t xml:space="preserve">　　　　　　</w:t>
      </w:r>
    </w:p>
    <w:p w14:paraId="0132D829" w14:textId="31C6FB8C" w:rsidR="005043B2" w:rsidRDefault="005043B2" w:rsidP="005043B2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 xml:space="preserve">　　生年月日　　　　　　　　　</w:t>
      </w:r>
      <w:r w:rsidR="00AB3897"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hint="eastAsia"/>
          <w:color w:val="000000"/>
          <w:kern w:val="0"/>
          <w:sz w:val="24"/>
        </w:rPr>
        <w:t>年</w:t>
      </w:r>
      <w:r w:rsidR="00AB3897"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hint="eastAsia"/>
          <w:color w:val="000000"/>
          <w:kern w:val="0"/>
          <w:sz w:val="24"/>
        </w:rPr>
        <w:t>月</w:t>
      </w:r>
      <w:r w:rsidR="00AB3897"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hint="eastAsia"/>
          <w:color w:val="000000"/>
          <w:kern w:val="0"/>
          <w:sz w:val="24"/>
        </w:rPr>
        <w:t>日</w:t>
      </w:r>
    </w:p>
    <w:p w14:paraId="186CBDD9" w14:textId="5AC71839" w:rsidR="000C4A9C" w:rsidRDefault="000C4A9C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　性別　　　　　　　　　　　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</w:t>
      </w:r>
      <w:r>
        <w:rPr>
          <w:rFonts w:ascii="ＭＳ 明朝" w:hAnsi="Times New Roman" w:hint="eastAsia"/>
          <w:color w:val="000000"/>
          <w:kern w:val="0"/>
          <w:sz w:val="24"/>
        </w:rPr>
        <w:t>性</w:t>
      </w:r>
    </w:p>
    <w:p w14:paraId="7831EDD4" w14:textId="7547D052" w:rsidR="006033B1" w:rsidRDefault="000C4A9C" w:rsidP="00567462">
      <w:pPr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</w:t>
      </w:r>
      <w:r w:rsidR="0029136A">
        <w:rPr>
          <w:rFonts w:ascii="ＭＳ 明朝" w:hAnsi="Times New Roman" w:hint="eastAsia"/>
          <w:color w:val="000000"/>
          <w:kern w:val="0"/>
          <w:sz w:val="24"/>
        </w:rPr>
        <w:t xml:space="preserve">　旧住所　　　　　　　　　　</w:t>
      </w:r>
    </w:p>
    <w:p w14:paraId="4C1F2AA6" w14:textId="4743D2BC" w:rsidR="00363271" w:rsidRDefault="00567462" w:rsidP="00363271">
      <w:pPr>
        <w:ind w:firstLineChars="100" w:firstLine="240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　旧姓　　　　　　　　　　　</w:t>
      </w:r>
    </w:p>
    <w:sectPr w:rsidR="00363271" w:rsidSect="00E62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4" w:right="1304" w:bottom="1418" w:left="1700" w:header="720" w:footer="720" w:gutter="0"/>
      <w:cols w:space="720"/>
      <w:noEndnote/>
      <w:docGrid w:type="linesAndChars" w:linePitch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ECAAB" w14:textId="77777777" w:rsidR="00F533E2" w:rsidRDefault="00F533E2">
      <w:r>
        <w:separator/>
      </w:r>
    </w:p>
  </w:endnote>
  <w:endnote w:type="continuationSeparator" w:id="0">
    <w:p w14:paraId="272FF16C" w14:textId="77777777" w:rsidR="00F533E2" w:rsidRDefault="00F533E2">
      <w:r>
        <w:continuationSeparator/>
      </w:r>
    </w:p>
  </w:endnote>
  <w:endnote w:type="continuationNotice" w:id="1">
    <w:p w14:paraId="3C18CD5C" w14:textId="77777777" w:rsidR="00F533E2" w:rsidRDefault="00F533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573F9" w14:textId="77777777" w:rsidR="00D12126" w:rsidRDefault="00D121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84F53" w14:textId="77777777" w:rsidR="00D12126" w:rsidRDefault="00D1212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68B66" w14:textId="77777777" w:rsidR="00D12126" w:rsidRDefault="00D121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6E52E" w14:textId="77777777" w:rsidR="00F533E2" w:rsidRDefault="00F533E2">
      <w:r>
        <w:separator/>
      </w:r>
    </w:p>
  </w:footnote>
  <w:footnote w:type="continuationSeparator" w:id="0">
    <w:p w14:paraId="3BCFA184" w14:textId="77777777" w:rsidR="00F533E2" w:rsidRDefault="00F533E2">
      <w:r>
        <w:continuationSeparator/>
      </w:r>
    </w:p>
  </w:footnote>
  <w:footnote w:type="continuationNotice" w:id="1">
    <w:p w14:paraId="29FCA3E1" w14:textId="77777777" w:rsidR="00F533E2" w:rsidRDefault="00F533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0A560" w14:textId="77777777" w:rsidR="00D12126" w:rsidRDefault="00D121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83CB8" w14:textId="5123FDFE" w:rsidR="005665D3" w:rsidRDefault="005665D3" w:rsidP="00585EBC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2C20E" w14:textId="77777777" w:rsidR="00D12126" w:rsidRDefault="00D121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B4428"/>
    <w:multiLevelType w:val="hybridMultilevel"/>
    <w:tmpl w:val="FF12FF20"/>
    <w:lvl w:ilvl="0" w:tplc="61683A7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2260A"/>
    <w:rsid w:val="00022E7A"/>
    <w:rsid w:val="00030B11"/>
    <w:rsid w:val="0003509E"/>
    <w:rsid w:val="00041A04"/>
    <w:rsid w:val="00041C45"/>
    <w:rsid w:val="0004398B"/>
    <w:rsid w:val="00050A19"/>
    <w:rsid w:val="000516FE"/>
    <w:rsid w:val="00053CF2"/>
    <w:rsid w:val="00065B4C"/>
    <w:rsid w:val="00065E57"/>
    <w:rsid w:val="000721DF"/>
    <w:rsid w:val="0007461C"/>
    <w:rsid w:val="00074EEF"/>
    <w:rsid w:val="000871AB"/>
    <w:rsid w:val="000C296F"/>
    <w:rsid w:val="000C2E12"/>
    <w:rsid w:val="000C4A9C"/>
    <w:rsid w:val="000D07BB"/>
    <w:rsid w:val="000D1714"/>
    <w:rsid w:val="000D33A0"/>
    <w:rsid w:val="000D5401"/>
    <w:rsid w:val="000E0D9C"/>
    <w:rsid w:val="000E516E"/>
    <w:rsid w:val="000E68F5"/>
    <w:rsid w:val="000F297E"/>
    <w:rsid w:val="000F4042"/>
    <w:rsid w:val="000F4416"/>
    <w:rsid w:val="0010205E"/>
    <w:rsid w:val="001152A2"/>
    <w:rsid w:val="00130EF7"/>
    <w:rsid w:val="00133522"/>
    <w:rsid w:val="00134E3A"/>
    <w:rsid w:val="001442F9"/>
    <w:rsid w:val="00147555"/>
    <w:rsid w:val="0014781D"/>
    <w:rsid w:val="00162A62"/>
    <w:rsid w:val="001830B4"/>
    <w:rsid w:val="00185D7A"/>
    <w:rsid w:val="00186416"/>
    <w:rsid w:val="001872BF"/>
    <w:rsid w:val="001A279B"/>
    <w:rsid w:val="001A4174"/>
    <w:rsid w:val="001B305F"/>
    <w:rsid w:val="001B68E9"/>
    <w:rsid w:val="001C599F"/>
    <w:rsid w:val="001C67D7"/>
    <w:rsid w:val="001D05F1"/>
    <w:rsid w:val="001D1638"/>
    <w:rsid w:val="001D4C94"/>
    <w:rsid w:val="001E04C4"/>
    <w:rsid w:val="001E1AF4"/>
    <w:rsid w:val="001E248F"/>
    <w:rsid w:val="001F4278"/>
    <w:rsid w:val="001F7933"/>
    <w:rsid w:val="00202C7F"/>
    <w:rsid w:val="0021773A"/>
    <w:rsid w:val="00220B72"/>
    <w:rsid w:val="00220C7A"/>
    <w:rsid w:val="00230031"/>
    <w:rsid w:val="002318B2"/>
    <w:rsid w:val="00235A63"/>
    <w:rsid w:val="002371C8"/>
    <w:rsid w:val="00257EF6"/>
    <w:rsid w:val="002623E4"/>
    <w:rsid w:val="00263D3D"/>
    <w:rsid w:val="00270DD0"/>
    <w:rsid w:val="002722A8"/>
    <w:rsid w:val="00272D08"/>
    <w:rsid w:val="00281633"/>
    <w:rsid w:val="002862BD"/>
    <w:rsid w:val="0028718A"/>
    <w:rsid w:val="00290A67"/>
    <w:rsid w:val="0029136A"/>
    <w:rsid w:val="00295BF2"/>
    <w:rsid w:val="002A576F"/>
    <w:rsid w:val="002A5B71"/>
    <w:rsid w:val="002B2299"/>
    <w:rsid w:val="002C04ED"/>
    <w:rsid w:val="002C2FEC"/>
    <w:rsid w:val="002C37AC"/>
    <w:rsid w:val="002C48EE"/>
    <w:rsid w:val="002D4A74"/>
    <w:rsid w:val="002F38E6"/>
    <w:rsid w:val="00302761"/>
    <w:rsid w:val="00312CA3"/>
    <w:rsid w:val="00322949"/>
    <w:rsid w:val="00325160"/>
    <w:rsid w:val="00325966"/>
    <w:rsid w:val="00326EAA"/>
    <w:rsid w:val="00333256"/>
    <w:rsid w:val="00335987"/>
    <w:rsid w:val="00335EC7"/>
    <w:rsid w:val="00337CD2"/>
    <w:rsid w:val="00343A29"/>
    <w:rsid w:val="003452DA"/>
    <w:rsid w:val="00346A9C"/>
    <w:rsid w:val="00346B47"/>
    <w:rsid w:val="003507FE"/>
    <w:rsid w:val="00363271"/>
    <w:rsid w:val="00364720"/>
    <w:rsid w:val="003669A8"/>
    <w:rsid w:val="0037270E"/>
    <w:rsid w:val="003822E1"/>
    <w:rsid w:val="00387036"/>
    <w:rsid w:val="003A140F"/>
    <w:rsid w:val="003A4E37"/>
    <w:rsid w:val="003A5237"/>
    <w:rsid w:val="003B0379"/>
    <w:rsid w:val="003B22DF"/>
    <w:rsid w:val="003B4009"/>
    <w:rsid w:val="003B5482"/>
    <w:rsid w:val="003C03B7"/>
    <w:rsid w:val="003C0BD2"/>
    <w:rsid w:val="003C104F"/>
    <w:rsid w:val="003C187D"/>
    <w:rsid w:val="003C1E09"/>
    <w:rsid w:val="003D2BD5"/>
    <w:rsid w:val="003D7EDE"/>
    <w:rsid w:val="003E61E2"/>
    <w:rsid w:val="003F1092"/>
    <w:rsid w:val="00404495"/>
    <w:rsid w:val="00407A89"/>
    <w:rsid w:val="00412B92"/>
    <w:rsid w:val="00414E7F"/>
    <w:rsid w:val="00427DDB"/>
    <w:rsid w:val="00435158"/>
    <w:rsid w:val="00435DE4"/>
    <w:rsid w:val="00436055"/>
    <w:rsid w:val="00446632"/>
    <w:rsid w:val="004624DA"/>
    <w:rsid w:val="00471CE0"/>
    <w:rsid w:val="00484517"/>
    <w:rsid w:val="00484E15"/>
    <w:rsid w:val="00496B18"/>
    <w:rsid w:val="00497FB8"/>
    <w:rsid w:val="004A1674"/>
    <w:rsid w:val="004A3680"/>
    <w:rsid w:val="004E16C9"/>
    <w:rsid w:val="004F3A1A"/>
    <w:rsid w:val="004F70BE"/>
    <w:rsid w:val="005043B2"/>
    <w:rsid w:val="00504BC2"/>
    <w:rsid w:val="005052F7"/>
    <w:rsid w:val="0050633E"/>
    <w:rsid w:val="00512C5B"/>
    <w:rsid w:val="005155D4"/>
    <w:rsid w:val="00515E79"/>
    <w:rsid w:val="0052519E"/>
    <w:rsid w:val="00525281"/>
    <w:rsid w:val="00530A3F"/>
    <w:rsid w:val="00531DB6"/>
    <w:rsid w:val="00531F6D"/>
    <w:rsid w:val="00537ABC"/>
    <w:rsid w:val="00552D3A"/>
    <w:rsid w:val="00554EC9"/>
    <w:rsid w:val="005603A6"/>
    <w:rsid w:val="005665D3"/>
    <w:rsid w:val="005670D9"/>
    <w:rsid w:val="00567462"/>
    <w:rsid w:val="0057324A"/>
    <w:rsid w:val="0057552F"/>
    <w:rsid w:val="00581CC2"/>
    <w:rsid w:val="0058494B"/>
    <w:rsid w:val="00585E61"/>
    <w:rsid w:val="00585EBC"/>
    <w:rsid w:val="005907F5"/>
    <w:rsid w:val="00592021"/>
    <w:rsid w:val="00592F0E"/>
    <w:rsid w:val="0059353A"/>
    <w:rsid w:val="00594FA5"/>
    <w:rsid w:val="005A1922"/>
    <w:rsid w:val="005A6CE8"/>
    <w:rsid w:val="005B6FB7"/>
    <w:rsid w:val="005C072D"/>
    <w:rsid w:val="005C114E"/>
    <w:rsid w:val="005C267C"/>
    <w:rsid w:val="005C297C"/>
    <w:rsid w:val="005C700C"/>
    <w:rsid w:val="005D1F02"/>
    <w:rsid w:val="005D47C9"/>
    <w:rsid w:val="005E45D5"/>
    <w:rsid w:val="005E6940"/>
    <w:rsid w:val="005E6954"/>
    <w:rsid w:val="005E76E5"/>
    <w:rsid w:val="005F1038"/>
    <w:rsid w:val="005F2D22"/>
    <w:rsid w:val="005F7F5B"/>
    <w:rsid w:val="006029A9"/>
    <w:rsid w:val="006033B1"/>
    <w:rsid w:val="006037F7"/>
    <w:rsid w:val="00604674"/>
    <w:rsid w:val="00622466"/>
    <w:rsid w:val="006308AE"/>
    <w:rsid w:val="006415B8"/>
    <w:rsid w:val="00647492"/>
    <w:rsid w:val="00647C32"/>
    <w:rsid w:val="0065007C"/>
    <w:rsid w:val="00657BEF"/>
    <w:rsid w:val="006777AD"/>
    <w:rsid w:val="0068629F"/>
    <w:rsid w:val="006A4CF1"/>
    <w:rsid w:val="006A4D82"/>
    <w:rsid w:val="006B14C6"/>
    <w:rsid w:val="006B1DAE"/>
    <w:rsid w:val="006C40FE"/>
    <w:rsid w:val="006C5B58"/>
    <w:rsid w:val="006C7B58"/>
    <w:rsid w:val="006E281B"/>
    <w:rsid w:val="006E35A0"/>
    <w:rsid w:val="006E77E4"/>
    <w:rsid w:val="006E7816"/>
    <w:rsid w:val="006E7CC7"/>
    <w:rsid w:val="006F3655"/>
    <w:rsid w:val="006F451B"/>
    <w:rsid w:val="00706C2B"/>
    <w:rsid w:val="0071629E"/>
    <w:rsid w:val="00716432"/>
    <w:rsid w:val="00721149"/>
    <w:rsid w:val="007300D2"/>
    <w:rsid w:val="00770DA6"/>
    <w:rsid w:val="00774D53"/>
    <w:rsid w:val="007817D0"/>
    <w:rsid w:val="00786BC8"/>
    <w:rsid w:val="007906C4"/>
    <w:rsid w:val="00793DA4"/>
    <w:rsid w:val="00795056"/>
    <w:rsid w:val="007A122A"/>
    <w:rsid w:val="007B6394"/>
    <w:rsid w:val="007B697B"/>
    <w:rsid w:val="007B79CF"/>
    <w:rsid w:val="007D1D29"/>
    <w:rsid w:val="007E6E32"/>
    <w:rsid w:val="007E7DD7"/>
    <w:rsid w:val="007F71D6"/>
    <w:rsid w:val="00815FEF"/>
    <w:rsid w:val="00840E7F"/>
    <w:rsid w:val="00842177"/>
    <w:rsid w:val="00842351"/>
    <w:rsid w:val="0084269D"/>
    <w:rsid w:val="00851A67"/>
    <w:rsid w:val="00853D56"/>
    <w:rsid w:val="008572EC"/>
    <w:rsid w:val="00866842"/>
    <w:rsid w:val="008723CC"/>
    <w:rsid w:val="00877EBB"/>
    <w:rsid w:val="0088074B"/>
    <w:rsid w:val="00881714"/>
    <w:rsid w:val="00881857"/>
    <w:rsid w:val="008857E6"/>
    <w:rsid w:val="00887E5F"/>
    <w:rsid w:val="00890C67"/>
    <w:rsid w:val="00894FD0"/>
    <w:rsid w:val="008A0DC8"/>
    <w:rsid w:val="008A1C5F"/>
    <w:rsid w:val="008A3024"/>
    <w:rsid w:val="008A3935"/>
    <w:rsid w:val="008B5D22"/>
    <w:rsid w:val="008E3AE9"/>
    <w:rsid w:val="008E4C26"/>
    <w:rsid w:val="008E5E93"/>
    <w:rsid w:val="008F05C8"/>
    <w:rsid w:val="008F2A55"/>
    <w:rsid w:val="008F34EA"/>
    <w:rsid w:val="008F4030"/>
    <w:rsid w:val="008F5266"/>
    <w:rsid w:val="00901E25"/>
    <w:rsid w:val="009111F2"/>
    <w:rsid w:val="00914C70"/>
    <w:rsid w:val="00915194"/>
    <w:rsid w:val="00917682"/>
    <w:rsid w:val="00921F19"/>
    <w:rsid w:val="00937090"/>
    <w:rsid w:val="00944008"/>
    <w:rsid w:val="00944B45"/>
    <w:rsid w:val="009516B3"/>
    <w:rsid w:val="009546BE"/>
    <w:rsid w:val="00955608"/>
    <w:rsid w:val="00965679"/>
    <w:rsid w:val="009703B5"/>
    <w:rsid w:val="009776D3"/>
    <w:rsid w:val="009779FE"/>
    <w:rsid w:val="0098365D"/>
    <w:rsid w:val="00984880"/>
    <w:rsid w:val="00987CE4"/>
    <w:rsid w:val="009B5D19"/>
    <w:rsid w:val="009C5B80"/>
    <w:rsid w:val="009C7FF6"/>
    <w:rsid w:val="009E1576"/>
    <w:rsid w:val="009E463C"/>
    <w:rsid w:val="009E6265"/>
    <w:rsid w:val="009F3914"/>
    <w:rsid w:val="009F52BE"/>
    <w:rsid w:val="009F53E3"/>
    <w:rsid w:val="00A1028F"/>
    <w:rsid w:val="00A1686A"/>
    <w:rsid w:val="00A17EAF"/>
    <w:rsid w:val="00A46BB9"/>
    <w:rsid w:val="00A525EA"/>
    <w:rsid w:val="00A65528"/>
    <w:rsid w:val="00A715E5"/>
    <w:rsid w:val="00A731AC"/>
    <w:rsid w:val="00A8032C"/>
    <w:rsid w:val="00A92A6C"/>
    <w:rsid w:val="00A95AED"/>
    <w:rsid w:val="00AB0930"/>
    <w:rsid w:val="00AB1E8B"/>
    <w:rsid w:val="00AB3897"/>
    <w:rsid w:val="00AC12CD"/>
    <w:rsid w:val="00AC4BEE"/>
    <w:rsid w:val="00AD0373"/>
    <w:rsid w:val="00AD06A7"/>
    <w:rsid w:val="00AD116D"/>
    <w:rsid w:val="00AD1CDB"/>
    <w:rsid w:val="00AD522D"/>
    <w:rsid w:val="00AD66D0"/>
    <w:rsid w:val="00AE1FF8"/>
    <w:rsid w:val="00AF40DF"/>
    <w:rsid w:val="00AF4DF0"/>
    <w:rsid w:val="00B06B37"/>
    <w:rsid w:val="00B10307"/>
    <w:rsid w:val="00B12E78"/>
    <w:rsid w:val="00B235A7"/>
    <w:rsid w:val="00B345AD"/>
    <w:rsid w:val="00B40FDA"/>
    <w:rsid w:val="00B4188C"/>
    <w:rsid w:val="00B4791D"/>
    <w:rsid w:val="00B53BDF"/>
    <w:rsid w:val="00B67AF5"/>
    <w:rsid w:val="00B67BEA"/>
    <w:rsid w:val="00B7463A"/>
    <w:rsid w:val="00B747D9"/>
    <w:rsid w:val="00BB20B6"/>
    <w:rsid w:val="00BB4D52"/>
    <w:rsid w:val="00BC3AF5"/>
    <w:rsid w:val="00BC6712"/>
    <w:rsid w:val="00BD3289"/>
    <w:rsid w:val="00BD40CD"/>
    <w:rsid w:val="00BD68B4"/>
    <w:rsid w:val="00C01709"/>
    <w:rsid w:val="00C025C0"/>
    <w:rsid w:val="00C1664F"/>
    <w:rsid w:val="00C2394E"/>
    <w:rsid w:val="00C3351E"/>
    <w:rsid w:val="00C363ED"/>
    <w:rsid w:val="00C43536"/>
    <w:rsid w:val="00C462AE"/>
    <w:rsid w:val="00C47E8A"/>
    <w:rsid w:val="00C65617"/>
    <w:rsid w:val="00C7580A"/>
    <w:rsid w:val="00C75E87"/>
    <w:rsid w:val="00C8055A"/>
    <w:rsid w:val="00C83CFD"/>
    <w:rsid w:val="00CA49BA"/>
    <w:rsid w:val="00CC2661"/>
    <w:rsid w:val="00CD2E8C"/>
    <w:rsid w:val="00CD4241"/>
    <w:rsid w:val="00CF1D69"/>
    <w:rsid w:val="00D0284A"/>
    <w:rsid w:val="00D12126"/>
    <w:rsid w:val="00D12B16"/>
    <w:rsid w:val="00D25BEE"/>
    <w:rsid w:val="00D2644E"/>
    <w:rsid w:val="00D30161"/>
    <w:rsid w:val="00D32178"/>
    <w:rsid w:val="00D33C54"/>
    <w:rsid w:val="00D363E1"/>
    <w:rsid w:val="00D37081"/>
    <w:rsid w:val="00D37595"/>
    <w:rsid w:val="00D44269"/>
    <w:rsid w:val="00D51B93"/>
    <w:rsid w:val="00D55D74"/>
    <w:rsid w:val="00D56B23"/>
    <w:rsid w:val="00D6757E"/>
    <w:rsid w:val="00D73425"/>
    <w:rsid w:val="00D752EF"/>
    <w:rsid w:val="00D75A39"/>
    <w:rsid w:val="00D84BEB"/>
    <w:rsid w:val="00D910A6"/>
    <w:rsid w:val="00D9126D"/>
    <w:rsid w:val="00D93B57"/>
    <w:rsid w:val="00DB3BFA"/>
    <w:rsid w:val="00DB66CB"/>
    <w:rsid w:val="00DC1EE5"/>
    <w:rsid w:val="00DD49E6"/>
    <w:rsid w:val="00DE5F41"/>
    <w:rsid w:val="00DE66EE"/>
    <w:rsid w:val="00DE6F14"/>
    <w:rsid w:val="00DF09B7"/>
    <w:rsid w:val="00DF1D42"/>
    <w:rsid w:val="00DF7825"/>
    <w:rsid w:val="00E007ED"/>
    <w:rsid w:val="00E01B35"/>
    <w:rsid w:val="00E023E3"/>
    <w:rsid w:val="00E10990"/>
    <w:rsid w:val="00E21B13"/>
    <w:rsid w:val="00E22BFA"/>
    <w:rsid w:val="00E27DBA"/>
    <w:rsid w:val="00E30505"/>
    <w:rsid w:val="00E3106F"/>
    <w:rsid w:val="00E35C40"/>
    <w:rsid w:val="00E36527"/>
    <w:rsid w:val="00E435EE"/>
    <w:rsid w:val="00E45F73"/>
    <w:rsid w:val="00E51B7F"/>
    <w:rsid w:val="00E62299"/>
    <w:rsid w:val="00E62A08"/>
    <w:rsid w:val="00E62DC8"/>
    <w:rsid w:val="00E62FDA"/>
    <w:rsid w:val="00E705E7"/>
    <w:rsid w:val="00E7315A"/>
    <w:rsid w:val="00E76371"/>
    <w:rsid w:val="00E80765"/>
    <w:rsid w:val="00E80CD3"/>
    <w:rsid w:val="00E815F0"/>
    <w:rsid w:val="00E82A3A"/>
    <w:rsid w:val="00E83861"/>
    <w:rsid w:val="00E85A3E"/>
    <w:rsid w:val="00E9627A"/>
    <w:rsid w:val="00E979B1"/>
    <w:rsid w:val="00EA1C16"/>
    <w:rsid w:val="00EA4148"/>
    <w:rsid w:val="00EB5CE2"/>
    <w:rsid w:val="00EB72F9"/>
    <w:rsid w:val="00EC2824"/>
    <w:rsid w:val="00EC5952"/>
    <w:rsid w:val="00EC69D0"/>
    <w:rsid w:val="00EC7797"/>
    <w:rsid w:val="00ED0045"/>
    <w:rsid w:val="00ED01EB"/>
    <w:rsid w:val="00ED2518"/>
    <w:rsid w:val="00ED3B75"/>
    <w:rsid w:val="00EE730B"/>
    <w:rsid w:val="00EF1219"/>
    <w:rsid w:val="00EF180E"/>
    <w:rsid w:val="00EF767D"/>
    <w:rsid w:val="00F02115"/>
    <w:rsid w:val="00F0396F"/>
    <w:rsid w:val="00F11532"/>
    <w:rsid w:val="00F12643"/>
    <w:rsid w:val="00F170BC"/>
    <w:rsid w:val="00F17669"/>
    <w:rsid w:val="00F2141C"/>
    <w:rsid w:val="00F25D42"/>
    <w:rsid w:val="00F3029A"/>
    <w:rsid w:val="00F3045D"/>
    <w:rsid w:val="00F37339"/>
    <w:rsid w:val="00F40AC4"/>
    <w:rsid w:val="00F475F4"/>
    <w:rsid w:val="00F500BB"/>
    <w:rsid w:val="00F52CF6"/>
    <w:rsid w:val="00F533E2"/>
    <w:rsid w:val="00F564FD"/>
    <w:rsid w:val="00F777C5"/>
    <w:rsid w:val="00F84FDC"/>
    <w:rsid w:val="00FA2012"/>
    <w:rsid w:val="00FA5C3C"/>
    <w:rsid w:val="00FB126D"/>
    <w:rsid w:val="00FC51B6"/>
    <w:rsid w:val="00FC676E"/>
    <w:rsid w:val="00FD104A"/>
    <w:rsid w:val="00FD183B"/>
    <w:rsid w:val="00FE06C8"/>
    <w:rsid w:val="00FE51E1"/>
    <w:rsid w:val="00FE6077"/>
    <w:rsid w:val="00FE797E"/>
    <w:rsid w:val="00FF0C8F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33C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271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2021-03-10T04:09:00Z</dcterms:created>
  <dcterms:modified xsi:type="dcterms:W3CDTF">2021-03-10T04:10:00Z</dcterms:modified>
</cp:coreProperties>
</file>