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73" w:rsidRPr="006033B1" w:rsidRDefault="00060773" w:rsidP="00060773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第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三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者　　目　　録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9295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9295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758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758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4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4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3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3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2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2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C5242A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sectPr w:rsidR="00C5242A" w:rsidRPr="00060773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1C" w:rsidRDefault="007C1D1C" w:rsidP="00E87B25">
      <w:r>
        <w:separator/>
      </w:r>
    </w:p>
  </w:endnote>
  <w:endnote w:type="continuationSeparator" w:id="0">
    <w:p w:rsidR="007C1D1C" w:rsidRDefault="007C1D1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B" w:rsidRDefault="00D55A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B" w:rsidRDefault="00D55A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B" w:rsidRDefault="00D55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1C" w:rsidRDefault="007C1D1C" w:rsidP="00E87B25">
      <w:r>
        <w:separator/>
      </w:r>
    </w:p>
  </w:footnote>
  <w:footnote w:type="continuationSeparator" w:id="0">
    <w:p w:rsidR="007C1D1C" w:rsidRDefault="007C1D1C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B" w:rsidRDefault="00D55A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B" w:rsidRDefault="00D55A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0B" w:rsidRDefault="00D55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3"/>
    <w:rsid w:val="00060773"/>
    <w:rsid w:val="002F5E66"/>
    <w:rsid w:val="00793AAC"/>
    <w:rsid w:val="007C1D1C"/>
    <w:rsid w:val="0087726F"/>
    <w:rsid w:val="00BE464B"/>
    <w:rsid w:val="00C5242A"/>
    <w:rsid w:val="00CE56B5"/>
    <w:rsid w:val="00D55A0B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2021-03-10T04:10:00Z</dcterms:created>
  <dcterms:modified xsi:type="dcterms:W3CDTF">2021-03-10T04:10:00Z</dcterms:modified>
</cp:coreProperties>
</file>