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59D8" w14:textId="4424D547" w:rsidR="00842177" w:rsidRDefault="00D363E1" w:rsidP="00BF1676">
      <w:pPr>
        <w:autoSpaceDE w:val="0"/>
        <w:autoSpaceDN w:val="0"/>
        <w:adjustRightInd w:val="0"/>
        <w:ind w:firstLineChars="300" w:firstLine="843"/>
        <w:rPr>
          <w:rFonts w:ascii="ＭＳ 明朝" w:hAnsi="ＭＳ 明朝" w:cs="ＭＳ明朝"/>
          <w:b/>
          <w:kern w:val="0"/>
          <w:sz w:val="28"/>
          <w:szCs w:val="28"/>
        </w:rPr>
      </w:pPr>
      <w:bookmarkStart w:id="0" w:name="_GoBack"/>
      <w:bookmarkEnd w:id="0"/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第三者からの情報取得手続申立書（</w:t>
      </w:r>
      <w:r w:rsidR="00DE5A04">
        <w:rPr>
          <w:rFonts w:ascii="ＭＳ 明朝" w:hAnsi="ＭＳ 明朝" w:cs="ＭＳ明朝" w:hint="eastAsia"/>
          <w:b/>
          <w:kern w:val="0"/>
          <w:sz w:val="28"/>
          <w:szCs w:val="28"/>
        </w:rPr>
        <w:t>一般先取特権・</w:t>
      </w:r>
      <w:r w:rsidR="00E23772">
        <w:rPr>
          <w:rFonts w:ascii="ＭＳ 明朝" w:hAnsi="ＭＳ 明朝" w:cs="ＭＳ明朝" w:hint="eastAsia"/>
          <w:b/>
          <w:kern w:val="0"/>
          <w:sz w:val="28"/>
          <w:szCs w:val="28"/>
        </w:rPr>
        <w:t>振替社債等</w:t>
      </w:r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）</w:t>
      </w:r>
    </w:p>
    <w:p w14:paraId="03AAC780" w14:textId="77777777" w:rsidR="00D363E1" w:rsidRPr="00D363E1" w:rsidRDefault="00D363E1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7980AC40" w14:textId="3DA65AF5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536DE9">
        <w:rPr>
          <w:rFonts w:ascii="ＭＳ 明朝" w:hAnsi="ＭＳ 明朝" w:cs="ＭＳ明朝" w:hint="eastAsia"/>
          <w:kern w:val="0"/>
          <w:sz w:val="24"/>
          <w:szCs w:val="21"/>
        </w:rPr>
        <w:t>釧路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地方裁判所民事部</w:t>
      </w:r>
      <w:r w:rsidR="00D3748E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御中</w:t>
      </w:r>
    </w:p>
    <w:p w14:paraId="585D0BF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4A0A7D3" w14:textId="07D8DA02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D56B23"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14:paraId="2252F9C2" w14:textId="77777777" w:rsidR="00842177" w:rsidRPr="00DE5A04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6444527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申立人</w:t>
      </w:r>
    </w:p>
    <w:p w14:paraId="2C1D0BB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　　　　　　　　　　 印</w:t>
      </w:r>
    </w:p>
    <w:p w14:paraId="7156DC1E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電　話　　－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 －</w:t>
      </w:r>
    </w:p>
    <w:p w14:paraId="2C476209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ＦＡＸ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 －　　　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 －</w:t>
      </w:r>
    </w:p>
    <w:p w14:paraId="4988C5E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 （担当　　　　）</w:t>
      </w:r>
    </w:p>
    <w:p w14:paraId="1F1D8943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B278E5B" w14:textId="6BB784E1" w:rsidR="00842177" w:rsidRDefault="008417D6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</w:t>
      </w:r>
      <w:r w:rsidR="00995C2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当事者　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995C2F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D363E1">
        <w:rPr>
          <w:rFonts w:ascii="ＭＳ 明朝" w:hAnsi="ＭＳ 明朝" w:cs="ＭＳ明朝" w:hint="eastAsia"/>
          <w:kern w:val="0"/>
          <w:sz w:val="24"/>
          <w:szCs w:val="21"/>
        </w:rPr>
        <w:t>当</w:t>
      </w:r>
      <w:r w:rsidR="00B7463A">
        <w:rPr>
          <w:rFonts w:ascii="ＭＳ 明朝" w:hAnsi="ＭＳ 明朝" w:cs="ＭＳ明朝" w:hint="eastAsia"/>
          <w:kern w:val="0"/>
          <w:sz w:val="24"/>
          <w:szCs w:val="21"/>
        </w:rPr>
        <w:t>事者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目録記載のとおり</w:t>
      </w:r>
    </w:p>
    <w:p w14:paraId="59C486C6" w14:textId="7F65B0DB" w:rsidR="0021344A" w:rsidRDefault="0021344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215CAF7" w14:textId="6B6405CC" w:rsidR="00FD1E6D" w:rsidRDefault="00D80AA2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7A26E" wp14:editId="43646F22">
                <wp:simplePos x="0" y="0"/>
                <wp:positionH relativeFrom="column">
                  <wp:posOffset>2324100</wp:posOffset>
                </wp:positionH>
                <wp:positionV relativeFrom="paragraph">
                  <wp:posOffset>75565</wp:posOffset>
                </wp:positionV>
                <wp:extent cx="152400" cy="48577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0330B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3pt;margin-top:5.95pt;width:12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" adj="565" strokecolor="windowText"/>
            </w:pict>
          </mc:Fallback>
        </mc:AlternateConten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="0050446C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　担 保 権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21344A"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担保権・被担保債権・請求債権</w:t>
      </w:r>
      <w:r w:rsidR="0021344A" w:rsidRPr="00D363E1">
        <w:rPr>
          <w:rFonts w:ascii="ＭＳ 明朝" w:hAnsi="ＭＳ 明朝" w:cs="ＭＳ明朝" w:hint="eastAsia"/>
          <w:kern w:val="0"/>
          <w:sz w:val="24"/>
          <w:szCs w:val="21"/>
        </w:rPr>
        <w:t>目録</w:t>
      </w:r>
    </w:p>
    <w:p w14:paraId="1F6AF78B" w14:textId="773F43B0" w:rsidR="00FD1E6D" w:rsidRPr="00D363E1" w:rsidRDefault="00FA1CB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被担保債権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50446C">
        <w:rPr>
          <w:rFonts w:ascii="ＭＳ 明朝" w:hAnsi="ＭＳ 明朝" w:cs="ＭＳ明朝" w:hint="eastAsia"/>
          <w:kern w:val="0"/>
          <w:sz w:val="24"/>
          <w:szCs w:val="21"/>
        </w:rPr>
        <w:t>記載の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とおり</w:t>
      </w:r>
    </w:p>
    <w:p w14:paraId="478D09AE" w14:textId="5F0F9796" w:rsidR="00842177" w:rsidRPr="00D363E1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請求債権　　　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08B94323" w14:textId="77777777" w:rsidR="00842177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65150E8" w14:textId="4EE0B108" w:rsidR="00842177" w:rsidRDefault="00842177" w:rsidP="00CB4C20">
      <w:pPr>
        <w:autoSpaceDE w:val="0"/>
        <w:autoSpaceDN w:val="0"/>
        <w:adjustRightInd w:val="0"/>
        <w:spacing w:line="340" w:lineRule="exact"/>
        <w:ind w:leftChars="50" w:left="105" w:rightChars="50" w:right="105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申立人は，債務者に対し，別紙</w:t>
      </w:r>
      <w:r w:rsidR="00304D8A">
        <w:rPr>
          <w:rFonts w:ascii="ＭＳ 明朝" w:hAnsi="ＭＳ 明朝" w:cs="ＭＳ明朝" w:hint="eastAsia"/>
          <w:kern w:val="0"/>
          <w:sz w:val="24"/>
          <w:szCs w:val="21"/>
        </w:rPr>
        <w:t>担保権・被担保債権・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請求債権目録記載の債権を有しているが，債務者がその支払をせず，</w:t>
      </w:r>
      <w:r w:rsidR="00914C70">
        <w:rPr>
          <w:rFonts w:ascii="ＭＳ 明朝" w:hAnsi="ＭＳ 明朝" w:cs="ＭＳ明朝" w:hint="eastAsia"/>
          <w:kern w:val="0"/>
          <w:sz w:val="24"/>
          <w:szCs w:val="21"/>
        </w:rPr>
        <w:t>下記の要件に該当するので，</w:t>
      </w:r>
      <w:r w:rsidR="00CC1B3B">
        <w:rPr>
          <w:rFonts w:ascii="ＭＳ 明朝" w:hAnsi="ＭＳ 明朝" w:cs="ＭＳ明朝" w:hint="eastAsia"/>
          <w:kern w:val="0"/>
          <w:sz w:val="24"/>
          <w:szCs w:val="21"/>
        </w:rPr>
        <w:t>別紙担保権</w:t>
      </w:r>
      <w:r w:rsidR="00304D8A">
        <w:rPr>
          <w:rFonts w:ascii="ＭＳ 明朝" w:hAnsi="ＭＳ 明朝" w:cs="ＭＳ明朝" w:hint="eastAsia"/>
          <w:kern w:val="0"/>
          <w:sz w:val="24"/>
          <w:szCs w:val="21"/>
        </w:rPr>
        <w:t>・被担保債権・請求債権</w:t>
      </w:r>
      <w:r w:rsidR="005540C2">
        <w:rPr>
          <w:rFonts w:ascii="ＭＳ 明朝" w:hAnsi="ＭＳ 明朝" w:cs="ＭＳ明朝" w:hint="eastAsia"/>
          <w:kern w:val="0"/>
          <w:sz w:val="24"/>
          <w:szCs w:val="21"/>
        </w:rPr>
        <w:t>目録記載の一般先取特権に基づ</w:t>
      </w:r>
      <w:r w:rsidR="00396073">
        <w:rPr>
          <w:rFonts w:ascii="ＭＳ 明朝" w:hAnsi="ＭＳ 明朝" w:cs="ＭＳ明朝" w:hint="eastAsia"/>
          <w:kern w:val="0"/>
          <w:sz w:val="24"/>
          <w:szCs w:val="21"/>
        </w:rPr>
        <w:t>き</w:t>
      </w:r>
      <w:r w:rsidR="005540C2">
        <w:rPr>
          <w:rFonts w:ascii="ＭＳ 明朝" w:hAnsi="ＭＳ 明朝" w:cs="ＭＳ明朝" w:hint="eastAsia"/>
          <w:kern w:val="0"/>
          <w:sz w:val="24"/>
          <w:szCs w:val="21"/>
        </w:rPr>
        <w:t>，</w:t>
      </w:r>
      <w:r w:rsidR="0054271F" w:rsidRPr="0054271F">
        <w:rPr>
          <w:rFonts w:ascii="ＭＳ 明朝" w:hAnsi="ＭＳ 明朝" w:cs="ＭＳ明朝" w:hint="eastAsia"/>
          <w:kern w:val="0"/>
          <w:sz w:val="24"/>
          <w:szCs w:val="21"/>
        </w:rPr>
        <w:t>第三者に対し債務者の</w:t>
      </w:r>
      <w:r w:rsidR="00E23772">
        <w:rPr>
          <w:rFonts w:ascii="ＭＳ 明朝" w:hAnsi="ＭＳ 明朝" w:cs="ＭＳ明朝" w:hint="eastAsia"/>
          <w:kern w:val="0"/>
          <w:sz w:val="24"/>
          <w:szCs w:val="21"/>
        </w:rPr>
        <w:t>有する振替社債等に係る</w:t>
      </w:r>
      <w:r w:rsidR="0054271F" w:rsidRPr="0054271F">
        <w:rPr>
          <w:rFonts w:ascii="ＭＳ 明朝" w:hAnsi="ＭＳ 明朝" w:cs="ＭＳ明朝" w:hint="eastAsia"/>
          <w:kern w:val="0"/>
          <w:sz w:val="24"/>
          <w:szCs w:val="21"/>
        </w:rPr>
        <w:t>情報（民事執行法２０７条２項，同条１項</w:t>
      </w:r>
      <w:r w:rsidR="00E23772">
        <w:rPr>
          <w:rFonts w:ascii="ＭＳ 明朝" w:hAnsi="ＭＳ 明朝" w:cs="ＭＳ明朝" w:hint="eastAsia"/>
          <w:kern w:val="0"/>
          <w:sz w:val="24"/>
          <w:szCs w:val="21"/>
        </w:rPr>
        <w:t>２</w:t>
      </w:r>
      <w:r w:rsidR="0054271F" w:rsidRPr="0054271F">
        <w:rPr>
          <w:rFonts w:ascii="ＭＳ 明朝" w:hAnsi="ＭＳ 明朝" w:cs="ＭＳ明朝" w:hint="eastAsia"/>
          <w:kern w:val="0"/>
          <w:sz w:val="24"/>
          <w:szCs w:val="21"/>
        </w:rPr>
        <w:t>号）の提供を命じるよう求める。</w:t>
      </w:r>
    </w:p>
    <w:p w14:paraId="487F8873" w14:textId="5CB99B06" w:rsidR="00D363E1" w:rsidRDefault="00914C70" w:rsidP="00EB3037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14:paraId="1A5279EA" w14:textId="751A9FBF" w:rsidR="00517F5F" w:rsidRDefault="00517F5F" w:rsidP="00EB3037">
      <w:pPr>
        <w:autoSpaceDE w:val="0"/>
        <w:autoSpaceDN w:val="0"/>
        <w:adjustRightInd w:val="0"/>
        <w:spacing w:line="340" w:lineRule="exact"/>
        <w:ind w:leftChars="46" w:left="97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以下のとおり，民事執行法１９７条２項の要件がある。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6EAF161" w14:textId="0DB2C974" w:rsidR="00D363E1" w:rsidRDefault="00914C70" w:rsidP="00EB3037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強制執行又は担保権の実行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における配当等の手続（本</w:t>
      </w:r>
      <w:r w:rsidR="00A8420A">
        <w:rPr>
          <w:rFonts w:ascii="ＭＳ 明朝" w:hAnsi="ＭＳ 明朝" w:cs="ＭＳ明朝" w:hint="eastAsia"/>
          <w:kern w:val="0"/>
          <w:sz w:val="24"/>
          <w:szCs w:val="21"/>
        </w:rPr>
        <w:t>件申立ての日より６月以上前に終了したものを除く。）において，被担保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債権の完全な弁済を得ることができなかった</w:t>
      </w:r>
      <w:r w:rsidR="00517F5F">
        <w:rPr>
          <w:rFonts w:ascii="ＭＳ 明朝" w:hAnsi="ＭＳ 明朝" w:cs="ＭＳ明朝" w:hint="eastAsia"/>
          <w:kern w:val="0"/>
          <w:sz w:val="24"/>
          <w:szCs w:val="21"/>
        </w:rPr>
        <w:t>（１号）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1E618924" w14:textId="7DD03118" w:rsidR="00DF4955" w:rsidRDefault="00914C70" w:rsidP="00EB3037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  <w:sectPr w:rsidR="00DF4955" w:rsidSect="00E62A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4" w:right="1304" w:bottom="1418" w:left="1700" w:header="720" w:footer="720" w:gutter="0"/>
          <w:cols w:space="720"/>
          <w:noEndnote/>
          <w:docGrid w:type="linesAndChars" w:linePitch="537"/>
        </w:sect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□　</w:t>
      </w:r>
      <w:r w:rsidR="00A8420A">
        <w:rPr>
          <w:rFonts w:ascii="ＭＳ 明朝" w:hAnsi="ＭＳ 明朝" w:cs="ＭＳ明朝" w:hint="eastAsia"/>
          <w:kern w:val="0"/>
          <w:sz w:val="24"/>
          <w:szCs w:val="21"/>
        </w:rPr>
        <w:t>知れている財産に対する強制執行を実施しても，被担保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</w:t>
      </w:r>
      <w:r w:rsidR="00321CA6">
        <w:rPr>
          <w:rFonts w:ascii="ＭＳ 明朝" w:hAnsi="ＭＳ 明朝" w:cs="ＭＳ明朝" w:hint="eastAsia"/>
          <w:kern w:val="0"/>
          <w:sz w:val="24"/>
          <w:szCs w:val="21"/>
        </w:rPr>
        <w:t>られない</w:t>
      </w:r>
      <w:r w:rsidR="00517F5F">
        <w:rPr>
          <w:rFonts w:ascii="ＭＳ 明朝" w:hAnsi="ＭＳ 明朝" w:cs="ＭＳ明朝" w:hint="eastAsia"/>
          <w:kern w:val="0"/>
          <w:sz w:val="24"/>
          <w:szCs w:val="21"/>
        </w:rPr>
        <w:t>（２号）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1042B9E3" w14:textId="2085203F" w:rsidR="00842177" w:rsidRPr="00D363E1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lastRenderedPageBreak/>
        <w:t>（添付書類）</w:t>
      </w:r>
      <w:r w:rsidR="00517F5F"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="00517F5F"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="00517F5F"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53E0A73" w14:textId="1054B068" w:rsidR="00842177" w:rsidRPr="00D363E1" w:rsidRDefault="0021344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□　証拠説明書　</w:t>
      </w:r>
      <w:r w:rsidR="007D1D29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7D1D29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</w:t>
      </w:r>
      <w:r w:rsidR="00752702">
        <w:rPr>
          <w:rFonts w:ascii="ＭＳ 明朝" w:hAnsi="ＭＳ 明朝" w:cs="ＭＳ明朝" w:hint="eastAsia"/>
          <w:kern w:val="0"/>
          <w:sz w:val="24"/>
          <w:szCs w:val="21"/>
        </w:rPr>
        <w:t xml:space="preserve">　 通</w:t>
      </w:r>
    </w:p>
    <w:p w14:paraId="6823CA32" w14:textId="77777777" w:rsidR="00842177" w:rsidRPr="00D363E1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資格証明書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16A3DA02" w14:textId="77777777" w:rsidR="00134E3A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住民票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  <w:r w:rsidR="001C599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618AD2AF" w14:textId="26EF3979" w:rsidR="00842177" w:rsidRPr="00D363E1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25C15DDD" w14:textId="77777777" w:rsidR="00842177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430B82DC" w14:textId="0218CAD4" w:rsidR="00504BC2" w:rsidRPr="00134E3A" w:rsidRDefault="00504BC2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>（証拠書類）</w:t>
      </w:r>
      <w:r w:rsidR="00517F5F" w:rsidRPr="00517F5F">
        <w:rPr>
          <w:rFonts w:ascii="ＭＳ 明朝" w:hAnsi="ＭＳ 明朝" w:cs="ＭＳ明朝" w:hint="eastAsia"/>
          <w:kern w:val="0"/>
          <w:sz w:val="24"/>
        </w:rPr>
        <w:t>（該当する□に</w:t>
      </w:r>
      <w:r w:rsidR="00517F5F" w:rsidRPr="00517F5F">
        <w:rPr>
          <w:rFonts w:ascii="ＭＳ 明朝" w:hAnsi="ＭＳ 明朝" w:cs="ＭＳ明朝"/>
          <w:kern w:val="0"/>
          <w:sz w:val="24"/>
        </w:rPr>
        <w:t>✔</w:t>
      </w:r>
      <w:r w:rsidR="00517F5F" w:rsidRPr="00517F5F">
        <w:rPr>
          <w:rFonts w:ascii="ＭＳ 明朝" w:hAnsi="ＭＳ 明朝" w:cs="ＭＳ明朝" w:hint="eastAsia"/>
          <w:kern w:val="0"/>
          <w:sz w:val="24"/>
        </w:rPr>
        <w:t>を記入してください。）</w:t>
      </w:r>
    </w:p>
    <w:p w14:paraId="08ED26ED" w14:textId="77777777" w:rsidR="00517F5F" w:rsidRDefault="00517F5F" w:rsidP="00EB3037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１　一般先取特権を有することを証する文書</w:t>
      </w:r>
    </w:p>
    <w:p w14:paraId="0CFB11CA" w14:textId="625F2130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雇用契約書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6E634FF" w14:textId="7689164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給与明細書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88BE079" w14:textId="0428FC4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出勤簿写し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492F4086" w14:textId="33634979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就業規則　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4CB21DB" w14:textId="03066F58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陳述書　　　　　　　　　　　　　　　　　甲第　　号証</w:t>
      </w:r>
    </w:p>
    <w:p w14:paraId="6FDEABD7" w14:textId="28EA21E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4C735CC7" w14:textId="3923E886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00BB19EF" w14:textId="319C3758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0B8386F3" w14:textId="3F719E1A" w:rsidR="00517F5F" w:rsidRPr="00134E3A" w:rsidRDefault="00517F5F" w:rsidP="00EB3037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　民事執行法１９７条２項１号の主張をする場合</w:t>
      </w:r>
    </w:p>
    <w:p w14:paraId="4FDCD4A2" w14:textId="5103FC91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配当表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5D61D75" w14:textId="20FD1919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弁済金交付計算書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235087D" w14:textId="28B8A66E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不動産競売開始決定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7938E56" w14:textId="4ED59557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債権差押命令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2C8346F" w14:textId="1EA2B975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配当期日呼出状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5907332" w14:textId="72CEFA1A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0EAD88C" w14:textId="63B18210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14:paraId="1C823E51" w14:textId="77777777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３　民事執行法１９７条２項２号の主張をする場合</w:t>
      </w:r>
    </w:p>
    <w:p w14:paraId="4B9D5988" w14:textId="2BD7815F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財産調査結果報告書及び添付資料　　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  <w:r>
        <w:rPr>
          <w:rFonts w:ascii="ＭＳ 明朝" w:hAnsi="ＭＳ 明朝" w:cs="ＭＳ明朝" w:hint="eastAsia"/>
          <w:kern w:val="0"/>
          <w:sz w:val="24"/>
        </w:rPr>
        <w:t>～甲第　号証</w:t>
      </w:r>
    </w:p>
    <w:p w14:paraId="6E808168" w14:textId="058AE006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>□</w:t>
      </w:r>
    </w:p>
    <w:p w14:paraId="3093871B" w14:textId="3BC0F6BC" w:rsidR="00504BC2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</w:t>
      </w:r>
    </w:p>
    <w:sectPr w:rsidR="00504BC2" w:rsidSect="00E62A08">
      <w:footerReference w:type="default" r:id="rId12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19FA" w14:textId="77777777" w:rsidR="0000032C" w:rsidRDefault="0000032C">
      <w:r>
        <w:separator/>
      </w:r>
    </w:p>
  </w:endnote>
  <w:endnote w:type="continuationSeparator" w:id="0">
    <w:p w14:paraId="52564C20" w14:textId="77777777" w:rsidR="0000032C" w:rsidRDefault="0000032C">
      <w:r>
        <w:continuationSeparator/>
      </w:r>
    </w:p>
  </w:endnote>
  <w:endnote w:type="continuationNotice" w:id="1">
    <w:p w14:paraId="1E424B26" w14:textId="77777777" w:rsidR="0000032C" w:rsidRDefault="00000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387F" w14:textId="77777777" w:rsidR="00382F6D" w:rsidRDefault="00382F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DD8B" w14:textId="40649E55" w:rsidR="00396073" w:rsidRPr="00382F6D" w:rsidRDefault="00396073" w:rsidP="00382F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C444" w14:textId="77777777" w:rsidR="00382F6D" w:rsidRDefault="00382F6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62EDB" w14:textId="52F0AF6C" w:rsidR="00DF4955" w:rsidRPr="00382F6D" w:rsidRDefault="00DF4955" w:rsidP="00382F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505B6" w14:textId="77777777" w:rsidR="0000032C" w:rsidRDefault="0000032C">
      <w:r>
        <w:separator/>
      </w:r>
    </w:p>
  </w:footnote>
  <w:footnote w:type="continuationSeparator" w:id="0">
    <w:p w14:paraId="6BB0CFAD" w14:textId="77777777" w:rsidR="0000032C" w:rsidRDefault="0000032C">
      <w:r>
        <w:continuationSeparator/>
      </w:r>
    </w:p>
  </w:footnote>
  <w:footnote w:type="continuationNotice" w:id="1">
    <w:p w14:paraId="459954D2" w14:textId="77777777" w:rsidR="0000032C" w:rsidRDefault="000003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4068" w14:textId="77777777" w:rsidR="00382F6D" w:rsidRDefault="00382F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E262" w14:textId="77777777" w:rsidR="00B85100" w:rsidRPr="00D752EF" w:rsidRDefault="00B85100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43CB" w14:textId="77777777" w:rsidR="00382F6D" w:rsidRDefault="00382F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032C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B15F8"/>
    <w:rsid w:val="000B5173"/>
    <w:rsid w:val="000C0BA4"/>
    <w:rsid w:val="000C296F"/>
    <w:rsid w:val="000C2E12"/>
    <w:rsid w:val="000D07BB"/>
    <w:rsid w:val="000D1714"/>
    <w:rsid w:val="000D3D4A"/>
    <w:rsid w:val="000D5401"/>
    <w:rsid w:val="000E68F5"/>
    <w:rsid w:val="000F166A"/>
    <w:rsid w:val="000F297E"/>
    <w:rsid w:val="000F4042"/>
    <w:rsid w:val="000F4416"/>
    <w:rsid w:val="000F45DE"/>
    <w:rsid w:val="0010205E"/>
    <w:rsid w:val="001152A2"/>
    <w:rsid w:val="00124C9D"/>
    <w:rsid w:val="0012555F"/>
    <w:rsid w:val="00131D72"/>
    <w:rsid w:val="00133522"/>
    <w:rsid w:val="00134E3A"/>
    <w:rsid w:val="001442F9"/>
    <w:rsid w:val="00162A62"/>
    <w:rsid w:val="00165C59"/>
    <w:rsid w:val="00174FFD"/>
    <w:rsid w:val="001830B4"/>
    <w:rsid w:val="00186416"/>
    <w:rsid w:val="001A279B"/>
    <w:rsid w:val="001A4174"/>
    <w:rsid w:val="001B305F"/>
    <w:rsid w:val="001C599F"/>
    <w:rsid w:val="001C67D7"/>
    <w:rsid w:val="001D007C"/>
    <w:rsid w:val="001D05F1"/>
    <w:rsid w:val="001E04C4"/>
    <w:rsid w:val="001E1AF4"/>
    <w:rsid w:val="001E248F"/>
    <w:rsid w:val="001F4278"/>
    <w:rsid w:val="001F438A"/>
    <w:rsid w:val="001F7933"/>
    <w:rsid w:val="00202C7F"/>
    <w:rsid w:val="00212E12"/>
    <w:rsid w:val="0021344A"/>
    <w:rsid w:val="0021773A"/>
    <w:rsid w:val="00220C7A"/>
    <w:rsid w:val="00222180"/>
    <w:rsid w:val="00230031"/>
    <w:rsid w:val="002318B2"/>
    <w:rsid w:val="00235A63"/>
    <w:rsid w:val="002371C8"/>
    <w:rsid w:val="00257EF6"/>
    <w:rsid w:val="00263D3D"/>
    <w:rsid w:val="00270DD0"/>
    <w:rsid w:val="002722A8"/>
    <w:rsid w:val="00272D08"/>
    <w:rsid w:val="00273C8F"/>
    <w:rsid w:val="00281633"/>
    <w:rsid w:val="002862BD"/>
    <w:rsid w:val="00290A67"/>
    <w:rsid w:val="0029136A"/>
    <w:rsid w:val="002A576F"/>
    <w:rsid w:val="002A5B71"/>
    <w:rsid w:val="002B2299"/>
    <w:rsid w:val="002B49FB"/>
    <w:rsid w:val="002B4AAA"/>
    <w:rsid w:val="002C04ED"/>
    <w:rsid w:val="002C37AC"/>
    <w:rsid w:val="002C48EE"/>
    <w:rsid w:val="002D182B"/>
    <w:rsid w:val="002E1DFF"/>
    <w:rsid w:val="002E2B5F"/>
    <w:rsid w:val="002F38E6"/>
    <w:rsid w:val="00302761"/>
    <w:rsid w:val="00304D8A"/>
    <w:rsid w:val="003066FA"/>
    <w:rsid w:val="00312CA3"/>
    <w:rsid w:val="00321CA6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5152C"/>
    <w:rsid w:val="003535B3"/>
    <w:rsid w:val="00363663"/>
    <w:rsid w:val="00364720"/>
    <w:rsid w:val="00365754"/>
    <w:rsid w:val="003669A8"/>
    <w:rsid w:val="00382F6D"/>
    <w:rsid w:val="003862FC"/>
    <w:rsid w:val="00387036"/>
    <w:rsid w:val="00396073"/>
    <w:rsid w:val="003A140F"/>
    <w:rsid w:val="003B0379"/>
    <w:rsid w:val="003B22DF"/>
    <w:rsid w:val="003C03B7"/>
    <w:rsid w:val="003C0BD2"/>
    <w:rsid w:val="003C104F"/>
    <w:rsid w:val="003C187D"/>
    <w:rsid w:val="003C1CB2"/>
    <w:rsid w:val="003C1E09"/>
    <w:rsid w:val="003C4607"/>
    <w:rsid w:val="003D2BD5"/>
    <w:rsid w:val="003D5877"/>
    <w:rsid w:val="003D7EDE"/>
    <w:rsid w:val="00404495"/>
    <w:rsid w:val="00407A89"/>
    <w:rsid w:val="00414C44"/>
    <w:rsid w:val="00414E7F"/>
    <w:rsid w:val="00427DDB"/>
    <w:rsid w:val="00446632"/>
    <w:rsid w:val="004535A4"/>
    <w:rsid w:val="004608DE"/>
    <w:rsid w:val="004624DA"/>
    <w:rsid w:val="00467EF6"/>
    <w:rsid w:val="00471CE0"/>
    <w:rsid w:val="00484517"/>
    <w:rsid w:val="00484E15"/>
    <w:rsid w:val="00496B18"/>
    <w:rsid w:val="004A3680"/>
    <w:rsid w:val="004B61AD"/>
    <w:rsid w:val="004D0149"/>
    <w:rsid w:val="004F3A1A"/>
    <w:rsid w:val="004F70BE"/>
    <w:rsid w:val="005043B2"/>
    <w:rsid w:val="0050446C"/>
    <w:rsid w:val="00504BC2"/>
    <w:rsid w:val="005052F7"/>
    <w:rsid w:val="0050633E"/>
    <w:rsid w:val="00512C5B"/>
    <w:rsid w:val="005155D4"/>
    <w:rsid w:val="00515E79"/>
    <w:rsid w:val="00517F5F"/>
    <w:rsid w:val="00525281"/>
    <w:rsid w:val="00530A3F"/>
    <w:rsid w:val="00535711"/>
    <w:rsid w:val="00536DE9"/>
    <w:rsid w:val="0054271F"/>
    <w:rsid w:val="00552D3A"/>
    <w:rsid w:val="00553613"/>
    <w:rsid w:val="005540C2"/>
    <w:rsid w:val="00554EC9"/>
    <w:rsid w:val="005603A6"/>
    <w:rsid w:val="005670D9"/>
    <w:rsid w:val="0057324A"/>
    <w:rsid w:val="0057552F"/>
    <w:rsid w:val="00581CC2"/>
    <w:rsid w:val="0058494B"/>
    <w:rsid w:val="00585E61"/>
    <w:rsid w:val="00592F0E"/>
    <w:rsid w:val="00594FA5"/>
    <w:rsid w:val="005A1922"/>
    <w:rsid w:val="005B78F6"/>
    <w:rsid w:val="005C072D"/>
    <w:rsid w:val="005C114E"/>
    <w:rsid w:val="005C297C"/>
    <w:rsid w:val="005C700C"/>
    <w:rsid w:val="005D1F02"/>
    <w:rsid w:val="005D47C9"/>
    <w:rsid w:val="005D656E"/>
    <w:rsid w:val="005E179A"/>
    <w:rsid w:val="005E45D5"/>
    <w:rsid w:val="005E6940"/>
    <w:rsid w:val="005E6954"/>
    <w:rsid w:val="005E76E5"/>
    <w:rsid w:val="005F1038"/>
    <w:rsid w:val="005F2D22"/>
    <w:rsid w:val="005F70B6"/>
    <w:rsid w:val="005F7F5B"/>
    <w:rsid w:val="006029A9"/>
    <w:rsid w:val="006033B1"/>
    <w:rsid w:val="006037F7"/>
    <w:rsid w:val="00604674"/>
    <w:rsid w:val="00620650"/>
    <w:rsid w:val="00622466"/>
    <w:rsid w:val="006308AE"/>
    <w:rsid w:val="00632CD7"/>
    <w:rsid w:val="006415B8"/>
    <w:rsid w:val="00647492"/>
    <w:rsid w:val="00663082"/>
    <w:rsid w:val="006777AD"/>
    <w:rsid w:val="006A360F"/>
    <w:rsid w:val="006A4CF1"/>
    <w:rsid w:val="006A4D82"/>
    <w:rsid w:val="006B14C6"/>
    <w:rsid w:val="006C3C84"/>
    <w:rsid w:val="006C5B58"/>
    <w:rsid w:val="006C7B58"/>
    <w:rsid w:val="006E0688"/>
    <w:rsid w:val="006E281B"/>
    <w:rsid w:val="006E77E4"/>
    <w:rsid w:val="006E7816"/>
    <w:rsid w:val="006F3655"/>
    <w:rsid w:val="006F5BEE"/>
    <w:rsid w:val="00703D2A"/>
    <w:rsid w:val="0070662B"/>
    <w:rsid w:val="00706C2B"/>
    <w:rsid w:val="00716D47"/>
    <w:rsid w:val="00721149"/>
    <w:rsid w:val="007300D2"/>
    <w:rsid w:val="00741560"/>
    <w:rsid w:val="00752702"/>
    <w:rsid w:val="00770DA6"/>
    <w:rsid w:val="00772A54"/>
    <w:rsid w:val="00774430"/>
    <w:rsid w:val="00774D53"/>
    <w:rsid w:val="007817D0"/>
    <w:rsid w:val="00786BC8"/>
    <w:rsid w:val="007906C4"/>
    <w:rsid w:val="00793DA4"/>
    <w:rsid w:val="00795056"/>
    <w:rsid w:val="007A122A"/>
    <w:rsid w:val="007B1F01"/>
    <w:rsid w:val="007B697B"/>
    <w:rsid w:val="007B79CF"/>
    <w:rsid w:val="007D1D29"/>
    <w:rsid w:val="007D1FD0"/>
    <w:rsid w:val="007E6E32"/>
    <w:rsid w:val="007F71D6"/>
    <w:rsid w:val="00815FEF"/>
    <w:rsid w:val="00840E7F"/>
    <w:rsid w:val="008417D6"/>
    <w:rsid w:val="00842177"/>
    <w:rsid w:val="0084269D"/>
    <w:rsid w:val="00851A67"/>
    <w:rsid w:val="00853D56"/>
    <w:rsid w:val="0086194F"/>
    <w:rsid w:val="00866842"/>
    <w:rsid w:val="008723CC"/>
    <w:rsid w:val="00872E25"/>
    <w:rsid w:val="00877EBB"/>
    <w:rsid w:val="008857E6"/>
    <w:rsid w:val="00887E5F"/>
    <w:rsid w:val="00890C67"/>
    <w:rsid w:val="008A0DC8"/>
    <w:rsid w:val="008A46CF"/>
    <w:rsid w:val="008B1367"/>
    <w:rsid w:val="008B5D22"/>
    <w:rsid w:val="008D7E59"/>
    <w:rsid w:val="008E5E93"/>
    <w:rsid w:val="008F05C8"/>
    <w:rsid w:val="008F16FA"/>
    <w:rsid w:val="008F34EA"/>
    <w:rsid w:val="00901E25"/>
    <w:rsid w:val="009111F2"/>
    <w:rsid w:val="00914C70"/>
    <w:rsid w:val="00917682"/>
    <w:rsid w:val="00921F19"/>
    <w:rsid w:val="00937090"/>
    <w:rsid w:val="00944008"/>
    <w:rsid w:val="00944B45"/>
    <w:rsid w:val="009516B3"/>
    <w:rsid w:val="009546BE"/>
    <w:rsid w:val="009703B5"/>
    <w:rsid w:val="009763E7"/>
    <w:rsid w:val="009776D3"/>
    <w:rsid w:val="0098365D"/>
    <w:rsid w:val="00984880"/>
    <w:rsid w:val="00987CE4"/>
    <w:rsid w:val="00995C2F"/>
    <w:rsid w:val="009B5D19"/>
    <w:rsid w:val="009C32F3"/>
    <w:rsid w:val="009C4F64"/>
    <w:rsid w:val="009C5B80"/>
    <w:rsid w:val="009D4E5F"/>
    <w:rsid w:val="009E041B"/>
    <w:rsid w:val="009E1576"/>
    <w:rsid w:val="009E2297"/>
    <w:rsid w:val="009E463C"/>
    <w:rsid w:val="009E6265"/>
    <w:rsid w:val="009F501B"/>
    <w:rsid w:val="00A1028F"/>
    <w:rsid w:val="00A17EAF"/>
    <w:rsid w:val="00A42F1B"/>
    <w:rsid w:val="00A46BB9"/>
    <w:rsid w:val="00A525EA"/>
    <w:rsid w:val="00A82215"/>
    <w:rsid w:val="00A8420A"/>
    <w:rsid w:val="00A92A6C"/>
    <w:rsid w:val="00AB0930"/>
    <w:rsid w:val="00AB1E8B"/>
    <w:rsid w:val="00AB75FB"/>
    <w:rsid w:val="00AC12CD"/>
    <w:rsid w:val="00AC4BEE"/>
    <w:rsid w:val="00AD0373"/>
    <w:rsid w:val="00AD1CDB"/>
    <w:rsid w:val="00AD522D"/>
    <w:rsid w:val="00AE1FF8"/>
    <w:rsid w:val="00AE2797"/>
    <w:rsid w:val="00AF40DF"/>
    <w:rsid w:val="00AF4DF0"/>
    <w:rsid w:val="00B06B37"/>
    <w:rsid w:val="00B12E78"/>
    <w:rsid w:val="00B235A7"/>
    <w:rsid w:val="00B345AD"/>
    <w:rsid w:val="00B40FDA"/>
    <w:rsid w:val="00B41224"/>
    <w:rsid w:val="00B4188C"/>
    <w:rsid w:val="00B4791D"/>
    <w:rsid w:val="00B53BDF"/>
    <w:rsid w:val="00B6134B"/>
    <w:rsid w:val="00B7463A"/>
    <w:rsid w:val="00B747D9"/>
    <w:rsid w:val="00B85100"/>
    <w:rsid w:val="00B87B27"/>
    <w:rsid w:val="00BB4D52"/>
    <w:rsid w:val="00BD3289"/>
    <w:rsid w:val="00BD68B4"/>
    <w:rsid w:val="00BE71A1"/>
    <w:rsid w:val="00BF1676"/>
    <w:rsid w:val="00C01709"/>
    <w:rsid w:val="00C025C0"/>
    <w:rsid w:val="00C173E0"/>
    <w:rsid w:val="00C20B5C"/>
    <w:rsid w:val="00C363ED"/>
    <w:rsid w:val="00C462AE"/>
    <w:rsid w:val="00C7580A"/>
    <w:rsid w:val="00C75E87"/>
    <w:rsid w:val="00C8055A"/>
    <w:rsid w:val="00C83CFD"/>
    <w:rsid w:val="00CA49BA"/>
    <w:rsid w:val="00CB3F9E"/>
    <w:rsid w:val="00CB4C20"/>
    <w:rsid w:val="00CC1B3B"/>
    <w:rsid w:val="00CC2661"/>
    <w:rsid w:val="00CD2E8C"/>
    <w:rsid w:val="00CD4241"/>
    <w:rsid w:val="00CF7D8B"/>
    <w:rsid w:val="00D0284A"/>
    <w:rsid w:val="00D12B16"/>
    <w:rsid w:val="00D21246"/>
    <w:rsid w:val="00D2644E"/>
    <w:rsid w:val="00D27795"/>
    <w:rsid w:val="00D32178"/>
    <w:rsid w:val="00D363E1"/>
    <w:rsid w:val="00D37081"/>
    <w:rsid w:val="00D3748E"/>
    <w:rsid w:val="00D37595"/>
    <w:rsid w:val="00D37BC5"/>
    <w:rsid w:val="00D44269"/>
    <w:rsid w:val="00D50B6E"/>
    <w:rsid w:val="00D51B93"/>
    <w:rsid w:val="00D54F3D"/>
    <w:rsid w:val="00D55D74"/>
    <w:rsid w:val="00D56B23"/>
    <w:rsid w:val="00D60A8B"/>
    <w:rsid w:val="00D6757E"/>
    <w:rsid w:val="00D73425"/>
    <w:rsid w:val="00D752EF"/>
    <w:rsid w:val="00D75A39"/>
    <w:rsid w:val="00D77620"/>
    <w:rsid w:val="00D80AA2"/>
    <w:rsid w:val="00D84BEB"/>
    <w:rsid w:val="00D9126D"/>
    <w:rsid w:val="00D93B57"/>
    <w:rsid w:val="00DA748F"/>
    <w:rsid w:val="00DA7B23"/>
    <w:rsid w:val="00DB2669"/>
    <w:rsid w:val="00DB2FCF"/>
    <w:rsid w:val="00DB3BFA"/>
    <w:rsid w:val="00DB66CB"/>
    <w:rsid w:val="00DC1EE5"/>
    <w:rsid w:val="00DD49E6"/>
    <w:rsid w:val="00DE5A04"/>
    <w:rsid w:val="00DE5F41"/>
    <w:rsid w:val="00DE66EE"/>
    <w:rsid w:val="00DE6F14"/>
    <w:rsid w:val="00DF35B0"/>
    <w:rsid w:val="00DF4955"/>
    <w:rsid w:val="00DF7825"/>
    <w:rsid w:val="00E007ED"/>
    <w:rsid w:val="00E01B35"/>
    <w:rsid w:val="00E023E3"/>
    <w:rsid w:val="00E10990"/>
    <w:rsid w:val="00E219E1"/>
    <w:rsid w:val="00E22BFA"/>
    <w:rsid w:val="00E23300"/>
    <w:rsid w:val="00E23772"/>
    <w:rsid w:val="00E27DBA"/>
    <w:rsid w:val="00E3106F"/>
    <w:rsid w:val="00E35C40"/>
    <w:rsid w:val="00E36527"/>
    <w:rsid w:val="00E45F73"/>
    <w:rsid w:val="00E51B7F"/>
    <w:rsid w:val="00E62A08"/>
    <w:rsid w:val="00E62DC8"/>
    <w:rsid w:val="00E62FDA"/>
    <w:rsid w:val="00E705E7"/>
    <w:rsid w:val="00E710A4"/>
    <w:rsid w:val="00E7315A"/>
    <w:rsid w:val="00E76371"/>
    <w:rsid w:val="00E80765"/>
    <w:rsid w:val="00E80CD3"/>
    <w:rsid w:val="00E815F0"/>
    <w:rsid w:val="00E82A3A"/>
    <w:rsid w:val="00E83861"/>
    <w:rsid w:val="00E95653"/>
    <w:rsid w:val="00E979B1"/>
    <w:rsid w:val="00EA1C16"/>
    <w:rsid w:val="00EA4148"/>
    <w:rsid w:val="00EB3037"/>
    <w:rsid w:val="00EB4238"/>
    <w:rsid w:val="00EB5CE2"/>
    <w:rsid w:val="00EB72F9"/>
    <w:rsid w:val="00EC5952"/>
    <w:rsid w:val="00EC69D0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37A5C"/>
    <w:rsid w:val="00F40AC4"/>
    <w:rsid w:val="00F4496F"/>
    <w:rsid w:val="00F475F4"/>
    <w:rsid w:val="00F500BB"/>
    <w:rsid w:val="00F564FD"/>
    <w:rsid w:val="00F67092"/>
    <w:rsid w:val="00F777C5"/>
    <w:rsid w:val="00F84FDC"/>
    <w:rsid w:val="00F87B60"/>
    <w:rsid w:val="00FA1CBA"/>
    <w:rsid w:val="00FA5C3C"/>
    <w:rsid w:val="00FB126D"/>
    <w:rsid w:val="00FC51B6"/>
    <w:rsid w:val="00FC676E"/>
    <w:rsid w:val="00FD0C2D"/>
    <w:rsid w:val="00FD104A"/>
    <w:rsid w:val="00FD183B"/>
    <w:rsid w:val="00FD1E6D"/>
    <w:rsid w:val="00FD6F98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653</Characters>
  <Application>Microsoft Office Word</Application>
  <DocSecurity>0</DocSecurity>
  <Lines>5</Lines>
  <Paragraphs>2</Paragraphs>
  <ScaleCrop>false</ScaleCrop>
  <Company/>
  <LinksUpToDate>false</LinksUpToDate>
  <CharactersWithSpaces>1398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2021-03-10T04:13:00Z</dcterms:created>
  <dcterms:modified xsi:type="dcterms:W3CDTF">2021-03-10T04:13:00Z</dcterms:modified>
</cp:coreProperties>
</file>