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3EE" w14:textId="6CC722FB" w:rsidR="00B7463A" w:rsidRPr="006033B1" w:rsidRDefault="005540C2" w:rsidP="00DB3F49">
      <w:pPr>
        <w:ind w:firstLineChars="600" w:firstLine="192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D54F3D">
        <w:rPr>
          <w:rFonts w:ascii="ＭＳ 明朝" w:hAnsi="Times New Roman" w:hint="eastAsia"/>
          <w:kern w:val="0"/>
          <w:sz w:val="32"/>
          <w:szCs w:val="32"/>
        </w:rPr>
        <w:t>担保権</w:t>
      </w:r>
      <w:r>
        <w:rPr>
          <w:rFonts w:ascii="ＭＳ 明朝" w:hAnsi="Times New Roman" w:hint="eastAsia"/>
          <w:kern w:val="0"/>
          <w:sz w:val="32"/>
          <w:szCs w:val="32"/>
        </w:rPr>
        <w:t>・被担保債権・</w:t>
      </w:r>
      <w:r w:rsidR="00B7463A"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請求債権目録</w:t>
      </w:r>
    </w:p>
    <w:p w14:paraId="3CB2C95C" w14:textId="77777777" w:rsidR="00B7463A" w:rsidRDefault="00B7463A" w:rsidP="00B7463A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3E0EF11" w14:textId="22059B01" w:rsidR="005540C2" w:rsidRDefault="005540C2" w:rsidP="00B7463A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１　担保権</w:t>
      </w:r>
    </w:p>
    <w:p w14:paraId="7EA1D2DF" w14:textId="27365144" w:rsidR="003D5877" w:rsidRDefault="003D5877" w:rsidP="00DB3F49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D0B5FFA" w14:textId="77777777" w:rsidR="00DB3F49" w:rsidRDefault="00DB3F49" w:rsidP="00DB3F49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86AA696" w14:textId="77777777" w:rsidR="00A80446" w:rsidRDefault="00A80446" w:rsidP="00DB3F49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86DC7F8" w14:textId="77777777" w:rsidR="00DB3F49" w:rsidRDefault="00DB3F49" w:rsidP="00DB3F49">
      <w:pPr>
        <w:ind w:left="240" w:hangingChars="100" w:hanging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268A9257" w14:textId="77777777" w:rsidR="00A82215" w:rsidRDefault="003D5877" w:rsidP="00B7463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　被担保債権</w:t>
      </w:r>
      <w:r w:rsidR="00B7463A"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069D603F" w14:textId="77777777" w:rsidR="00DB3F49" w:rsidRDefault="00DB3F49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E81FA9F" w14:textId="77777777" w:rsidR="00DB3F49" w:rsidRDefault="00DB3F49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B788645" w14:textId="77777777" w:rsidR="00DB3F49" w:rsidRDefault="00DB3F49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9C3DD1C" w14:textId="77777777" w:rsidR="00DB3F49" w:rsidRDefault="00DB3F49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29190AE" w14:textId="38E511B6" w:rsidR="00BE71A1" w:rsidRDefault="00BE71A1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　請求債権</w:t>
      </w:r>
    </w:p>
    <w:sectPr w:rsidR="00BE71A1" w:rsidSect="00E62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0B0E" w14:textId="77777777" w:rsidR="00DF08FC" w:rsidRDefault="00DF08FC">
      <w:r>
        <w:separator/>
      </w:r>
    </w:p>
  </w:endnote>
  <w:endnote w:type="continuationSeparator" w:id="0">
    <w:p w14:paraId="72464625" w14:textId="77777777" w:rsidR="00DF08FC" w:rsidRDefault="00DF08FC">
      <w:r>
        <w:continuationSeparator/>
      </w:r>
    </w:p>
  </w:endnote>
  <w:endnote w:type="continuationNotice" w:id="1">
    <w:p w14:paraId="061CE397" w14:textId="77777777" w:rsidR="00DF08FC" w:rsidRDefault="00DF0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3E97" w14:textId="77777777" w:rsidR="004E0552" w:rsidRDefault="004E05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62EDB" w14:textId="52F0AF6C" w:rsidR="00DF4955" w:rsidRPr="004E0552" w:rsidRDefault="00DF4955" w:rsidP="004E05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BA10" w14:textId="77777777" w:rsidR="004E0552" w:rsidRDefault="004E05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F2F5" w14:textId="77777777" w:rsidR="00DF08FC" w:rsidRDefault="00DF08FC">
      <w:r>
        <w:separator/>
      </w:r>
    </w:p>
  </w:footnote>
  <w:footnote w:type="continuationSeparator" w:id="0">
    <w:p w14:paraId="16A0695F" w14:textId="77777777" w:rsidR="00DF08FC" w:rsidRDefault="00DF08FC">
      <w:r>
        <w:continuationSeparator/>
      </w:r>
    </w:p>
  </w:footnote>
  <w:footnote w:type="continuationNotice" w:id="1">
    <w:p w14:paraId="7AF2EAD4" w14:textId="77777777" w:rsidR="00DF08FC" w:rsidRDefault="00DF0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3B2FA" w14:textId="77777777" w:rsidR="004E0552" w:rsidRDefault="004E05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DB36" w14:textId="77777777" w:rsidR="004E0552" w:rsidRDefault="004E05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E2EC" w14:textId="77777777" w:rsidR="004E0552" w:rsidRDefault="004E05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B5173"/>
    <w:rsid w:val="000C0BA4"/>
    <w:rsid w:val="000C296F"/>
    <w:rsid w:val="000C2E12"/>
    <w:rsid w:val="000D07BB"/>
    <w:rsid w:val="000D1714"/>
    <w:rsid w:val="000D3D4A"/>
    <w:rsid w:val="000D5401"/>
    <w:rsid w:val="000E68F5"/>
    <w:rsid w:val="000F166A"/>
    <w:rsid w:val="000F297E"/>
    <w:rsid w:val="000F4042"/>
    <w:rsid w:val="000F4416"/>
    <w:rsid w:val="000F45DE"/>
    <w:rsid w:val="0010205E"/>
    <w:rsid w:val="001152A2"/>
    <w:rsid w:val="00124C9D"/>
    <w:rsid w:val="0012555F"/>
    <w:rsid w:val="00131D72"/>
    <w:rsid w:val="00133522"/>
    <w:rsid w:val="00134E3A"/>
    <w:rsid w:val="001442F9"/>
    <w:rsid w:val="00162A62"/>
    <w:rsid w:val="00165C59"/>
    <w:rsid w:val="001830B4"/>
    <w:rsid w:val="00186416"/>
    <w:rsid w:val="001A279B"/>
    <w:rsid w:val="001A4174"/>
    <w:rsid w:val="001B305F"/>
    <w:rsid w:val="001C599F"/>
    <w:rsid w:val="001C67D7"/>
    <w:rsid w:val="001D007C"/>
    <w:rsid w:val="001D05F1"/>
    <w:rsid w:val="001E04C4"/>
    <w:rsid w:val="001E1AF4"/>
    <w:rsid w:val="001E248F"/>
    <w:rsid w:val="001F4278"/>
    <w:rsid w:val="001F438A"/>
    <w:rsid w:val="001F7933"/>
    <w:rsid w:val="00202C7F"/>
    <w:rsid w:val="00212E12"/>
    <w:rsid w:val="0021344A"/>
    <w:rsid w:val="0021773A"/>
    <w:rsid w:val="00220C7A"/>
    <w:rsid w:val="00222180"/>
    <w:rsid w:val="00230031"/>
    <w:rsid w:val="002318B2"/>
    <w:rsid w:val="00235A63"/>
    <w:rsid w:val="002371C8"/>
    <w:rsid w:val="00257EF6"/>
    <w:rsid w:val="00263D3D"/>
    <w:rsid w:val="00270DD0"/>
    <w:rsid w:val="002722A8"/>
    <w:rsid w:val="00272D08"/>
    <w:rsid w:val="00273C8F"/>
    <w:rsid w:val="00281633"/>
    <w:rsid w:val="002862BD"/>
    <w:rsid w:val="00290A67"/>
    <w:rsid w:val="0029136A"/>
    <w:rsid w:val="002A576F"/>
    <w:rsid w:val="002A5B71"/>
    <w:rsid w:val="002B2299"/>
    <w:rsid w:val="002B49FB"/>
    <w:rsid w:val="002B4AAA"/>
    <w:rsid w:val="002C04ED"/>
    <w:rsid w:val="002C37AC"/>
    <w:rsid w:val="002C48EE"/>
    <w:rsid w:val="002D182B"/>
    <w:rsid w:val="002E1DFF"/>
    <w:rsid w:val="002E2B5F"/>
    <w:rsid w:val="002F38E6"/>
    <w:rsid w:val="00302761"/>
    <w:rsid w:val="00304D8A"/>
    <w:rsid w:val="003066FA"/>
    <w:rsid w:val="00312CA3"/>
    <w:rsid w:val="00321CA6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5152C"/>
    <w:rsid w:val="003535B3"/>
    <w:rsid w:val="00363663"/>
    <w:rsid w:val="00364720"/>
    <w:rsid w:val="00365754"/>
    <w:rsid w:val="003669A8"/>
    <w:rsid w:val="003862FC"/>
    <w:rsid w:val="00387036"/>
    <w:rsid w:val="00396073"/>
    <w:rsid w:val="003A140F"/>
    <w:rsid w:val="003B0379"/>
    <w:rsid w:val="003B22DF"/>
    <w:rsid w:val="003C03B7"/>
    <w:rsid w:val="003C0BD2"/>
    <w:rsid w:val="003C104F"/>
    <w:rsid w:val="003C187D"/>
    <w:rsid w:val="003C1CB2"/>
    <w:rsid w:val="003C1E09"/>
    <w:rsid w:val="003C4607"/>
    <w:rsid w:val="003D2BD5"/>
    <w:rsid w:val="003D5877"/>
    <w:rsid w:val="003D7EDE"/>
    <w:rsid w:val="003F1C78"/>
    <w:rsid w:val="00404495"/>
    <w:rsid w:val="00407A89"/>
    <w:rsid w:val="00414C44"/>
    <w:rsid w:val="00414E7F"/>
    <w:rsid w:val="00427DDB"/>
    <w:rsid w:val="00446632"/>
    <w:rsid w:val="004535A4"/>
    <w:rsid w:val="004608DE"/>
    <w:rsid w:val="004624DA"/>
    <w:rsid w:val="00471CE0"/>
    <w:rsid w:val="00484517"/>
    <w:rsid w:val="00484E15"/>
    <w:rsid w:val="00496B18"/>
    <w:rsid w:val="004A3680"/>
    <w:rsid w:val="004B61AD"/>
    <w:rsid w:val="004D0149"/>
    <w:rsid w:val="004E0552"/>
    <w:rsid w:val="004F3A1A"/>
    <w:rsid w:val="004F70BE"/>
    <w:rsid w:val="005043B2"/>
    <w:rsid w:val="0050446C"/>
    <w:rsid w:val="00504BC2"/>
    <w:rsid w:val="005052F7"/>
    <w:rsid w:val="0050633E"/>
    <w:rsid w:val="00512C5B"/>
    <w:rsid w:val="005155D4"/>
    <w:rsid w:val="00515E79"/>
    <w:rsid w:val="00517F5F"/>
    <w:rsid w:val="00525281"/>
    <w:rsid w:val="00530A3F"/>
    <w:rsid w:val="00535711"/>
    <w:rsid w:val="0054271F"/>
    <w:rsid w:val="00552D3A"/>
    <w:rsid w:val="005540C2"/>
    <w:rsid w:val="00554EC9"/>
    <w:rsid w:val="005603A6"/>
    <w:rsid w:val="005670D9"/>
    <w:rsid w:val="0057324A"/>
    <w:rsid w:val="0057552F"/>
    <w:rsid w:val="00581CC2"/>
    <w:rsid w:val="0058494B"/>
    <w:rsid w:val="00585E61"/>
    <w:rsid w:val="00592F0E"/>
    <w:rsid w:val="00594FA5"/>
    <w:rsid w:val="005A1922"/>
    <w:rsid w:val="005B78F6"/>
    <w:rsid w:val="005C072D"/>
    <w:rsid w:val="005C114E"/>
    <w:rsid w:val="005C297C"/>
    <w:rsid w:val="005C700C"/>
    <w:rsid w:val="005D1F02"/>
    <w:rsid w:val="005D47C9"/>
    <w:rsid w:val="005D656E"/>
    <w:rsid w:val="005E179A"/>
    <w:rsid w:val="005E45D5"/>
    <w:rsid w:val="005E6940"/>
    <w:rsid w:val="005E6954"/>
    <w:rsid w:val="005E76E5"/>
    <w:rsid w:val="005F1038"/>
    <w:rsid w:val="005F2D22"/>
    <w:rsid w:val="005F70B6"/>
    <w:rsid w:val="005F7F5B"/>
    <w:rsid w:val="006029A9"/>
    <w:rsid w:val="006033B1"/>
    <w:rsid w:val="006037F7"/>
    <w:rsid w:val="00604674"/>
    <w:rsid w:val="00620650"/>
    <w:rsid w:val="00622466"/>
    <w:rsid w:val="006308AE"/>
    <w:rsid w:val="00632CD7"/>
    <w:rsid w:val="006415B8"/>
    <w:rsid w:val="00647492"/>
    <w:rsid w:val="00663082"/>
    <w:rsid w:val="006777AD"/>
    <w:rsid w:val="006A360F"/>
    <w:rsid w:val="006A4CF1"/>
    <w:rsid w:val="006A4D82"/>
    <w:rsid w:val="006B14C6"/>
    <w:rsid w:val="006C5B58"/>
    <w:rsid w:val="006C7B58"/>
    <w:rsid w:val="006E0688"/>
    <w:rsid w:val="006E281B"/>
    <w:rsid w:val="006E77E4"/>
    <w:rsid w:val="006E7816"/>
    <w:rsid w:val="006F3655"/>
    <w:rsid w:val="006F5BEE"/>
    <w:rsid w:val="00703D2A"/>
    <w:rsid w:val="0070662B"/>
    <w:rsid w:val="00706C2B"/>
    <w:rsid w:val="00716D47"/>
    <w:rsid w:val="00721149"/>
    <w:rsid w:val="007300D2"/>
    <w:rsid w:val="00741560"/>
    <w:rsid w:val="00752702"/>
    <w:rsid w:val="00770DA6"/>
    <w:rsid w:val="00772A54"/>
    <w:rsid w:val="00774430"/>
    <w:rsid w:val="00774D53"/>
    <w:rsid w:val="007817D0"/>
    <w:rsid w:val="00786BC8"/>
    <w:rsid w:val="007906C4"/>
    <w:rsid w:val="00793DA4"/>
    <w:rsid w:val="00795056"/>
    <w:rsid w:val="007A122A"/>
    <w:rsid w:val="007B1F01"/>
    <w:rsid w:val="007B697B"/>
    <w:rsid w:val="007B79CF"/>
    <w:rsid w:val="007D1D29"/>
    <w:rsid w:val="007D1FD0"/>
    <w:rsid w:val="007E6E32"/>
    <w:rsid w:val="007F71D6"/>
    <w:rsid w:val="00815FEF"/>
    <w:rsid w:val="00840E7F"/>
    <w:rsid w:val="008417D6"/>
    <w:rsid w:val="00842177"/>
    <w:rsid w:val="0084269D"/>
    <w:rsid w:val="00851A67"/>
    <w:rsid w:val="00853D56"/>
    <w:rsid w:val="0086194F"/>
    <w:rsid w:val="00866842"/>
    <w:rsid w:val="008723CC"/>
    <w:rsid w:val="00872E25"/>
    <w:rsid w:val="00877EBB"/>
    <w:rsid w:val="008857E6"/>
    <w:rsid w:val="00887E5F"/>
    <w:rsid w:val="00890C67"/>
    <w:rsid w:val="00892244"/>
    <w:rsid w:val="008A0DC8"/>
    <w:rsid w:val="008A46CF"/>
    <w:rsid w:val="008B1367"/>
    <w:rsid w:val="008B5D22"/>
    <w:rsid w:val="008D7E59"/>
    <w:rsid w:val="008E5E93"/>
    <w:rsid w:val="008F05C8"/>
    <w:rsid w:val="008F16FA"/>
    <w:rsid w:val="008F34EA"/>
    <w:rsid w:val="00901E25"/>
    <w:rsid w:val="009111F2"/>
    <w:rsid w:val="00914C70"/>
    <w:rsid w:val="00917682"/>
    <w:rsid w:val="00921F19"/>
    <w:rsid w:val="00935D73"/>
    <w:rsid w:val="00937090"/>
    <w:rsid w:val="00944008"/>
    <w:rsid w:val="00944B45"/>
    <w:rsid w:val="009516B3"/>
    <w:rsid w:val="009546BE"/>
    <w:rsid w:val="009703B5"/>
    <w:rsid w:val="009763E7"/>
    <w:rsid w:val="009776D3"/>
    <w:rsid w:val="0098365D"/>
    <w:rsid w:val="00984880"/>
    <w:rsid w:val="00987CE4"/>
    <w:rsid w:val="00995C2F"/>
    <w:rsid w:val="009B5D19"/>
    <w:rsid w:val="009C32F3"/>
    <w:rsid w:val="009C4F64"/>
    <w:rsid w:val="009C5B80"/>
    <w:rsid w:val="009D4E5F"/>
    <w:rsid w:val="009E041B"/>
    <w:rsid w:val="009E1576"/>
    <w:rsid w:val="009E2297"/>
    <w:rsid w:val="009E463C"/>
    <w:rsid w:val="009E6265"/>
    <w:rsid w:val="009F501B"/>
    <w:rsid w:val="00A1028F"/>
    <w:rsid w:val="00A17EAF"/>
    <w:rsid w:val="00A42F1B"/>
    <w:rsid w:val="00A46BB9"/>
    <w:rsid w:val="00A525EA"/>
    <w:rsid w:val="00A80446"/>
    <w:rsid w:val="00A82215"/>
    <w:rsid w:val="00A8420A"/>
    <w:rsid w:val="00A92A6C"/>
    <w:rsid w:val="00AB0930"/>
    <w:rsid w:val="00AB1E8B"/>
    <w:rsid w:val="00AB75FB"/>
    <w:rsid w:val="00AC12CD"/>
    <w:rsid w:val="00AC4BEE"/>
    <w:rsid w:val="00AD0373"/>
    <w:rsid w:val="00AD1CDB"/>
    <w:rsid w:val="00AD522D"/>
    <w:rsid w:val="00AE1FF8"/>
    <w:rsid w:val="00AE2797"/>
    <w:rsid w:val="00AF40DF"/>
    <w:rsid w:val="00AF4DF0"/>
    <w:rsid w:val="00B06B37"/>
    <w:rsid w:val="00B12E78"/>
    <w:rsid w:val="00B235A7"/>
    <w:rsid w:val="00B345AD"/>
    <w:rsid w:val="00B40FDA"/>
    <w:rsid w:val="00B41224"/>
    <w:rsid w:val="00B4188C"/>
    <w:rsid w:val="00B4791D"/>
    <w:rsid w:val="00B53BDF"/>
    <w:rsid w:val="00B6134B"/>
    <w:rsid w:val="00B7463A"/>
    <w:rsid w:val="00B747D9"/>
    <w:rsid w:val="00B85100"/>
    <w:rsid w:val="00B87B27"/>
    <w:rsid w:val="00BB4D52"/>
    <w:rsid w:val="00BD3289"/>
    <w:rsid w:val="00BD68B4"/>
    <w:rsid w:val="00BE71A1"/>
    <w:rsid w:val="00BF1676"/>
    <w:rsid w:val="00C01709"/>
    <w:rsid w:val="00C025C0"/>
    <w:rsid w:val="00C173E0"/>
    <w:rsid w:val="00C20B5C"/>
    <w:rsid w:val="00C363ED"/>
    <w:rsid w:val="00C462AE"/>
    <w:rsid w:val="00C7580A"/>
    <w:rsid w:val="00C75E87"/>
    <w:rsid w:val="00C8055A"/>
    <w:rsid w:val="00C83CFD"/>
    <w:rsid w:val="00CA49BA"/>
    <w:rsid w:val="00CB3F9E"/>
    <w:rsid w:val="00CB4C20"/>
    <w:rsid w:val="00CC1B3B"/>
    <w:rsid w:val="00CC2661"/>
    <w:rsid w:val="00CD2E8C"/>
    <w:rsid w:val="00CD4241"/>
    <w:rsid w:val="00CF7D8B"/>
    <w:rsid w:val="00D0284A"/>
    <w:rsid w:val="00D12B16"/>
    <w:rsid w:val="00D21246"/>
    <w:rsid w:val="00D2644E"/>
    <w:rsid w:val="00D27795"/>
    <w:rsid w:val="00D32178"/>
    <w:rsid w:val="00D363E1"/>
    <w:rsid w:val="00D37081"/>
    <w:rsid w:val="00D37595"/>
    <w:rsid w:val="00D37BC5"/>
    <w:rsid w:val="00D44269"/>
    <w:rsid w:val="00D50B6E"/>
    <w:rsid w:val="00D51B93"/>
    <w:rsid w:val="00D54F3D"/>
    <w:rsid w:val="00D55D74"/>
    <w:rsid w:val="00D56B23"/>
    <w:rsid w:val="00D60A8B"/>
    <w:rsid w:val="00D6757E"/>
    <w:rsid w:val="00D73425"/>
    <w:rsid w:val="00D752EF"/>
    <w:rsid w:val="00D75A39"/>
    <w:rsid w:val="00D77620"/>
    <w:rsid w:val="00D80AA2"/>
    <w:rsid w:val="00D84BEB"/>
    <w:rsid w:val="00D9126D"/>
    <w:rsid w:val="00D93B57"/>
    <w:rsid w:val="00DA748F"/>
    <w:rsid w:val="00DA7B23"/>
    <w:rsid w:val="00DB2669"/>
    <w:rsid w:val="00DB2FCF"/>
    <w:rsid w:val="00DB3BFA"/>
    <w:rsid w:val="00DB3F49"/>
    <w:rsid w:val="00DB592A"/>
    <w:rsid w:val="00DB66CB"/>
    <w:rsid w:val="00DC1EE5"/>
    <w:rsid w:val="00DD49E6"/>
    <w:rsid w:val="00DE5A04"/>
    <w:rsid w:val="00DE5F41"/>
    <w:rsid w:val="00DE66EE"/>
    <w:rsid w:val="00DE6F14"/>
    <w:rsid w:val="00DF08FC"/>
    <w:rsid w:val="00DF35B0"/>
    <w:rsid w:val="00DF4955"/>
    <w:rsid w:val="00DF7825"/>
    <w:rsid w:val="00E007ED"/>
    <w:rsid w:val="00E01B35"/>
    <w:rsid w:val="00E023E3"/>
    <w:rsid w:val="00E10990"/>
    <w:rsid w:val="00E219E1"/>
    <w:rsid w:val="00E22BFA"/>
    <w:rsid w:val="00E23300"/>
    <w:rsid w:val="00E27DBA"/>
    <w:rsid w:val="00E3106F"/>
    <w:rsid w:val="00E35C40"/>
    <w:rsid w:val="00E36527"/>
    <w:rsid w:val="00E45F73"/>
    <w:rsid w:val="00E51B7F"/>
    <w:rsid w:val="00E62A08"/>
    <w:rsid w:val="00E62DC8"/>
    <w:rsid w:val="00E62FDA"/>
    <w:rsid w:val="00E705E7"/>
    <w:rsid w:val="00E710A4"/>
    <w:rsid w:val="00E7315A"/>
    <w:rsid w:val="00E76371"/>
    <w:rsid w:val="00E80765"/>
    <w:rsid w:val="00E80CD3"/>
    <w:rsid w:val="00E815F0"/>
    <w:rsid w:val="00E82A3A"/>
    <w:rsid w:val="00E83861"/>
    <w:rsid w:val="00E95653"/>
    <w:rsid w:val="00E979B1"/>
    <w:rsid w:val="00EA1C16"/>
    <w:rsid w:val="00EA4148"/>
    <w:rsid w:val="00EB3037"/>
    <w:rsid w:val="00EB4238"/>
    <w:rsid w:val="00EB5CE2"/>
    <w:rsid w:val="00EB72F9"/>
    <w:rsid w:val="00EC5952"/>
    <w:rsid w:val="00EC69D0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19A8"/>
    <w:rsid w:val="00F12643"/>
    <w:rsid w:val="00F170BC"/>
    <w:rsid w:val="00F17669"/>
    <w:rsid w:val="00F2141C"/>
    <w:rsid w:val="00F3029A"/>
    <w:rsid w:val="00F3045D"/>
    <w:rsid w:val="00F37339"/>
    <w:rsid w:val="00F37A5C"/>
    <w:rsid w:val="00F40AC4"/>
    <w:rsid w:val="00F4496F"/>
    <w:rsid w:val="00F475F4"/>
    <w:rsid w:val="00F500BB"/>
    <w:rsid w:val="00F564FD"/>
    <w:rsid w:val="00F67092"/>
    <w:rsid w:val="00F777C5"/>
    <w:rsid w:val="00F84FDC"/>
    <w:rsid w:val="00F87B60"/>
    <w:rsid w:val="00FA1CBA"/>
    <w:rsid w:val="00FA5C3C"/>
    <w:rsid w:val="00FB126D"/>
    <w:rsid w:val="00FC51B6"/>
    <w:rsid w:val="00FC676E"/>
    <w:rsid w:val="00FD0C2D"/>
    <w:rsid w:val="00FD104A"/>
    <w:rsid w:val="00FD183B"/>
    <w:rsid w:val="00FD1E6D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2021-03-10T04:13:00Z</dcterms:created>
  <dcterms:modified xsi:type="dcterms:W3CDTF">2021-03-10T04:13:00Z</dcterms:modified>
</cp:coreProperties>
</file>