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F3" w:rsidRDefault="00A67CF3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【基本型】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権　者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（送達場所）　□　上記住所　　□</w:t>
      </w:r>
    </w:p>
    <w:p w:rsidR="0041298D" w:rsidRDefault="00A67C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41298D">
        <w:rPr>
          <w:rFonts w:ascii="ＭＳ 明朝" w:hAnsi="ＭＳ 明朝" w:hint="eastAsia"/>
        </w:rPr>
        <w:t>（連絡先）</w:t>
      </w:r>
      <w:r w:rsidR="00327069">
        <w:rPr>
          <w:rFonts w:ascii="ＭＳ 明朝" w:hAnsi="ＭＳ 明朝" w:hint="eastAsia"/>
        </w:rPr>
        <w:t xml:space="preserve">　　電話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務　者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jc w:val="left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6E745C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【債権者に承継があるときの書式】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債権者　</w:t>
      </w:r>
      <w:r w:rsidR="00076FB3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承継人</w:t>
      </w:r>
    </w:p>
    <w:p w:rsidR="00A67CF3" w:rsidRDefault="00A67CF3" w:rsidP="006E745C">
      <w:pPr>
        <w:pStyle w:val="a3"/>
        <w:rPr>
          <w:spacing w:val="0"/>
        </w:rPr>
      </w:pPr>
    </w:p>
    <w:p w:rsidR="00076FB3" w:rsidRDefault="00076FB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（送達場所）　□　上記住所　　□</w:t>
      </w:r>
    </w:p>
    <w:p w:rsidR="0041298D" w:rsidRDefault="0041298D" w:rsidP="004129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（連絡先）　　</w:t>
      </w:r>
      <w:r w:rsidR="00327069">
        <w:rPr>
          <w:rFonts w:ascii="ＭＳ 明朝" w:hAnsi="ＭＳ 明朝" w:hint="eastAsia"/>
        </w:rPr>
        <w:t>電話</w:t>
      </w:r>
    </w:p>
    <w:p w:rsidR="00A67CF3" w:rsidRPr="0041298D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務　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【債務名義上の住所氏名に変更があったときの書式】</w:t>
      </w:r>
    </w:p>
    <w:p w:rsidR="00A67CF3" w:rsidRDefault="00A67C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（住所）〒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□（債務名義上の住所）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権　者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　□（債務名義上の氏名）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（送達場所）　□　上記住所　　□</w:t>
      </w:r>
    </w:p>
    <w:p w:rsidR="0041298D" w:rsidRDefault="0041298D" w:rsidP="004129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（連絡先）　　</w:t>
      </w:r>
      <w:r w:rsidR="00327069">
        <w:rPr>
          <w:rFonts w:ascii="ＭＳ 明朝" w:hAnsi="ＭＳ 明朝" w:hint="eastAsia"/>
        </w:rPr>
        <w:t>電話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（住所）〒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□（債務名義上の住所）</w:t>
      </w: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務　者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　□（債務名義上の氏名）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67CF3" w:rsidRDefault="00A67CF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【第三債務者が多数のときの継続用紙】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0F1783" w:rsidRDefault="000F1783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BE62D1" w:rsidRDefault="00BE62D1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spacing w:line="338" w:lineRule="exact"/>
        <w:rPr>
          <w:spacing w:val="0"/>
        </w:rPr>
      </w:pPr>
    </w:p>
    <w:p w:rsidR="00BE62D1" w:rsidRDefault="00BE62D1" w:rsidP="000F1783">
      <w:pPr>
        <w:pStyle w:val="a3"/>
        <w:pBdr>
          <w:bottom w:val="dashed" w:sz="4" w:space="1" w:color="auto"/>
        </w:pBdr>
        <w:rPr>
          <w:rFonts w:ascii="ＭＳ 明朝" w:hAnsi="ＭＳ 明朝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〒</w:t>
      </w:r>
    </w:p>
    <w:p w:rsidR="00A67CF3" w:rsidRDefault="00A67CF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</w:t>
      </w:r>
    </w:p>
    <w:p w:rsidR="00A67CF3" w:rsidRDefault="00A67CF3" w:rsidP="006E745C">
      <w:pPr>
        <w:pStyle w:val="a3"/>
        <w:rPr>
          <w:spacing w:val="0"/>
        </w:rPr>
      </w:pPr>
    </w:p>
    <w:p w:rsidR="00A67CF3" w:rsidRDefault="00A67C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A67CF3" w:rsidRDefault="00A67C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【記載例】</w:t>
      </w:r>
    </w:p>
    <w:p w:rsidR="000F4B96" w:rsidRDefault="000F4B96" w:rsidP="000F4B9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当　事　者　目　録</w:t>
      </w: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>〒　○○○－○○○○　釧路市○○町……</w:t>
      </w:r>
    </w:p>
    <w:p w:rsidR="000F4B96" w:rsidRDefault="000F4B96" w:rsidP="000F4B96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権　者　　○○○○株式会社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代表者代表取締役　○　○　○　○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（送達場所）</w:t>
      </w:r>
      <w:r>
        <w:rPr>
          <w:rFonts w:eastAsia="Times New Roman" w:cs="Times New Roman"/>
          <w:spacing w:val="2"/>
        </w:rPr>
        <w:t xml:space="preserve">  </w:t>
      </w:r>
      <w:r>
        <w:rPr>
          <w:rFonts w:cs="Times New Roman" w:hint="eastAsia"/>
          <w:spacing w:val="2"/>
        </w:rPr>
        <w:t>☑</w:t>
      </w:r>
      <w:r>
        <w:rPr>
          <w:rFonts w:ascii="ＭＳ 明朝" w:hAnsi="ＭＳ 明朝" w:hint="eastAsia"/>
        </w:rPr>
        <w:t>上記住所　　□</w:t>
      </w:r>
      <w:r>
        <w:rPr>
          <w:rFonts w:eastAsia="Times New Roman" w:cs="Times New Roman"/>
          <w:spacing w:val="2"/>
        </w:rPr>
        <w:t xml:space="preserve"> </w:t>
      </w:r>
    </w:p>
    <w:p w:rsidR="000F4B96" w:rsidRDefault="000F4B96" w:rsidP="000F4B9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（連絡先）　　電話　○○○○-○○-○○○○</w:t>
      </w:r>
    </w:p>
    <w:p w:rsidR="000F4B96" w:rsidRPr="0041298D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>〒　○○○－○○○○　釧路市○○町……</w:t>
      </w:r>
    </w:p>
    <w:p w:rsidR="000F4B96" w:rsidRDefault="000F4B96" w:rsidP="000F4B96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債　務　者　　○　○　○　○</w:t>
      </w: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〒　○○○－○○○○　釧路市○○町……　</w:t>
      </w:r>
    </w:p>
    <w:p w:rsidR="000F4B96" w:rsidRDefault="000F4B96" w:rsidP="000F4B96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第三債務者　　株式会社○○○○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代表者代表取締役　○　○　○　○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>（送達場所）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>〒　○○○－○○○○　釧路市△△町……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株式会社○○○○△△支店</w:t>
      </w: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Default="000F4B96" w:rsidP="000F4B96">
      <w:pPr>
        <w:pStyle w:val="a3"/>
        <w:rPr>
          <w:spacing w:val="0"/>
        </w:rPr>
      </w:pPr>
    </w:p>
    <w:p w:rsidR="000F4B96" w:rsidRPr="000F4B96" w:rsidRDefault="000F4B96" w:rsidP="000F4B96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債権者及び債務者は，原則として，執行力のある債務名義の正本に記載されているとおりに記載</w:t>
      </w:r>
    </w:p>
    <w:p w:rsidR="000F4B96" w:rsidRDefault="000F4B96" w:rsidP="000F4B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する。</w:t>
      </w:r>
    </w:p>
    <w:p w:rsidR="000F4B96" w:rsidRDefault="000F4B96" w:rsidP="000F4B96">
      <w:pPr>
        <w:pStyle w:val="a3"/>
        <w:ind w:left="283" w:hangingChars="136" w:hanging="283"/>
        <w:rPr>
          <w:rFonts w:ascii="ＭＳ 明朝" w:hAnsi="ＭＳ 明朝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住所の移転等があるときは，債務名義上の住所等と現在の住所等を併記し，住民票等の公文書で</w:t>
      </w:r>
    </w:p>
    <w:p w:rsidR="000F4B96" w:rsidRDefault="000F4B96" w:rsidP="000F4B96">
      <w:pPr>
        <w:pStyle w:val="a3"/>
        <w:ind w:leftChars="100" w:left="285" w:hangingChars="36" w:hanging="75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その同一性を証明する。</w:t>
      </w:r>
    </w:p>
    <w:sectPr w:rsidR="000F4B96" w:rsidSect="00A67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DD" w:rsidRDefault="006440DD" w:rsidP="006440DD">
      <w:r>
        <w:separator/>
      </w:r>
    </w:p>
  </w:endnote>
  <w:endnote w:type="continuationSeparator" w:id="0">
    <w:p w:rsidR="006440DD" w:rsidRDefault="006440DD" w:rsidP="006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DD" w:rsidRDefault="006440DD" w:rsidP="006440DD">
      <w:r>
        <w:separator/>
      </w:r>
    </w:p>
  </w:footnote>
  <w:footnote w:type="continuationSeparator" w:id="0">
    <w:p w:rsidR="006440DD" w:rsidRDefault="006440DD" w:rsidP="0064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D" w:rsidRDefault="00644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A3340"/>
    <w:multiLevelType w:val="hybridMultilevel"/>
    <w:tmpl w:val="A2A86F36"/>
    <w:lvl w:ilvl="0" w:tplc="F996B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3"/>
    <w:rsid w:val="00076FB3"/>
    <w:rsid w:val="000F1783"/>
    <w:rsid w:val="000F4B96"/>
    <w:rsid w:val="00172616"/>
    <w:rsid w:val="00327069"/>
    <w:rsid w:val="00383D64"/>
    <w:rsid w:val="003F4E03"/>
    <w:rsid w:val="0041298D"/>
    <w:rsid w:val="004222EE"/>
    <w:rsid w:val="006440DD"/>
    <w:rsid w:val="006D396E"/>
    <w:rsid w:val="006E745C"/>
    <w:rsid w:val="007E57C9"/>
    <w:rsid w:val="009740D0"/>
    <w:rsid w:val="009E4AF9"/>
    <w:rsid w:val="00A67CF3"/>
    <w:rsid w:val="00BE62D1"/>
    <w:rsid w:val="00D6076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4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0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0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278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2021-03-10T02:03:00Z</dcterms:created>
  <dcterms:modified xsi:type="dcterms:W3CDTF">2021-03-10T02:03:00Z</dcterms:modified>
</cp:coreProperties>
</file>