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C870F4" w:rsidRPr="00233183" w:rsidRDefault="00C870F4" w:rsidP="002357B6">
      <w:pPr>
        <w:rPr>
          <w:rFonts w:ascii="ＭＳ 明朝" w:eastAsia="ＭＳ 明朝" w:hAnsi="ＭＳ 明朝"/>
          <w:sz w:val="24"/>
          <w:szCs w:val="24"/>
        </w:rPr>
      </w:pPr>
    </w:p>
    <w:p w:rsidR="00C870F4" w:rsidRPr="00C870F4" w:rsidRDefault="002357B6" w:rsidP="002357B6">
      <w:pPr>
        <w:ind w:firstLineChars="400" w:firstLine="9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地方法務局</w:t>
      </w:r>
      <w:r w:rsidR="00233183" w:rsidRPr="002357B6">
        <w:rPr>
          <w:rFonts w:ascii="ＭＳ 明朝" w:eastAsia="ＭＳ 明朝" w:hAnsi="ＭＳ 明朝" w:hint="eastAsia"/>
          <w:sz w:val="24"/>
          <w:szCs w:val="24"/>
        </w:rPr>
        <w:t xml:space="preserve">所属公証人　　</w:t>
      </w:r>
      <w:r w:rsidR="00C870F4" w:rsidRPr="002357B6">
        <w:rPr>
          <w:rFonts w:ascii="ＭＳ 明朝" w:eastAsia="ＭＳ 明朝" w:hAnsi="ＭＳ 明朝" w:hint="eastAsia"/>
          <w:sz w:val="24"/>
          <w:szCs w:val="24"/>
        </w:rPr>
        <w:t xml:space="preserve">　　　作成令和　　　年第　　　　　号</w:t>
      </w:r>
      <w:r w:rsidR="00C870F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7D425F" w:rsidP="007D425F">
      <w:pPr>
        <w:pStyle w:val="aa"/>
        <w:jc w:val="left"/>
      </w:pPr>
      <w:r>
        <w:rPr>
          <w:rFonts w:hint="eastAsia"/>
        </w:rPr>
        <w:t>（１）</w:t>
      </w:r>
      <w:r w:rsidR="00C870F4">
        <w:rPr>
          <w:rFonts w:hint="eastAsia"/>
        </w:rPr>
        <w:t xml:space="preserve">金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C870F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4C6B1B">
        <w:rPr>
          <w:rFonts w:hint="eastAsia"/>
        </w:rPr>
        <w:t xml:space="preserve">　令和　　年　　月</w:t>
      </w:r>
      <w:r>
        <w:rPr>
          <w:rFonts w:hint="eastAsia"/>
        </w:rPr>
        <w:t>から令和　　年　　月まで１か月金　　　　　　円の養育費の</w:t>
      </w:r>
    </w:p>
    <w:p w:rsidR="00C870F4" w:rsidRDefault="00C870F4" w:rsidP="002357B6">
      <w:pPr>
        <w:pStyle w:val="aa"/>
        <w:ind w:firstLineChars="200" w:firstLine="476"/>
        <w:jc w:val="left"/>
      </w:pPr>
      <w:r>
        <w:rPr>
          <w:rFonts w:hint="eastAsia"/>
        </w:rPr>
        <w:t>未払分（支払期　　　　　　　日）</w:t>
      </w:r>
    </w:p>
    <w:p w:rsidR="002357B6" w:rsidRDefault="007D425F" w:rsidP="007D425F">
      <w:pPr>
        <w:pStyle w:val="aa"/>
        <w:jc w:val="left"/>
      </w:pPr>
      <w:r>
        <w:rPr>
          <w:rFonts w:hint="eastAsia"/>
        </w:rPr>
        <w:t>（２）</w:t>
      </w:r>
      <w:r w:rsidR="00C870F4">
        <w:rPr>
          <w:rFonts w:hint="eastAsia"/>
        </w:rPr>
        <w:t xml:space="preserve">金　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</w:t>
      </w:r>
    </w:p>
    <w:p w:rsidR="00C870F4" w:rsidRDefault="00494E9B" w:rsidP="002357B6">
      <w:pPr>
        <w:pStyle w:val="aa"/>
        <w:ind w:firstLineChars="300" w:firstLine="714"/>
        <w:jc w:val="left"/>
      </w:pPr>
      <w:r>
        <w:rPr>
          <w:rFonts w:hint="eastAsia"/>
        </w:rPr>
        <w:t>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</w:t>
      </w:r>
      <w:r w:rsidR="002357B6">
        <w:rPr>
          <w:rFonts w:hint="eastAsia"/>
        </w:rPr>
        <w:t xml:space="preserve">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</w:t>
      </w:r>
      <w:r w:rsidR="002357B6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</w:t>
      </w:r>
      <w:r w:rsidR="002357B6">
        <w:rPr>
          <w:rFonts w:hint="eastAsia"/>
        </w:rPr>
        <w:t>等</w:t>
      </w:r>
      <w:r>
        <w:rPr>
          <w:rFonts w:hint="eastAsia"/>
        </w:rPr>
        <w:t xml:space="preserve">　　　金</w:t>
      </w:r>
      <w:r w:rsidR="002357B6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</w:t>
      </w:r>
      <w:r w:rsidR="002357B6">
        <w:rPr>
          <w:rFonts w:hint="eastAsia"/>
        </w:rPr>
        <w:t>各</w:t>
      </w:r>
      <w:r>
        <w:rPr>
          <w:rFonts w:hint="eastAsia"/>
        </w:rPr>
        <w:t>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A9198E">
        <w:rPr>
          <w:rFonts w:hint="eastAsia"/>
        </w:rPr>
        <w:t xml:space="preserve">満　</w:t>
      </w:r>
      <w:r>
        <w:rPr>
          <w:rFonts w:hint="eastAsia"/>
        </w:rPr>
        <w:t xml:space="preserve">　　歳に達する月）まで，</w:t>
      </w:r>
      <w:r w:rsidR="002357B6">
        <w:rPr>
          <w:rFonts w:hint="eastAsia"/>
        </w:rPr>
        <w:t>毎月</w:t>
      </w:r>
      <w:r>
        <w:rPr>
          <w:rFonts w:hint="eastAsia"/>
        </w:rPr>
        <w:t xml:space="preserve">　　　　</w:t>
      </w:r>
      <w:r w:rsidR="00735453">
        <w:rPr>
          <w:rFonts w:hint="eastAsia"/>
        </w:rPr>
        <w:t>日</w:t>
      </w:r>
      <w:r>
        <w:rPr>
          <w:rFonts w:hint="eastAsia"/>
        </w:rPr>
        <w:t>限り金　　　　　　円ずつの養育費</w:t>
      </w:r>
    </w:p>
    <w:p w:rsidR="004503B1" w:rsidRDefault="004503B1" w:rsidP="00C870F4">
      <w:pPr>
        <w:pStyle w:val="aa"/>
        <w:jc w:val="left"/>
      </w:pPr>
    </w:p>
    <w:p w:rsidR="002357B6" w:rsidRDefault="002357B6" w:rsidP="00C870F4">
      <w:pPr>
        <w:pStyle w:val="aa"/>
        <w:jc w:val="left"/>
      </w:pPr>
    </w:p>
    <w:p w:rsidR="002357B6" w:rsidRDefault="002357B6" w:rsidP="00C870F4">
      <w:pPr>
        <w:pStyle w:val="aa"/>
        <w:jc w:val="left"/>
      </w:pPr>
    </w:p>
    <w:p w:rsidR="002357B6" w:rsidRDefault="002357B6" w:rsidP="00C870F4">
      <w:pPr>
        <w:pStyle w:val="aa"/>
        <w:jc w:val="left"/>
      </w:pPr>
    </w:p>
    <w:p w:rsidR="002357B6" w:rsidRDefault="002357B6" w:rsidP="00C870F4">
      <w:pPr>
        <w:pStyle w:val="aa"/>
        <w:jc w:val="left"/>
      </w:pPr>
    </w:p>
    <w:p w:rsidR="002357B6" w:rsidRPr="002357B6" w:rsidRDefault="002357B6" w:rsidP="00C870F4">
      <w:pPr>
        <w:pStyle w:val="aa"/>
        <w:jc w:val="left"/>
      </w:pPr>
    </w:p>
    <w:p w:rsidR="009B044B" w:rsidRPr="00D31C4C" w:rsidRDefault="004503B1" w:rsidP="00D31C4C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3645C8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9B044B" w:rsidRPr="00D31C4C" w:rsidSect="00C8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D3" w:rsidRDefault="004C17D3" w:rsidP="00E87B25">
      <w:r>
        <w:separator/>
      </w:r>
    </w:p>
  </w:endnote>
  <w:endnote w:type="continuationSeparator" w:id="0">
    <w:p w:rsidR="004C17D3" w:rsidRDefault="004C17D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D3" w:rsidRDefault="004C17D3" w:rsidP="00E87B25">
      <w:r>
        <w:separator/>
      </w:r>
    </w:p>
  </w:footnote>
  <w:footnote w:type="continuationSeparator" w:id="0">
    <w:p w:rsidR="004C17D3" w:rsidRDefault="004C17D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C0" w:rsidRDefault="00550F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22D85FCC"/>
    <w:multiLevelType w:val="hybridMultilevel"/>
    <w:tmpl w:val="541AEF7C"/>
    <w:lvl w:ilvl="0" w:tplc="B542449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C9A4045"/>
    <w:multiLevelType w:val="hybridMultilevel"/>
    <w:tmpl w:val="0D1671E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136852"/>
    <w:rsid w:val="001F52F8"/>
    <w:rsid w:val="00215011"/>
    <w:rsid w:val="00233183"/>
    <w:rsid w:val="002357B6"/>
    <w:rsid w:val="002745EC"/>
    <w:rsid w:val="003645C8"/>
    <w:rsid w:val="004429E0"/>
    <w:rsid w:val="004503B1"/>
    <w:rsid w:val="00494E9B"/>
    <w:rsid w:val="004C17D3"/>
    <w:rsid w:val="004C6B1B"/>
    <w:rsid w:val="004D4FBD"/>
    <w:rsid w:val="00515525"/>
    <w:rsid w:val="00550FC0"/>
    <w:rsid w:val="006A2F79"/>
    <w:rsid w:val="00735453"/>
    <w:rsid w:val="007D425F"/>
    <w:rsid w:val="00910439"/>
    <w:rsid w:val="00956923"/>
    <w:rsid w:val="00995366"/>
    <w:rsid w:val="009B044B"/>
    <w:rsid w:val="009F6BEE"/>
    <w:rsid w:val="00A05B44"/>
    <w:rsid w:val="00A9198E"/>
    <w:rsid w:val="00C5242A"/>
    <w:rsid w:val="00C870F4"/>
    <w:rsid w:val="00CF243F"/>
    <w:rsid w:val="00D31C4C"/>
    <w:rsid w:val="00E1757B"/>
    <w:rsid w:val="00E87B25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2021-03-10T02:50:00Z</dcterms:created>
  <dcterms:modified xsi:type="dcterms:W3CDTF">2021-03-10T02:50:00Z</dcterms:modified>
</cp:coreProperties>
</file>