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2C02D7">
        <w:rPr>
          <w:rFonts w:ascii="ＭＳ 明朝" w:eastAsia="ＭＳ 明朝" w:hAnsi="ＭＳ 明朝" w:hint="eastAsia"/>
          <w:sz w:val="32"/>
          <w:szCs w:val="32"/>
        </w:rPr>
        <w:t>（１）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494E9B">
        <w:rPr>
          <w:rFonts w:ascii="ＭＳ 明朝" w:eastAsia="ＭＳ 明朝" w:hAnsi="ＭＳ 明朝" w:hint="eastAsia"/>
          <w:sz w:val="24"/>
          <w:szCs w:val="24"/>
        </w:rPr>
        <w:t>定期金</w:t>
      </w:r>
      <w:r>
        <w:rPr>
          <w:rFonts w:ascii="ＭＳ 明朝" w:eastAsia="ＭＳ 明朝" w:hAnsi="ＭＳ 明朝" w:hint="eastAsia"/>
          <w:sz w:val="24"/>
          <w:szCs w:val="24"/>
        </w:rPr>
        <w:t>債権等）</w:t>
      </w:r>
    </w:p>
    <w:p w:rsidR="00F41BC1" w:rsidRDefault="00F41BC1" w:rsidP="00F41BC1">
      <w:pPr>
        <w:rPr>
          <w:rFonts w:ascii="ＭＳ 明朝" w:eastAsia="ＭＳ 明朝" w:hAnsi="ＭＳ 明朝"/>
          <w:sz w:val="24"/>
          <w:szCs w:val="24"/>
        </w:rPr>
      </w:pPr>
    </w:p>
    <w:p w:rsidR="0087406E" w:rsidRDefault="0087406E" w:rsidP="0087406E">
      <w:pPr>
        <w:pStyle w:val="a7"/>
        <w:ind w:leftChars="0" w:left="645" w:firstLineChars="100" w:firstLine="23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地方法務局</w:t>
      </w:r>
      <w:r w:rsidR="00F41BC1">
        <w:rPr>
          <w:rFonts w:ascii="ＭＳ 明朝" w:eastAsia="ＭＳ 明朝" w:hAnsi="ＭＳ 明朝" w:hint="eastAsia"/>
          <w:sz w:val="24"/>
          <w:szCs w:val="24"/>
        </w:rPr>
        <w:t xml:space="preserve">所属公証人　</w:t>
      </w:r>
      <w:r w:rsidR="00C870F4">
        <w:rPr>
          <w:rFonts w:ascii="ＭＳ 明朝" w:eastAsia="ＭＳ 明朝" w:hAnsi="ＭＳ 明朝" w:hint="eastAsia"/>
          <w:sz w:val="24"/>
          <w:szCs w:val="24"/>
        </w:rPr>
        <w:t xml:space="preserve">　　　　作成令和　　　年第　　　　　号公正証書の</w:t>
      </w:r>
    </w:p>
    <w:p w:rsidR="00C870F4" w:rsidRPr="0087406E" w:rsidRDefault="00C870F4" w:rsidP="0087406E">
      <w:pPr>
        <w:rPr>
          <w:rFonts w:ascii="ＭＳ 明朝" w:eastAsia="ＭＳ 明朝" w:hAnsi="ＭＳ 明朝"/>
          <w:sz w:val="24"/>
          <w:szCs w:val="24"/>
        </w:rPr>
      </w:pPr>
      <w:r w:rsidRPr="0087406E">
        <w:rPr>
          <w:rFonts w:ascii="ＭＳ 明朝" w:eastAsia="ＭＳ 明朝" w:hAnsi="ＭＳ 明朝" w:hint="eastAsia"/>
          <w:sz w:val="24"/>
          <w:szCs w:val="24"/>
        </w:rPr>
        <w:t>執行力のある正本に表示された下記金員及び執行費用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494E9B" w:rsidRDefault="00C870F4" w:rsidP="00C870F4">
      <w:pPr>
        <w:pStyle w:val="aa"/>
        <w:jc w:val="left"/>
      </w:pPr>
      <w:r>
        <w:rPr>
          <w:rFonts w:hint="eastAsia"/>
        </w:rPr>
        <w:t xml:space="preserve">１　</w:t>
      </w:r>
      <w:r w:rsidR="00494E9B">
        <w:rPr>
          <w:rFonts w:hint="eastAsia"/>
        </w:rPr>
        <w:t>確定期限が到来している債権及び執行費用　金　　　　　　　　円</w:t>
      </w:r>
    </w:p>
    <w:p w:rsidR="00C5242A" w:rsidRDefault="005834BD" w:rsidP="005834BD">
      <w:pPr>
        <w:pStyle w:val="aa"/>
        <w:jc w:val="left"/>
      </w:pPr>
      <w:r>
        <w:rPr>
          <w:rFonts w:hint="eastAsia"/>
        </w:rPr>
        <w:t>（１）</w:t>
      </w:r>
      <w:r w:rsidR="00C870F4">
        <w:rPr>
          <w:rFonts w:hint="eastAsia"/>
        </w:rPr>
        <w:t xml:space="preserve">金　　　　　　</w:t>
      </w:r>
      <w:r w:rsidR="00DC2234">
        <w:t xml:space="preserve">  </w:t>
      </w:r>
      <w:r w:rsidR="00C870F4">
        <w:rPr>
          <w:rFonts w:hint="eastAsia"/>
        </w:rPr>
        <w:t xml:space="preserve">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</w:t>
      </w:r>
      <w:r w:rsidR="00494E9B">
        <w:rPr>
          <w:rFonts w:hint="eastAsia"/>
        </w:rPr>
        <w:t xml:space="preserve">　</w:t>
      </w:r>
      <w:r>
        <w:rPr>
          <w:rFonts w:hint="eastAsia"/>
        </w:rPr>
        <w:t>ただし，債権者，債務者間の　　　　　　　　　　　　　　　　　についての</w:t>
      </w:r>
    </w:p>
    <w:p w:rsidR="004C6B1B" w:rsidRDefault="004C6B1B" w:rsidP="0087406E">
      <w:pPr>
        <w:pStyle w:val="aa"/>
        <w:ind w:leftChars="200" w:left="654" w:hangingChars="100" w:hanging="238"/>
        <w:jc w:val="left"/>
      </w:pPr>
      <w:r>
        <w:rPr>
          <w:rFonts w:hint="eastAsia"/>
        </w:rPr>
        <w:t>令和　　年　　月</w:t>
      </w:r>
      <w:r w:rsidR="00C870F4">
        <w:rPr>
          <w:rFonts w:hint="eastAsia"/>
        </w:rPr>
        <w:t>から令和　　年　　月まで１か月金　　　　　　円の養育費の</w:t>
      </w:r>
    </w:p>
    <w:p w:rsidR="00C870F4" w:rsidRDefault="00C870F4" w:rsidP="0087406E">
      <w:pPr>
        <w:pStyle w:val="aa"/>
        <w:ind w:firstLineChars="200" w:firstLine="476"/>
        <w:jc w:val="left"/>
      </w:pPr>
      <w:r>
        <w:rPr>
          <w:rFonts w:hint="eastAsia"/>
        </w:rPr>
        <w:t>未払分（支払期　　　　　　　日）</w:t>
      </w:r>
    </w:p>
    <w:p w:rsidR="0087406E" w:rsidRDefault="005834BD" w:rsidP="005834BD">
      <w:pPr>
        <w:pStyle w:val="aa"/>
        <w:jc w:val="left"/>
      </w:pPr>
      <w:r>
        <w:rPr>
          <w:rFonts w:hint="eastAsia"/>
        </w:rPr>
        <w:t>（２）</w:t>
      </w:r>
      <w:r w:rsidR="00C870F4">
        <w:rPr>
          <w:rFonts w:hint="eastAsia"/>
        </w:rPr>
        <w:t xml:space="preserve">金　　　　　　　</w:t>
      </w:r>
      <w:r w:rsidR="00DC2234">
        <w:t xml:space="preserve">  </w:t>
      </w:r>
      <w:r w:rsidR="00C870F4">
        <w:rPr>
          <w:rFonts w:hint="eastAsia"/>
        </w:rPr>
        <w:t>円</w:t>
      </w:r>
      <w:r w:rsidR="00494E9B">
        <w:rPr>
          <w:rFonts w:hint="eastAsia"/>
        </w:rPr>
        <w:t xml:space="preserve">　　　</w:t>
      </w:r>
    </w:p>
    <w:p w:rsidR="00C870F4" w:rsidRDefault="00494E9B" w:rsidP="0087406E">
      <w:pPr>
        <w:pStyle w:val="aa"/>
        <w:ind w:firstLineChars="300" w:firstLine="714"/>
        <w:jc w:val="left"/>
      </w:pPr>
      <w:r>
        <w:rPr>
          <w:rFonts w:hint="eastAsia"/>
        </w:rPr>
        <w:t>ただし，執行費用</w:t>
      </w:r>
    </w:p>
    <w:p w:rsidR="00C870F4" w:rsidRDefault="00494E9B" w:rsidP="00C870F4">
      <w:pPr>
        <w:pStyle w:val="aa"/>
        <w:jc w:val="left"/>
      </w:pPr>
      <w:r>
        <w:rPr>
          <w:rFonts w:hint="eastAsia"/>
        </w:rPr>
        <w:t xml:space="preserve">　　</w:t>
      </w:r>
      <w:r w:rsidR="00C870F4">
        <w:rPr>
          <w:rFonts w:hint="eastAsia"/>
        </w:rPr>
        <w:t xml:space="preserve">　　　（内訳）　本申立手数料　　　　　　　　金</w:t>
      </w:r>
      <w:r w:rsidR="0087406E">
        <w:rPr>
          <w:rFonts w:hint="eastAsia"/>
        </w:rPr>
        <w:t xml:space="preserve">　　　　　</w:t>
      </w:r>
      <w:r w:rsidR="00C870F4">
        <w:rPr>
          <w:rFonts w:hint="eastAsia"/>
        </w:rPr>
        <w:t>円</w:t>
      </w:r>
    </w:p>
    <w:p w:rsidR="00C870F4" w:rsidRDefault="0087406E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　　　　　</w:t>
      </w:r>
      <w:r w:rsidR="00C870F4">
        <w:rPr>
          <w:rFonts w:hint="eastAsia"/>
        </w:rPr>
        <w:t>円</w:t>
      </w:r>
    </w:p>
    <w:p w:rsidR="00C870F4" w:rsidRDefault="0087406E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差押命令正本送達費用等　　　金　　　　　</w:t>
      </w:r>
      <w:r w:rsidR="00C870F4"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4503B1" w:rsidP="00C870F4">
      <w:pPr>
        <w:pStyle w:val="aa"/>
        <w:jc w:val="left"/>
      </w:pPr>
      <w:r>
        <w:rPr>
          <w:rFonts w:hint="eastAsia"/>
        </w:rPr>
        <w:t xml:space="preserve">　　　　　　　　　　執行文付与申請手数料　　　　金　　　　　円</w:t>
      </w:r>
    </w:p>
    <w:p w:rsidR="004503B1" w:rsidRDefault="004503B1" w:rsidP="00C870F4">
      <w:pPr>
        <w:pStyle w:val="aa"/>
        <w:jc w:val="left"/>
      </w:pPr>
    </w:p>
    <w:p w:rsidR="00494E9B" w:rsidRDefault="00494E9B" w:rsidP="00C870F4">
      <w:pPr>
        <w:pStyle w:val="aa"/>
        <w:jc w:val="left"/>
      </w:pPr>
      <w:r>
        <w:rPr>
          <w:rFonts w:hint="eastAsia"/>
        </w:rPr>
        <w:t>２　確定期限が到来していない</w:t>
      </w:r>
      <w:r w:rsidR="0087406E">
        <w:rPr>
          <w:rFonts w:hint="eastAsia"/>
        </w:rPr>
        <w:t>各</w:t>
      </w:r>
      <w:r>
        <w:rPr>
          <w:rFonts w:hint="eastAsia"/>
        </w:rPr>
        <w:t>定期金債権</w:t>
      </w:r>
    </w:p>
    <w:p w:rsidR="00494E9B" w:rsidRDefault="00494E9B" w:rsidP="00C870F4">
      <w:pPr>
        <w:pStyle w:val="aa"/>
        <w:jc w:val="left"/>
      </w:pPr>
      <w:r>
        <w:rPr>
          <w:rFonts w:hint="eastAsia"/>
        </w:rPr>
        <w:t xml:space="preserve">　　令和　　年　　月から令和　　年　　月（債権者，債務者間の</w:t>
      </w:r>
    </w:p>
    <w:p w:rsidR="004503B1" w:rsidRPr="004503B1" w:rsidRDefault="00494E9B" w:rsidP="000332E4">
      <w:pPr>
        <w:pStyle w:val="aa"/>
        <w:ind w:left="951" w:hangingChars="400" w:hanging="951"/>
        <w:jc w:val="left"/>
        <w:rPr>
          <w:sz w:val="32"/>
          <w:szCs w:val="32"/>
        </w:rPr>
      </w:pPr>
      <w:r>
        <w:rPr>
          <w:rFonts w:hint="eastAsia"/>
        </w:rPr>
        <w:t xml:space="preserve">　が</w:t>
      </w:r>
      <w:r w:rsidR="008D225D">
        <w:rPr>
          <w:rFonts w:hint="eastAsia"/>
        </w:rPr>
        <w:t>満</w:t>
      </w:r>
      <w:r>
        <w:rPr>
          <w:rFonts w:hint="eastAsia"/>
        </w:rPr>
        <w:t xml:space="preserve">　　歳に達する月）まで，</w:t>
      </w:r>
      <w:r w:rsidR="0087406E">
        <w:rPr>
          <w:rFonts w:hint="eastAsia"/>
        </w:rPr>
        <w:t>毎月</w:t>
      </w:r>
      <w:r>
        <w:rPr>
          <w:rFonts w:hint="eastAsia"/>
        </w:rPr>
        <w:t xml:space="preserve">　　　　　</w:t>
      </w:r>
      <w:r w:rsidR="0003126D">
        <w:rPr>
          <w:rFonts w:hint="eastAsia"/>
        </w:rPr>
        <w:t>日</w:t>
      </w:r>
      <w:r>
        <w:rPr>
          <w:rFonts w:hint="eastAsia"/>
        </w:rPr>
        <w:t>限り金　　　　　　円ずつの養育費</w:t>
      </w:r>
    </w:p>
    <w:p w:rsidR="004503B1" w:rsidRDefault="004503B1" w:rsidP="00C870F4">
      <w:pPr>
        <w:pStyle w:val="aa"/>
        <w:jc w:val="left"/>
      </w:pPr>
    </w:p>
    <w:p w:rsidR="008D225D" w:rsidRDefault="008D225D" w:rsidP="00C870F4">
      <w:pPr>
        <w:pStyle w:val="aa"/>
        <w:jc w:val="left"/>
      </w:pPr>
    </w:p>
    <w:p w:rsidR="0087406E" w:rsidRDefault="0087406E" w:rsidP="00C870F4">
      <w:pPr>
        <w:pStyle w:val="aa"/>
        <w:jc w:val="left"/>
      </w:pPr>
    </w:p>
    <w:p w:rsidR="0087406E" w:rsidRDefault="0087406E" w:rsidP="00C870F4">
      <w:pPr>
        <w:pStyle w:val="aa"/>
        <w:jc w:val="left"/>
      </w:pPr>
    </w:p>
    <w:p w:rsidR="0087406E" w:rsidRDefault="0087406E" w:rsidP="00C870F4">
      <w:pPr>
        <w:pStyle w:val="aa"/>
        <w:jc w:val="left"/>
      </w:pPr>
    </w:p>
    <w:p w:rsidR="0087406E" w:rsidRPr="0087406E" w:rsidRDefault="0087406E" w:rsidP="00C870F4">
      <w:pPr>
        <w:pStyle w:val="aa"/>
        <w:jc w:val="left"/>
      </w:pPr>
    </w:p>
    <w:p w:rsidR="004503B1" w:rsidRPr="008064BB" w:rsidRDefault="004503B1" w:rsidP="00C870F4">
      <w:pPr>
        <w:pStyle w:val="aa"/>
        <w:jc w:val="left"/>
        <w:rPr>
          <w:sz w:val="16"/>
          <w:szCs w:val="16"/>
          <w:u w:val="single"/>
        </w:rPr>
      </w:pPr>
      <w:r>
        <w:rPr>
          <w:rFonts w:hint="eastAsia"/>
        </w:rPr>
        <w:t xml:space="preserve">　</w:t>
      </w:r>
      <w:r w:rsidRPr="008064BB">
        <w:rPr>
          <w:rFonts w:hint="eastAsia"/>
          <w:sz w:val="16"/>
          <w:szCs w:val="16"/>
          <w:u w:val="single"/>
        </w:rPr>
        <w:t>（注）該当する事項の□にレを付する。</w:t>
      </w:r>
    </w:p>
    <w:p w:rsidR="00DC2234" w:rsidRPr="004503B1" w:rsidRDefault="00DC2234" w:rsidP="00DC2234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lastRenderedPageBreak/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>
        <w:rPr>
          <w:rFonts w:ascii="ＭＳ 明朝" w:eastAsia="ＭＳ 明朝" w:hAnsi="ＭＳ 明朝" w:hint="eastAsia"/>
          <w:sz w:val="32"/>
          <w:szCs w:val="32"/>
        </w:rPr>
        <w:t xml:space="preserve"> （２</w:t>
      </w:r>
      <w:r w:rsidRPr="004503B1">
        <w:rPr>
          <w:rFonts w:ascii="ＭＳ 明朝" w:eastAsia="ＭＳ 明朝" w:hAnsi="ＭＳ 明朝" w:hint="eastAsia"/>
          <w:sz w:val="32"/>
          <w:szCs w:val="32"/>
        </w:rPr>
        <w:t>）</w:t>
      </w:r>
    </w:p>
    <w:p w:rsidR="00DC2234" w:rsidRDefault="00DC2234" w:rsidP="00DC223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（一般債権）</w:t>
      </w:r>
    </w:p>
    <w:p w:rsidR="00DC2234" w:rsidRDefault="00DC2234" w:rsidP="00DC2234">
      <w:pPr>
        <w:rPr>
          <w:rFonts w:ascii="ＭＳ 明朝" w:eastAsia="ＭＳ 明朝" w:hAnsi="ＭＳ 明朝"/>
          <w:sz w:val="24"/>
          <w:szCs w:val="24"/>
        </w:rPr>
      </w:pPr>
    </w:p>
    <w:p w:rsidR="00DC2234" w:rsidRPr="00C870F4" w:rsidRDefault="0087406E" w:rsidP="0087406E">
      <w:pPr>
        <w:ind w:firstLineChars="400" w:firstLine="9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地方法務局</w:t>
      </w:r>
      <w:r w:rsidR="00F41BC1" w:rsidRPr="0087406E">
        <w:rPr>
          <w:rFonts w:ascii="ＭＳ 明朝" w:eastAsia="ＭＳ 明朝" w:hAnsi="ＭＳ 明朝" w:hint="eastAsia"/>
          <w:sz w:val="24"/>
          <w:szCs w:val="24"/>
        </w:rPr>
        <w:t>所属公証人　　　　　作成令和　　　年第　　　　　号</w:t>
      </w:r>
      <w:r w:rsidR="00DC2234"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</w:t>
      </w:r>
    </w:p>
    <w:p w:rsidR="00DC2234" w:rsidRDefault="00DC2234" w:rsidP="00DC2234">
      <w:pPr>
        <w:pStyle w:val="a8"/>
      </w:pPr>
      <w:r>
        <w:rPr>
          <w:rFonts w:hint="eastAsia"/>
        </w:rPr>
        <w:t>記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>１　元金　　　　　　　　　金　　　　　　　　　円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ただし，</w:t>
      </w:r>
    </w:p>
    <w:p w:rsidR="00DC2234" w:rsidRDefault="00DC2234" w:rsidP="00DC2234">
      <w:pPr>
        <w:pStyle w:val="aa"/>
        <w:jc w:val="left"/>
      </w:pPr>
    </w:p>
    <w:p w:rsidR="00DC2234" w:rsidRDefault="00DC2234" w:rsidP="00DC2234">
      <w:pPr>
        <w:pStyle w:val="aa"/>
        <w:jc w:val="left"/>
      </w:pPr>
      <w:r>
        <w:rPr>
          <w:rFonts w:hint="eastAsia"/>
        </w:rPr>
        <w:t>２　損害金　　　　　　　　金　　　　　　　　　円</w:t>
      </w:r>
    </w:p>
    <w:p w:rsidR="00DC2234" w:rsidRDefault="00DC2234" w:rsidP="00DC2234">
      <w:pPr>
        <w:pStyle w:val="aa"/>
        <w:jc w:val="left"/>
      </w:pPr>
      <w:r w:rsidRPr="00D60D2F">
        <w:rPr>
          <w:rFonts w:hint="eastAsia"/>
        </w:rPr>
        <w:t xml:space="preserve">　</w:t>
      </w:r>
      <w:r>
        <w:rPr>
          <w:rFonts w:hint="eastAsia"/>
        </w:rPr>
        <w:t>□　上記１に対する令和　　年　　月　　日から令和　　年　　月　　日まで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</w:t>
      </w:r>
      <w:r w:rsidR="0003126D">
        <w:rPr>
          <w:rFonts w:hint="eastAsia"/>
        </w:rPr>
        <w:t>年　　　パーセント</w:t>
      </w:r>
      <w:r>
        <w:rPr>
          <w:rFonts w:hint="eastAsia"/>
        </w:rPr>
        <w:t>の割合による金員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□　上記１の内金　　　　　　　　　円に対する令和　　年　　月　　日から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　令和　　年　　月　　日まで</w:t>
      </w:r>
      <w:r w:rsidR="0003126D">
        <w:rPr>
          <w:rFonts w:hint="eastAsia"/>
        </w:rPr>
        <w:t>年　　　パーセント</w:t>
      </w:r>
      <w:r>
        <w:rPr>
          <w:rFonts w:hint="eastAsia"/>
        </w:rPr>
        <w:t>の割合による金員</w:t>
      </w:r>
    </w:p>
    <w:p w:rsidR="00DC2234" w:rsidRPr="0087406E" w:rsidRDefault="00DC2234" w:rsidP="00DC2234">
      <w:pPr>
        <w:pStyle w:val="aa"/>
        <w:jc w:val="left"/>
        <w:rPr>
          <w:sz w:val="28"/>
          <w:szCs w:val="28"/>
        </w:rPr>
      </w:pPr>
      <w:r w:rsidRPr="0087406E">
        <w:rPr>
          <w:rFonts w:hint="eastAsia"/>
          <w:sz w:val="28"/>
          <w:szCs w:val="28"/>
        </w:rPr>
        <w:t>合計金　　　　　　　　円</w:t>
      </w:r>
    </w:p>
    <w:p w:rsidR="00DC2234" w:rsidRDefault="00DC2234" w:rsidP="00DC2234">
      <w:pPr>
        <w:pStyle w:val="aa"/>
        <w:jc w:val="left"/>
      </w:pPr>
    </w:p>
    <w:p w:rsidR="0087406E" w:rsidRDefault="00DC2234" w:rsidP="00DC2234">
      <w:pPr>
        <w:pStyle w:val="aa"/>
        <w:jc w:val="left"/>
      </w:pPr>
      <w:r>
        <w:rPr>
          <w:rFonts w:hint="eastAsia"/>
        </w:rPr>
        <w:t xml:space="preserve">　□　弁済期</w:t>
      </w:r>
      <w:r w:rsidR="0087406E">
        <w:rPr>
          <w:rFonts w:hint="eastAsia"/>
        </w:rPr>
        <w:t xml:space="preserve">　　　</w:t>
      </w:r>
      <w:r>
        <w:rPr>
          <w:rFonts w:hint="eastAsia"/>
        </w:rPr>
        <w:t>令和　　年　　月　　日</w:t>
      </w:r>
    </w:p>
    <w:p w:rsidR="00DC2234" w:rsidRDefault="00DC2234" w:rsidP="0087406E">
      <w:pPr>
        <w:pStyle w:val="aa"/>
        <w:ind w:firstLineChars="100" w:firstLine="238"/>
        <w:jc w:val="left"/>
      </w:pPr>
      <w:r>
        <w:rPr>
          <w:rFonts w:hint="eastAsia"/>
        </w:rPr>
        <w:t>□　最終弁済期</w:t>
      </w:r>
      <w:r w:rsidR="0087406E">
        <w:rPr>
          <w:rFonts w:hint="eastAsia"/>
        </w:rPr>
        <w:t xml:space="preserve">　</w:t>
      </w:r>
      <w:r>
        <w:rPr>
          <w:rFonts w:hint="eastAsia"/>
        </w:rPr>
        <w:t>令和　　年　　月　　日</w:t>
      </w:r>
    </w:p>
    <w:p w:rsidR="008064BB" w:rsidRDefault="00DC2234" w:rsidP="00DC2234">
      <w:pPr>
        <w:pStyle w:val="aa"/>
        <w:jc w:val="left"/>
      </w:pPr>
      <w:r>
        <w:rPr>
          <w:rFonts w:hint="eastAsia"/>
        </w:rPr>
        <w:t xml:space="preserve">　□　なお，債務者は，</w:t>
      </w:r>
      <w:r w:rsidR="008064BB">
        <w:rPr>
          <w:rFonts w:hint="eastAsia"/>
        </w:rPr>
        <w:t>令和　　年　　月　　日及び令和　　年　　月　　日</w:t>
      </w:r>
      <w:r>
        <w:rPr>
          <w:rFonts w:hint="eastAsia"/>
        </w:rPr>
        <w:t>に支払う</w:t>
      </w:r>
    </w:p>
    <w:p w:rsidR="008064BB" w:rsidRDefault="00DC2234" w:rsidP="008064BB">
      <w:pPr>
        <w:pStyle w:val="aa"/>
        <w:ind w:firstLineChars="200" w:firstLine="476"/>
        <w:jc w:val="left"/>
      </w:pPr>
      <w:r>
        <w:rPr>
          <w:rFonts w:hint="eastAsia"/>
        </w:rPr>
        <w:t>べき金員の支払を怠り，令和　　年　　月　　日の経過により期限の利益を喪失し</w:t>
      </w:r>
    </w:p>
    <w:p w:rsidR="00DC2234" w:rsidRDefault="00DC2234" w:rsidP="008064BB">
      <w:pPr>
        <w:pStyle w:val="aa"/>
        <w:ind w:firstLineChars="200" w:firstLine="476"/>
        <w:jc w:val="left"/>
      </w:pPr>
      <w:r>
        <w:rPr>
          <w:rFonts w:hint="eastAsia"/>
        </w:rPr>
        <w:t>た。</w:t>
      </w:r>
    </w:p>
    <w:p w:rsidR="008064BB" w:rsidRDefault="00DC2234" w:rsidP="00DC2234">
      <w:pPr>
        <w:pStyle w:val="aa"/>
        <w:jc w:val="left"/>
      </w:pPr>
      <w:r>
        <w:rPr>
          <w:rFonts w:hint="eastAsia"/>
        </w:rPr>
        <w:t xml:space="preserve">　□　なお，債務者は，</w:t>
      </w:r>
      <w:r w:rsidR="008064BB">
        <w:rPr>
          <w:rFonts w:hint="eastAsia"/>
        </w:rPr>
        <w:t>令和　　年　　月　　日及び令和　　年　　月　　日</w:t>
      </w:r>
      <w:r>
        <w:rPr>
          <w:rFonts w:hint="eastAsia"/>
        </w:rPr>
        <w:t>に支払う</w:t>
      </w:r>
    </w:p>
    <w:p w:rsidR="008064BB" w:rsidRDefault="00DC2234" w:rsidP="008064BB">
      <w:pPr>
        <w:pStyle w:val="aa"/>
        <w:ind w:firstLineChars="200" w:firstLine="476"/>
        <w:jc w:val="left"/>
      </w:pPr>
      <w:r>
        <w:rPr>
          <w:rFonts w:hint="eastAsia"/>
        </w:rPr>
        <w:t xml:space="preserve">べき金員の支払を怠り，その額が金　　　　　　　　円に達したので，令和　　年　　</w:t>
      </w:r>
    </w:p>
    <w:p w:rsidR="00DC2234" w:rsidRDefault="00DC2234" w:rsidP="008064BB">
      <w:pPr>
        <w:pStyle w:val="aa"/>
        <w:ind w:firstLineChars="400" w:firstLine="951"/>
        <w:jc w:val="left"/>
      </w:pPr>
      <w:r>
        <w:rPr>
          <w:rFonts w:hint="eastAsia"/>
        </w:rPr>
        <w:t>月　　日の経過により期限の利益を喪失した。</w:t>
      </w:r>
    </w:p>
    <w:p w:rsidR="008064BB" w:rsidRDefault="00DC2234" w:rsidP="00DC2234">
      <w:pPr>
        <w:pStyle w:val="aa"/>
        <w:jc w:val="left"/>
      </w:pPr>
      <w:r>
        <w:rPr>
          <w:rFonts w:hint="eastAsia"/>
        </w:rPr>
        <w:t xml:space="preserve">　□　なお，債務者は，</w:t>
      </w:r>
      <w:r w:rsidR="008064BB">
        <w:rPr>
          <w:rFonts w:hint="eastAsia"/>
        </w:rPr>
        <w:t>令和　　年　　月　　日及び令和　　年　　月　　日</w:t>
      </w:r>
      <w:r>
        <w:rPr>
          <w:rFonts w:hint="eastAsia"/>
        </w:rPr>
        <w:t>に支払う</w:t>
      </w:r>
    </w:p>
    <w:p w:rsidR="008064BB" w:rsidRDefault="00DC2234" w:rsidP="008064BB">
      <w:pPr>
        <w:pStyle w:val="aa"/>
        <w:ind w:firstLineChars="200" w:firstLine="476"/>
        <w:jc w:val="left"/>
      </w:pPr>
      <w:r>
        <w:rPr>
          <w:rFonts w:hint="eastAsia"/>
        </w:rPr>
        <w:t>べき金員の支払を怠り，その額が　　回分以上に達したので，令和　　年</w:t>
      </w:r>
      <w:r w:rsidR="008064BB">
        <w:rPr>
          <w:rFonts w:hint="eastAsia"/>
        </w:rPr>
        <w:t xml:space="preserve">　　</w:t>
      </w:r>
      <w:r>
        <w:rPr>
          <w:rFonts w:hint="eastAsia"/>
        </w:rPr>
        <w:t xml:space="preserve">月　　</w:t>
      </w:r>
    </w:p>
    <w:p w:rsidR="00DC2234" w:rsidRPr="004503B1" w:rsidRDefault="00DC2234" w:rsidP="008064BB">
      <w:pPr>
        <w:pStyle w:val="aa"/>
        <w:ind w:firstLineChars="400" w:firstLine="951"/>
        <w:jc w:val="left"/>
        <w:rPr>
          <w:sz w:val="32"/>
          <w:szCs w:val="32"/>
        </w:rPr>
      </w:pPr>
      <w:r>
        <w:rPr>
          <w:rFonts w:hint="eastAsia"/>
        </w:rPr>
        <w:t>日の経過により期限の利益を喪失した。</w:t>
      </w:r>
    </w:p>
    <w:p w:rsidR="00DC2234" w:rsidRDefault="00DC2234" w:rsidP="00DC2234">
      <w:pPr>
        <w:pStyle w:val="aa"/>
        <w:jc w:val="left"/>
      </w:pPr>
      <w:r>
        <w:rPr>
          <w:rFonts w:hint="eastAsia"/>
        </w:rPr>
        <w:t xml:space="preserve">　□</w:t>
      </w:r>
    </w:p>
    <w:p w:rsidR="0087406E" w:rsidRDefault="0087406E" w:rsidP="00DC2234">
      <w:pPr>
        <w:pStyle w:val="aa"/>
        <w:jc w:val="left"/>
      </w:pPr>
    </w:p>
    <w:p w:rsidR="004503B1" w:rsidRPr="00153F83" w:rsidRDefault="00DC2234" w:rsidP="00153F83">
      <w:pPr>
        <w:pStyle w:val="aa"/>
        <w:jc w:val="left"/>
        <w:rPr>
          <w:sz w:val="16"/>
          <w:szCs w:val="16"/>
          <w:u w:val="single"/>
        </w:rPr>
      </w:pPr>
      <w:r>
        <w:rPr>
          <w:rFonts w:hint="eastAsia"/>
        </w:rPr>
        <w:t xml:space="preserve">　</w:t>
      </w:r>
      <w:r w:rsidRPr="008064BB">
        <w:rPr>
          <w:rFonts w:hint="eastAsia"/>
          <w:sz w:val="16"/>
          <w:szCs w:val="16"/>
          <w:u w:val="single"/>
        </w:rPr>
        <w:t>（注）該当する事項の□にレを付する。</w:t>
      </w:r>
    </w:p>
    <w:sectPr w:rsidR="004503B1" w:rsidRPr="00153F83" w:rsidSect="00C87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68" w:rsidRDefault="00B35F68" w:rsidP="00E87B25">
      <w:r>
        <w:separator/>
      </w:r>
    </w:p>
  </w:endnote>
  <w:endnote w:type="continuationSeparator" w:id="0">
    <w:p w:rsidR="00B35F68" w:rsidRDefault="00B35F68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4B" w:rsidRDefault="000B0B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4B" w:rsidRDefault="000B0B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4B" w:rsidRDefault="000B0B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68" w:rsidRDefault="00B35F68" w:rsidP="00E87B25">
      <w:r>
        <w:separator/>
      </w:r>
    </w:p>
  </w:footnote>
  <w:footnote w:type="continuationSeparator" w:id="0">
    <w:p w:rsidR="00B35F68" w:rsidRDefault="00B35F68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4B" w:rsidRDefault="000B0B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4B" w:rsidRDefault="000B0B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4B" w:rsidRDefault="000B0B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075E531C"/>
    <w:multiLevelType w:val="hybridMultilevel"/>
    <w:tmpl w:val="04CED2E4"/>
    <w:lvl w:ilvl="0" w:tplc="2C64431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08F72C31"/>
    <w:multiLevelType w:val="hybridMultilevel"/>
    <w:tmpl w:val="624C70A6"/>
    <w:lvl w:ilvl="0" w:tplc="D49AD45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020A38"/>
    <w:rsid w:val="0003126D"/>
    <w:rsid w:val="000332E4"/>
    <w:rsid w:val="000B0B4B"/>
    <w:rsid w:val="00153F83"/>
    <w:rsid w:val="001A127A"/>
    <w:rsid w:val="002745EC"/>
    <w:rsid w:val="002C02D7"/>
    <w:rsid w:val="00307868"/>
    <w:rsid w:val="00356128"/>
    <w:rsid w:val="004503B1"/>
    <w:rsid w:val="00477D5A"/>
    <w:rsid w:val="00494E9B"/>
    <w:rsid w:val="004B277A"/>
    <w:rsid w:val="004C6B1B"/>
    <w:rsid w:val="005834BD"/>
    <w:rsid w:val="005F7317"/>
    <w:rsid w:val="00684918"/>
    <w:rsid w:val="006A2F79"/>
    <w:rsid w:val="006A7E5E"/>
    <w:rsid w:val="008064BB"/>
    <w:rsid w:val="0087406E"/>
    <w:rsid w:val="008844F5"/>
    <w:rsid w:val="008D225D"/>
    <w:rsid w:val="00910439"/>
    <w:rsid w:val="00995366"/>
    <w:rsid w:val="00A4434F"/>
    <w:rsid w:val="00AC639E"/>
    <w:rsid w:val="00B35F68"/>
    <w:rsid w:val="00C010FB"/>
    <w:rsid w:val="00C5242A"/>
    <w:rsid w:val="00C870F4"/>
    <w:rsid w:val="00DC2234"/>
    <w:rsid w:val="00E01D23"/>
    <w:rsid w:val="00E87B25"/>
    <w:rsid w:val="00F41BC1"/>
    <w:rsid w:val="00F7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7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2021-03-10T02:50:00Z</dcterms:created>
  <dcterms:modified xsi:type="dcterms:W3CDTF">2021-03-10T02:50:00Z</dcterms:modified>
</cp:coreProperties>
</file>