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 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（扶養義務等に係る確定債権）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2D42D3" w:rsidRDefault="00C870F4" w:rsidP="002D42D3">
      <w:pPr>
        <w:rPr>
          <w:rFonts w:ascii="ＭＳ 明朝" w:eastAsia="ＭＳ 明朝" w:hAnsi="ＭＳ 明朝"/>
          <w:sz w:val="24"/>
          <w:szCs w:val="24"/>
        </w:rPr>
      </w:pPr>
      <w:r w:rsidRPr="002D42D3">
        <w:rPr>
          <w:rFonts w:ascii="ＭＳ 明朝" w:eastAsia="ＭＳ 明朝" w:hAnsi="ＭＳ 明朝" w:hint="eastAsia"/>
          <w:sz w:val="24"/>
          <w:szCs w:val="24"/>
        </w:rPr>
        <w:t>□</w:t>
      </w:r>
      <w:r w:rsidR="007A2C2C" w:rsidRPr="002D42D3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2D42D3" w:rsidRDefault="007A2C2C" w:rsidP="002D42D3">
      <w:pPr>
        <w:rPr>
          <w:rFonts w:ascii="ＭＳ 明朝" w:eastAsia="ＭＳ 明朝" w:hAnsi="ＭＳ 明朝"/>
          <w:sz w:val="24"/>
          <w:szCs w:val="24"/>
        </w:rPr>
      </w:pPr>
      <w:r w:rsidRPr="002D42D3">
        <w:rPr>
          <w:rFonts w:ascii="ＭＳ 明朝" w:eastAsia="ＭＳ 明朝" w:hAnsi="ＭＳ 明朝" w:hint="eastAsia"/>
          <w:sz w:val="24"/>
          <w:szCs w:val="24"/>
        </w:rPr>
        <w:t>□審判</w:t>
      </w:r>
    </w:p>
    <w:p w:rsidR="002D42D3" w:rsidRDefault="002D42D3" w:rsidP="002D42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□執行力のある判決</w:t>
      </w:r>
    </w:p>
    <w:p w:rsidR="00C870F4" w:rsidRPr="002D42D3" w:rsidRDefault="007A2C2C" w:rsidP="002D42D3">
      <w:pPr>
        <w:rPr>
          <w:rFonts w:ascii="ＭＳ 明朝" w:eastAsia="ＭＳ 明朝" w:hAnsi="ＭＳ 明朝"/>
          <w:sz w:val="24"/>
          <w:szCs w:val="24"/>
        </w:rPr>
      </w:pPr>
      <w:r w:rsidRPr="002D42D3">
        <w:rPr>
          <w:rFonts w:ascii="ＭＳ 明朝" w:eastAsia="ＭＳ 明朝" w:hAnsi="ＭＳ 明朝" w:hint="eastAsia"/>
          <w:sz w:val="24"/>
          <w:szCs w:val="24"/>
        </w:rPr>
        <w:t>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C5242A" w:rsidRDefault="00C870F4" w:rsidP="00C870F4">
      <w:pPr>
        <w:pStyle w:val="aa"/>
        <w:jc w:val="left"/>
      </w:pPr>
      <w:r>
        <w:rPr>
          <w:rFonts w:hint="eastAsia"/>
        </w:rPr>
        <w:t>１</w:t>
      </w:r>
      <w:r w:rsidR="00ED7124">
        <w:rPr>
          <w:rFonts w:hint="eastAsia"/>
        </w:rPr>
        <w:t>（１）</w:t>
      </w:r>
      <w:r>
        <w:rPr>
          <w:rFonts w:hint="eastAsia"/>
        </w:rPr>
        <w:t>金　　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</w:t>
      </w:r>
      <w:r w:rsidR="007A2C2C">
        <w:rPr>
          <w:rFonts w:hint="eastAsia"/>
        </w:rPr>
        <w:t xml:space="preserve">　</w:t>
      </w:r>
      <w:r>
        <w:rPr>
          <w:rFonts w:hint="eastAsia"/>
        </w:rPr>
        <w:t>ただし，債権者，債務者間の　　　　　　　　　　　　　　　　　　についての</w:t>
      </w:r>
    </w:p>
    <w:p w:rsidR="00C870F4" w:rsidRDefault="00C870F4" w:rsidP="00340D38">
      <w:pPr>
        <w:pStyle w:val="aa"/>
        <w:ind w:left="519" w:hangingChars="218" w:hanging="519"/>
        <w:jc w:val="left"/>
      </w:pPr>
      <w:r>
        <w:rPr>
          <w:rFonts w:hint="eastAsia"/>
        </w:rPr>
        <w:t xml:space="preserve">　</w:t>
      </w:r>
      <w:r w:rsidR="007A2C2C">
        <w:rPr>
          <w:rFonts w:hint="eastAsia"/>
        </w:rPr>
        <w:t xml:space="preserve">　</w:t>
      </w:r>
      <w:r>
        <w:rPr>
          <w:rFonts w:hint="eastAsia"/>
        </w:rPr>
        <w:t xml:space="preserve">令和　　年　　月から令和　　年　　月まで１か月金　　　　　</w:t>
      </w:r>
      <w:r w:rsidR="00637D1B">
        <w:rPr>
          <w:rFonts w:hint="eastAsia"/>
        </w:rPr>
        <w:t xml:space="preserve">　</w:t>
      </w:r>
      <w:r>
        <w:rPr>
          <w:rFonts w:hint="eastAsia"/>
        </w:rPr>
        <w:t xml:space="preserve">　円の養育費の未払分（支払期　　　　　　　日）</w:t>
      </w:r>
    </w:p>
    <w:p w:rsidR="007A2C2C" w:rsidRDefault="00302D53" w:rsidP="007A2C2C">
      <w:pPr>
        <w:pStyle w:val="aa"/>
        <w:jc w:val="left"/>
      </w:pPr>
      <w:r>
        <w:rPr>
          <w:rFonts w:hint="eastAsia"/>
        </w:rPr>
        <w:t xml:space="preserve">　</w:t>
      </w:r>
      <w:r w:rsidR="00ED7124">
        <w:rPr>
          <w:rFonts w:hint="eastAsia"/>
        </w:rPr>
        <w:t>（２）</w:t>
      </w:r>
      <w:r w:rsidR="007A2C2C">
        <w:rPr>
          <w:rFonts w:hint="eastAsia"/>
        </w:rPr>
        <w:t>金　　　　　　　円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　ただし，債権者，債務者間の　　　　　　　　　　　　　　　　　　についての</w:t>
      </w:r>
    </w:p>
    <w:p w:rsidR="007A2C2C" w:rsidRDefault="007A2C2C" w:rsidP="00340D38">
      <w:pPr>
        <w:pStyle w:val="aa"/>
        <w:ind w:left="519" w:hangingChars="218" w:hanging="519"/>
        <w:jc w:val="left"/>
      </w:pPr>
      <w:r>
        <w:rPr>
          <w:rFonts w:hint="eastAsia"/>
        </w:rPr>
        <w:t xml:space="preserve">　　令和　　年　　月から令和　　年　　月まで１か月金　　　</w:t>
      </w:r>
      <w:r w:rsidR="00637D1B">
        <w:rPr>
          <w:rFonts w:hint="eastAsia"/>
        </w:rPr>
        <w:t xml:space="preserve">　</w:t>
      </w:r>
      <w:r>
        <w:rPr>
          <w:rFonts w:hint="eastAsia"/>
        </w:rPr>
        <w:t xml:space="preserve">　　　円の養育費の未払分（支払期　　　　　　　日）</w:t>
      </w:r>
    </w:p>
    <w:p w:rsidR="007A2C2C" w:rsidRDefault="00302D53" w:rsidP="007A2C2C">
      <w:pPr>
        <w:pStyle w:val="aa"/>
        <w:jc w:val="left"/>
      </w:pPr>
      <w:r>
        <w:rPr>
          <w:rFonts w:hint="eastAsia"/>
        </w:rPr>
        <w:t xml:space="preserve">　</w:t>
      </w:r>
      <w:r w:rsidR="00ED7124">
        <w:rPr>
          <w:rFonts w:hint="eastAsia"/>
        </w:rPr>
        <w:t>（３）</w:t>
      </w:r>
      <w:r w:rsidR="007A2C2C">
        <w:rPr>
          <w:rFonts w:hint="eastAsia"/>
        </w:rPr>
        <w:t>金　　　　　　　円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　ただし，債権者，債務者間の　　　　　　　　　　　　　　　　　　についての</w:t>
      </w:r>
    </w:p>
    <w:p w:rsidR="007A2C2C" w:rsidRDefault="007A2C2C" w:rsidP="00340D38">
      <w:pPr>
        <w:pStyle w:val="aa"/>
        <w:ind w:left="519" w:hangingChars="218" w:hanging="519"/>
        <w:jc w:val="left"/>
      </w:pPr>
      <w:r>
        <w:rPr>
          <w:rFonts w:hint="eastAsia"/>
        </w:rPr>
        <w:t xml:space="preserve">　　令和　　年　　月から令和　　年　　月まで１か月金　　　　</w:t>
      </w:r>
      <w:r w:rsidR="00637D1B">
        <w:rPr>
          <w:rFonts w:hint="eastAsia"/>
        </w:rPr>
        <w:t xml:space="preserve">　</w:t>
      </w:r>
      <w:r>
        <w:rPr>
          <w:rFonts w:hint="eastAsia"/>
        </w:rPr>
        <w:t xml:space="preserve">　　円の養育費の未払分（支払期　　　　　　　日）</w:t>
      </w:r>
    </w:p>
    <w:p w:rsidR="002D42D3" w:rsidRDefault="00C870F4" w:rsidP="00C870F4">
      <w:pPr>
        <w:pStyle w:val="aa"/>
        <w:jc w:val="left"/>
      </w:pPr>
      <w:r>
        <w:rPr>
          <w:rFonts w:hint="eastAsia"/>
        </w:rPr>
        <w:t xml:space="preserve">２　金　　　　　　　円　　</w:t>
      </w:r>
    </w:p>
    <w:p w:rsidR="00C870F4" w:rsidRDefault="00C870F4" w:rsidP="002D42D3">
      <w:pPr>
        <w:pStyle w:val="aa"/>
        <w:ind w:firstLineChars="200" w:firstLine="476"/>
        <w:jc w:val="left"/>
      </w:pPr>
      <w:r>
        <w:rPr>
          <w:rFonts w:hint="eastAsia"/>
        </w:rPr>
        <w:t>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</w:t>
      </w:r>
      <w:r w:rsidR="002D42D3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C870F4" w:rsidRDefault="002D42D3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　　　　　</w:t>
      </w:r>
      <w:r w:rsidR="00C870F4">
        <w:rPr>
          <w:rFonts w:hint="eastAsia"/>
        </w:rPr>
        <w:t>円</w:t>
      </w:r>
    </w:p>
    <w:p w:rsidR="00C870F4" w:rsidRDefault="002D42D3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差押命令正本送達費用等　　　金　　　　　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4503B1" w:rsidRPr="004503B1" w:rsidRDefault="004503B1" w:rsidP="00C870F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>合計金　　　　　　　　　円</w:t>
      </w:r>
    </w:p>
    <w:p w:rsidR="004503B1" w:rsidRDefault="004503B1" w:rsidP="007A2C2C">
      <w:pPr>
        <w:pStyle w:val="aa"/>
        <w:jc w:val="left"/>
      </w:pPr>
      <w:r>
        <w:rPr>
          <w:rFonts w:hint="eastAsia"/>
        </w:rPr>
        <w:t xml:space="preserve">　</w:t>
      </w:r>
      <w:r w:rsidRPr="00637D1B">
        <w:rPr>
          <w:rFonts w:hint="eastAsia"/>
          <w:sz w:val="16"/>
          <w:szCs w:val="16"/>
          <w:u w:val="single"/>
        </w:rPr>
        <w:t>（注）該当する事項の□にレを付する。</w:t>
      </w:r>
    </w:p>
    <w:sectPr w:rsidR="004503B1" w:rsidSect="002D4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701" w:header="851" w:footer="992" w:gutter="0"/>
      <w:cols w:space="425"/>
      <w:docGrid w:type="linesAndChars" w:linePitch="442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3A" w:rsidRDefault="0091233A" w:rsidP="00E87B25">
      <w:r>
        <w:separator/>
      </w:r>
    </w:p>
  </w:endnote>
  <w:endnote w:type="continuationSeparator" w:id="0">
    <w:p w:rsidR="0091233A" w:rsidRDefault="0091233A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03" w:rsidRDefault="006E7F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03" w:rsidRDefault="006E7F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03" w:rsidRDefault="006E7F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3A" w:rsidRDefault="0091233A" w:rsidP="00E87B25">
      <w:r>
        <w:separator/>
      </w:r>
    </w:p>
  </w:footnote>
  <w:footnote w:type="continuationSeparator" w:id="0">
    <w:p w:rsidR="0091233A" w:rsidRDefault="0091233A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03" w:rsidRDefault="006E7F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03" w:rsidRDefault="006E7F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03" w:rsidRDefault="006E7F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2745EC"/>
    <w:rsid w:val="002D42D3"/>
    <w:rsid w:val="00302D53"/>
    <w:rsid w:val="00340D38"/>
    <w:rsid w:val="003A32EF"/>
    <w:rsid w:val="004503B1"/>
    <w:rsid w:val="00461A31"/>
    <w:rsid w:val="00637D1B"/>
    <w:rsid w:val="006A5AF1"/>
    <w:rsid w:val="006C7058"/>
    <w:rsid w:val="006E7F03"/>
    <w:rsid w:val="007A2C2C"/>
    <w:rsid w:val="00910439"/>
    <w:rsid w:val="0091233A"/>
    <w:rsid w:val="00942E6A"/>
    <w:rsid w:val="00995366"/>
    <w:rsid w:val="00AA2ED6"/>
    <w:rsid w:val="00B07C6E"/>
    <w:rsid w:val="00BC6775"/>
    <w:rsid w:val="00C5242A"/>
    <w:rsid w:val="00C870F4"/>
    <w:rsid w:val="00CA20F9"/>
    <w:rsid w:val="00CE22C7"/>
    <w:rsid w:val="00CE584E"/>
    <w:rsid w:val="00E87B25"/>
    <w:rsid w:val="00EC69EA"/>
    <w:rsid w:val="00ED7124"/>
    <w:rsid w:val="00EF0971"/>
    <w:rsid w:val="00F42349"/>
    <w:rsid w:val="00F4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0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2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2021-03-10T02:50:00Z</dcterms:created>
  <dcterms:modified xsi:type="dcterms:W3CDTF">2021-03-10T02:51:00Z</dcterms:modified>
</cp:coreProperties>
</file>