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276395">
        <w:rPr>
          <w:rFonts w:ascii="ＭＳ 明朝" w:eastAsia="ＭＳ 明朝" w:hAnsi="ＭＳ 明朝" w:hint="eastAsia"/>
          <w:sz w:val="32"/>
          <w:szCs w:val="32"/>
        </w:rPr>
        <w:t>（１）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家庭裁判所（□　　　　支部）令和　　　年（　　）第　　　　号事件の</w:t>
      </w:r>
    </w:p>
    <w:p w:rsidR="00452099" w:rsidRDefault="00C870F4" w:rsidP="00452099">
      <w:pPr>
        <w:rPr>
          <w:rFonts w:ascii="ＭＳ 明朝" w:eastAsia="ＭＳ 明朝" w:hAnsi="ＭＳ 明朝"/>
          <w:sz w:val="24"/>
          <w:szCs w:val="24"/>
        </w:rPr>
      </w:pPr>
      <w:r w:rsidRPr="00452099">
        <w:rPr>
          <w:rFonts w:ascii="ＭＳ 明朝" w:eastAsia="ＭＳ 明朝" w:hAnsi="ＭＳ 明朝" w:hint="eastAsia"/>
          <w:sz w:val="24"/>
          <w:szCs w:val="24"/>
        </w:rPr>
        <w:t>□</w:t>
      </w:r>
      <w:r w:rsidR="007A2C2C" w:rsidRPr="00452099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2099" w:rsidRDefault="007A2C2C" w:rsidP="00452099">
      <w:pPr>
        <w:rPr>
          <w:rFonts w:ascii="ＭＳ 明朝" w:eastAsia="ＭＳ 明朝" w:hAnsi="ＭＳ 明朝"/>
          <w:sz w:val="24"/>
          <w:szCs w:val="24"/>
        </w:rPr>
      </w:pPr>
      <w:r w:rsidRPr="00452099">
        <w:rPr>
          <w:rFonts w:ascii="ＭＳ 明朝" w:eastAsia="ＭＳ 明朝" w:hAnsi="ＭＳ 明朝" w:hint="eastAsia"/>
          <w:sz w:val="24"/>
          <w:szCs w:val="24"/>
        </w:rPr>
        <w:t>□審判</w:t>
      </w:r>
    </w:p>
    <w:p w:rsidR="00452099" w:rsidRDefault="00452099" w:rsidP="004520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□執行力のある判決</w:t>
      </w:r>
    </w:p>
    <w:p w:rsidR="00C870F4" w:rsidRPr="00452099" w:rsidRDefault="007A2C2C" w:rsidP="00452099">
      <w:pPr>
        <w:rPr>
          <w:rFonts w:ascii="ＭＳ 明朝" w:eastAsia="ＭＳ 明朝" w:hAnsi="ＭＳ 明朝"/>
          <w:sz w:val="24"/>
          <w:szCs w:val="24"/>
        </w:rPr>
      </w:pPr>
      <w:r w:rsidRPr="00452099">
        <w:rPr>
          <w:rFonts w:ascii="ＭＳ 明朝" w:eastAsia="ＭＳ 明朝" w:hAnsi="ＭＳ 明朝" w:hint="eastAsia"/>
          <w:sz w:val="24"/>
          <w:szCs w:val="24"/>
        </w:rPr>
        <w:t>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C5242A" w:rsidRDefault="00C870F4" w:rsidP="00C870F4">
      <w:pPr>
        <w:pStyle w:val="aa"/>
        <w:jc w:val="left"/>
      </w:pPr>
      <w:r>
        <w:rPr>
          <w:rFonts w:hint="eastAsia"/>
        </w:rPr>
        <w:t>１</w:t>
      </w:r>
      <w:r w:rsidR="0076443A">
        <w:rPr>
          <w:rFonts w:hint="eastAsia"/>
        </w:rPr>
        <w:t>（１）</w:t>
      </w:r>
      <w:r>
        <w:rPr>
          <w:rFonts w:hint="eastAsia"/>
        </w:rPr>
        <w:t xml:space="preserve">金　　　</w:t>
      </w:r>
      <w:r w:rsidR="00CE1B84">
        <w:rPr>
          <w:rFonts w:hint="eastAsia"/>
        </w:rPr>
        <w:t xml:space="preserve">　　</w:t>
      </w:r>
      <w:r>
        <w:rPr>
          <w:rFonts w:hint="eastAsia"/>
        </w:rPr>
        <w:t xml:space="preserve">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ただし，債権者，債務者間の　　　　　　　　　　　　　　　　　　についての</w:t>
      </w:r>
    </w:p>
    <w:p w:rsidR="00C7389E" w:rsidRDefault="00C870F4" w:rsidP="00C870F4">
      <w:pPr>
        <w:pStyle w:val="aa"/>
        <w:jc w:val="left"/>
      </w:pPr>
      <w:r>
        <w:rPr>
          <w:rFonts w:hint="eastAsia"/>
        </w:rPr>
        <w:t xml:space="preserve">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令和　　年　　月から令和　　年　　月まで１か月金</w:t>
      </w:r>
      <w:r w:rsidR="009430C8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円の</w:t>
      </w:r>
    </w:p>
    <w:p w:rsidR="00C870F4" w:rsidRDefault="00C870F4" w:rsidP="00C7389E">
      <w:pPr>
        <w:pStyle w:val="aa"/>
        <w:ind w:firstLineChars="200" w:firstLine="476"/>
        <w:jc w:val="left"/>
      </w:pPr>
      <w:r>
        <w:rPr>
          <w:rFonts w:hint="eastAsia"/>
        </w:rPr>
        <w:t>養育費の未払分（支払期　　　　　　　日）</w:t>
      </w:r>
    </w:p>
    <w:p w:rsidR="007A2C2C" w:rsidRDefault="005D367E" w:rsidP="007A2C2C">
      <w:pPr>
        <w:pStyle w:val="aa"/>
        <w:jc w:val="left"/>
      </w:pPr>
      <w:r>
        <w:rPr>
          <w:rFonts w:hint="eastAsia"/>
        </w:rPr>
        <w:t xml:space="preserve">　</w:t>
      </w:r>
      <w:r w:rsidR="0076443A">
        <w:rPr>
          <w:rFonts w:hint="eastAsia"/>
        </w:rPr>
        <w:t>（２）</w:t>
      </w:r>
      <w:r w:rsidR="007A2C2C">
        <w:rPr>
          <w:rFonts w:hint="eastAsia"/>
        </w:rPr>
        <w:t xml:space="preserve">金　　　　　</w:t>
      </w:r>
      <w:r w:rsidR="00CE1B84">
        <w:rPr>
          <w:rFonts w:hint="eastAsia"/>
        </w:rPr>
        <w:t xml:space="preserve">　　</w:t>
      </w:r>
      <w:r w:rsidR="007A2C2C">
        <w:rPr>
          <w:rFonts w:hint="eastAsia"/>
        </w:rPr>
        <w:t xml:space="preserve">　　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　ただし，債権者，債務者間の　　　　　　　　　　　　　　　　　　についての</w:t>
      </w:r>
    </w:p>
    <w:p w:rsidR="00C7389E" w:rsidRDefault="007A2C2C" w:rsidP="007A2C2C">
      <w:pPr>
        <w:pStyle w:val="aa"/>
        <w:jc w:val="left"/>
      </w:pPr>
      <w:r>
        <w:rPr>
          <w:rFonts w:hint="eastAsia"/>
        </w:rPr>
        <w:t xml:space="preserve">　　令和　　年　　月から令和　　年　　月まで１か月金</w:t>
      </w:r>
      <w:r w:rsidR="009430C8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円の</w:t>
      </w:r>
    </w:p>
    <w:p w:rsidR="007A2C2C" w:rsidRDefault="007A2C2C" w:rsidP="00C7389E">
      <w:pPr>
        <w:pStyle w:val="aa"/>
        <w:ind w:firstLineChars="200" w:firstLine="476"/>
        <w:jc w:val="left"/>
      </w:pPr>
      <w:r>
        <w:rPr>
          <w:rFonts w:hint="eastAsia"/>
        </w:rPr>
        <w:t>養育費の未払分（支払期　　　　　　　日）</w:t>
      </w:r>
    </w:p>
    <w:p w:rsidR="007A2C2C" w:rsidRDefault="005D367E" w:rsidP="007A2C2C">
      <w:pPr>
        <w:pStyle w:val="aa"/>
        <w:jc w:val="left"/>
      </w:pPr>
      <w:r>
        <w:rPr>
          <w:rFonts w:hint="eastAsia"/>
        </w:rPr>
        <w:t xml:space="preserve">　</w:t>
      </w:r>
      <w:r w:rsidR="0076443A">
        <w:rPr>
          <w:rFonts w:hint="eastAsia"/>
        </w:rPr>
        <w:t>（３）</w:t>
      </w:r>
      <w:r w:rsidR="007A2C2C">
        <w:rPr>
          <w:rFonts w:hint="eastAsia"/>
        </w:rPr>
        <w:t xml:space="preserve">金　　　　　　　</w:t>
      </w:r>
      <w:r w:rsidR="00CE1B84">
        <w:rPr>
          <w:rFonts w:hint="eastAsia"/>
        </w:rPr>
        <w:t xml:space="preserve">　　</w:t>
      </w:r>
      <w:r w:rsidR="007A2C2C">
        <w:rPr>
          <w:rFonts w:hint="eastAsia"/>
        </w:rPr>
        <w:t>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　ただし，債権者，債務者間の　　　　　　　　　　　　　　　　　　についての</w:t>
      </w:r>
    </w:p>
    <w:p w:rsidR="00C7389E" w:rsidRDefault="007A2C2C" w:rsidP="007A2C2C">
      <w:pPr>
        <w:pStyle w:val="aa"/>
        <w:jc w:val="left"/>
      </w:pPr>
      <w:r>
        <w:rPr>
          <w:rFonts w:hint="eastAsia"/>
        </w:rPr>
        <w:t xml:space="preserve">　　令和　　年　　月から令和　　年　　月まで１か月金</w:t>
      </w:r>
      <w:r w:rsidR="009430C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円の</w:t>
      </w:r>
    </w:p>
    <w:p w:rsidR="007A2C2C" w:rsidRDefault="007A2C2C" w:rsidP="00C7389E">
      <w:pPr>
        <w:pStyle w:val="aa"/>
        <w:ind w:firstLineChars="200" w:firstLine="476"/>
        <w:jc w:val="left"/>
      </w:pPr>
      <w:r>
        <w:rPr>
          <w:rFonts w:hint="eastAsia"/>
        </w:rPr>
        <w:t>養育費の未払分（支払期　　　　　　　日）</w:t>
      </w:r>
    </w:p>
    <w:p w:rsidR="00452099" w:rsidRDefault="00C870F4" w:rsidP="00C870F4">
      <w:pPr>
        <w:pStyle w:val="aa"/>
        <w:jc w:val="left"/>
      </w:pPr>
      <w:r>
        <w:rPr>
          <w:rFonts w:hint="eastAsia"/>
        </w:rPr>
        <w:t xml:space="preserve">２　金　　　　　　</w:t>
      </w:r>
      <w:r w:rsidR="00CE1B84">
        <w:rPr>
          <w:rFonts w:hint="eastAsia"/>
        </w:rPr>
        <w:t xml:space="preserve">　　</w:t>
      </w:r>
      <w:r>
        <w:rPr>
          <w:rFonts w:hint="eastAsia"/>
        </w:rPr>
        <w:t xml:space="preserve">　円　　</w:t>
      </w:r>
    </w:p>
    <w:p w:rsidR="00C870F4" w:rsidRDefault="00C870F4" w:rsidP="00452099">
      <w:pPr>
        <w:pStyle w:val="aa"/>
        <w:ind w:firstLineChars="200" w:firstLine="476"/>
        <w:jc w:val="left"/>
      </w:pPr>
      <w:r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</w:t>
      </w:r>
      <w:r w:rsidR="00452099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C870F4" w:rsidRDefault="00452099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　　　　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</w:t>
      </w:r>
      <w:r w:rsidR="00452099">
        <w:rPr>
          <w:rFonts w:hint="eastAsia"/>
        </w:rPr>
        <w:t xml:space="preserve">等　　　金　　　　　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4503B1" w:rsidRPr="004503B1" w:rsidRDefault="004503B1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>合計金　　　　　　　　　円</w:t>
      </w:r>
    </w:p>
    <w:p w:rsidR="00C7389E" w:rsidRDefault="00C7389E" w:rsidP="007A2C2C">
      <w:pPr>
        <w:pStyle w:val="aa"/>
        <w:jc w:val="left"/>
      </w:pPr>
    </w:p>
    <w:p w:rsidR="004503B1" w:rsidRPr="00C7389E" w:rsidRDefault="004503B1" w:rsidP="007A2C2C">
      <w:pPr>
        <w:pStyle w:val="aa"/>
        <w:jc w:val="left"/>
        <w:rPr>
          <w:sz w:val="16"/>
          <w:szCs w:val="16"/>
        </w:rPr>
      </w:pPr>
      <w:r w:rsidRPr="00C7389E">
        <w:rPr>
          <w:rFonts w:hint="eastAsia"/>
          <w:sz w:val="16"/>
          <w:szCs w:val="16"/>
          <w:u w:val="single"/>
        </w:rPr>
        <w:t>（注）該当する事項の□にレを付する。</w:t>
      </w:r>
      <w:r w:rsidRPr="00C7389E">
        <w:rPr>
          <w:sz w:val="16"/>
          <w:szCs w:val="16"/>
        </w:rPr>
        <w:br w:type="page"/>
      </w:r>
    </w:p>
    <w:p w:rsidR="00CE1B84" w:rsidRPr="004503B1" w:rsidRDefault="00CE1B84" w:rsidP="00CE1B84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CE1B84" w:rsidRDefault="00CE1B84" w:rsidP="00CE1B8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CE1B84" w:rsidRDefault="00C7389E" w:rsidP="00CE1B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FE37E" wp14:editId="5A470A73">
                <wp:simplePos x="0" y="0"/>
                <wp:positionH relativeFrom="column">
                  <wp:posOffset>992505</wp:posOffset>
                </wp:positionH>
                <wp:positionV relativeFrom="paragraph">
                  <wp:posOffset>271145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7FC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78.15pt;margin-top:21.35pt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" adj="862,11036" strokecolor="windowText" strokeweight=".5pt">
                <v:stroke joinstyle="miter"/>
              </v:shape>
            </w:pict>
          </mc:Fallback>
        </mc:AlternateContent>
      </w:r>
      <w:r w:rsidR="00CE1B84">
        <w:rPr>
          <w:rFonts w:ascii="ＭＳ 明朝" w:eastAsia="ＭＳ 明朝" w:hAnsi="ＭＳ 明朝" w:hint="eastAsia"/>
          <w:sz w:val="24"/>
          <w:szCs w:val="24"/>
        </w:rPr>
        <w:t xml:space="preserve">　　　　　　　　家庭裁判所（□　　　　支部）令和　　年（　　）第　　　　号事件の</w:t>
      </w:r>
    </w:p>
    <w:p w:rsidR="00CE1B84" w:rsidRDefault="00CE1B84" w:rsidP="00C7389E">
      <w:pPr>
        <w:pStyle w:val="a7"/>
        <w:ind w:leftChars="0" w:left="645" w:firstLineChars="600" w:firstLine="14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□調停調書</w:t>
      </w:r>
    </w:p>
    <w:p w:rsidR="00CE1B84" w:rsidRPr="00171CA1" w:rsidRDefault="00CE1B84" w:rsidP="00CE1B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執行力</w:t>
      </w:r>
      <w:r w:rsidR="00C7389E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ある　　 </w:t>
      </w:r>
      <w:r>
        <w:rPr>
          <w:rFonts w:ascii="ＭＳ 明朝" w:eastAsia="ＭＳ 明朝" w:hAnsi="ＭＳ 明朝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□審判　　　　　正本に表示された下記金員及び執行費用</w:t>
      </w:r>
    </w:p>
    <w:p w:rsidR="00CE1B84" w:rsidRPr="004503B1" w:rsidRDefault="00CE1B84" w:rsidP="00CE1B84">
      <w:pPr>
        <w:pStyle w:val="a7"/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38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□判決</w:t>
      </w:r>
    </w:p>
    <w:p w:rsidR="00CE1B84" w:rsidRDefault="00CE1B84" w:rsidP="00CE1B84">
      <w:pPr>
        <w:pStyle w:val="a8"/>
      </w:pPr>
      <w:r>
        <w:rPr>
          <w:rFonts w:hint="eastAsia"/>
        </w:rPr>
        <w:t>記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>１　元金　　　　　　　　　金　　　　　　　　　　円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</w:t>
      </w:r>
      <w:r w:rsidR="00452099">
        <w:rPr>
          <w:rFonts w:hint="eastAsia"/>
        </w:rPr>
        <w:t xml:space="preserve">　</w:t>
      </w:r>
      <w:r>
        <w:rPr>
          <w:rFonts w:hint="eastAsia"/>
        </w:rPr>
        <w:t xml:space="preserve">ただし，　　　　　　　　　記載の　　　　　　　円の残金　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>２　損害金　　　　　　　　金　　　　　　　　　　円</w:t>
      </w:r>
    </w:p>
    <w:p w:rsidR="00CE1B84" w:rsidRDefault="00CE1B84" w:rsidP="00CE1B84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上記１に対する令和　　年　　月　　日から令和　　年　　月　　日まで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</w:t>
      </w:r>
      <w:r w:rsidR="00C7389E">
        <w:rPr>
          <w:rFonts w:hint="eastAsia"/>
        </w:rPr>
        <w:t>年　　　　パーセント</w:t>
      </w:r>
      <w:r>
        <w:rPr>
          <w:rFonts w:hint="eastAsia"/>
        </w:rPr>
        <w:t>の割合による金員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円に対する令和　　年　　月　　日から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令和　　年　　月　　日まで</w:t>
      </w:r>
      <w:r w:rsidR="00C7389E">
        <w:rPr>
          <w:rFonts w:hint="eastAsia"/>
        </w:rPr>
        <w:t>年　　　　パーセント</w:t>
      </w:r>
      <w:r>
        <w:rPr>
          <w:rFonts w:hint="eastAsia"/>
        </w:rPr>
        <w:t>の割合による金員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>３　執行費用　　　　　　　金　　　　　　　　　　円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　　　　　　　　　円</w:t>
      </w:r>
    </w:p>
    <w:p w:rsidR="00CE1B84" w:rsidRPr="00452099" w:rsidRDefault="00CE1B84" w:rsidP="00CE1B84">
      <w:pPr>
        <w:pStyle w:val="aa"/>
        <w:jc w:val="left"/>
        <w:rPr>
          <w:sz w:val="28"/>
          <w:szCs w:val="28"/>
        </w:rPr>
      </w:pPr>
      <w:r w:rsidRPr="00452099">
        <w:rPr>
          <w:rFonts w:hint="eastAsia"/>
          <w:sz w:val="28"/>
          <w:szCs w:val="28"/>
        </w:rPr>
        <w:t>合計金　　　　　　　　円</w:t>
      </w:r>
    </w:p>
    <w:p w:rsidR="00CE1B84" w:rsidRDefault="00CE1B84" w:rsidP="00CE1B84">
      <w:pPr>
        <w:pStyle w:val="aa"/>
        <w:jc w:val="left"/>
      </w:pPr>
    </w:p>
    <w:p w:rsidR="00452099" w:rsidRDefault="00CE1B84" w:rsidP="00CE1B84">
      <w:pPr>
        <w:pStyle w:val="aa"/>
        <w:jc w:val="left"/>
      </w:pPr>
      <w:r>
        <w:rPr>
          <w:rFonts w:hint="eastAsia"/>
        </w:rPr>
        <w:t xml:space="preserve">　□　弁済期</w:t>
      </w:r>
      <w:r w:rsidR="00452099">
        <w:rPr>
          <w:rFonts w:hint="eastAsia"/>
        </w:rPr>
        <w:t xml:space="preserve">　　　</w:t>
      </w:r>
      <w:r>
        <w:rPr>
          <w:rFonts w:hint="eastAsia"/>
        </w:rPr>
        <w:t>令和　　年　　月　　日</w:t>
      </w:r>
    </w:p>
    <w:p w:rsidR="00CE1B84" w:rsidRDefault="00CE1B84" w:rsidP="00452099">
      <w:pPr>
        <w:pStyle w:val="aa"/>
        <w:ind w:firstLineChars="100" w:firstLine="238"/>
        <w:jc w:val="left"/>
      </w:pPr>
      <w:r>
        <w:rPr>
          <w:rFonts w:hint="eastAsia"/>
        </w:rPr>
        <w:t>□　最終弁済期</w:t>
      </w:r>
      <w:r w:rsidR="00452099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</w:p>
    <w:p w:rsidR="00C7389E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C7389E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C7389E" w:rsidRDefault="00CE1B84" w:rsidP="00C7389E">
      <w:pPr>
        <w:pStyle w:val="aa"/>
        <w:ind w:firstLineChars="200" w:firstLine="476"/>
        <w:jc w:val="left"/>
      </w:pPr>
      <w:r>
        <w:rPr>
          <w:rFonts w:hint="eastAsia"/>
        </w:rPr>
        <w:t>べき金員の支払を怠り，令和　　年　　月　　日の経過により期限の利益を喪失し</w:t>
      </w:r>
    </w:p>
    <w:p w:rsidR="00CE1B84" w:rsidRDefault="00CE1B84" w:rsidP="00C7389E">
      <w:pPr>
        <w:pStyle w:val="aa"/>
        <w:ind w:firstLineChars="200" w:firstLine="476"/>
        <w:jc w:val="left"/>
      </w:pPr>
      <w:r>
        <w:rPr>
          <w:rFonts w:hint="eastAsia"/>
        </w:rPr>
        <w:t>た。</w:t>
      </w:r>
    </w:p>
    <w:p w:rsidR="00C7389E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C7389E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C7389E" w:rsidRDefault="00CE1B84" w:rsidP="00C7389E">
      <w:pPr>
        <w:pStyle w:val="aa"/>
        <w:ind w:firstLineChars="200" w:firstLine="476"/>
        <w:jc w:val="left"/>
      </w:pPr>
      <w:r>
        <w:rPr>
          <w:rFonts w:hint="eastAsia"/>
        </w:rPr>
        <w:t xml:space="preserve">べき金員の支払を怠り，その額が金　　　　　　　　円に達したので，令和　　年　　</w:t>
      </w:r>
    </w:p>
    <w:p w:rsidR="00CE1B84" w:rsidRDefault="00CE1B84" w:rsidP="00C7389E">
      <w:pPr>
        <w:pStyle w:val="aa"/>
        <w:ind w:firstLineChars="400" w:firstLine="951"/>
        <w:jc w:val="left"/>
      </w:pPr>
      <w:r>
        <w:rPr>
          <w:rFonts w:hint="eastAsia"/>
        </w:rPr>
        <w:t>月　　日の経過により期限の利益を喪失した。</w:t>
      </w:r>
    </w:p>
    <w:p w:rsidR="00C7389E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C7389E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C7389E" w:rsidRDefault="00CE1B84" w:rsidP="00C7389E">
      <w:pPr>
        <w:pStyle w:val="aa"/>
        <w:ind w:firstLineChars="200" w:firstLine="476"/>
        <w:jc w:val="left"/>
      </w:pPr>
      <w:r>
        <w:rPr>
          <w:rFonts w:hint="eastAsia"/>
        </w:rPr>
        <w:t>べき金員の支払を怠り，その額が　　回分以上に達したので，令和　　年</w:t>
      </w:r>
      <w:r w:rsidR="00C7389E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</w:p>
    <w:p w:rsidR="00CE1B84" w:rsidRPr="004503B1" w:rsidRDefault="00CE1B84" w:rsidP="00C7389E">
      <w:pPr>
        <w:pStyle w:val="aa"/>
        <w:ind w:firstLineChars="400" w:firstLine="951"/>
        <w:jc w:val="left"/>
        <w:rPr>
          <w:sz w:val="32"/>
          <w:szCs w:val="32"/>
        </w:rPr>
      </w:pPr>
      <w:r>
        <w:rPr>
          <w:rFonts w:hint="eastAsia"/>
        </w:rPr>
        <w:t>日の経過により期限の利益を喪失した。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</w:t>
      </w:r>
    </w:p>
    <w:p w:rsidR="00C7389E" w:rsidRDefault="00C7389E" w:rsidP="00CE1B84">
      <w:pPr>
        <w:pStyle w:val="aa"/>
        <w:jc w:val="left"/>
      </w:pPr>
    </w:p>
    <w:p w:rsidR="00CE1B84" w:rsidRPr="00277C99" w:rsidRDefault="00CE1B84" w:rsidP="007A2C2C">
      <w:pPr>
        <w:pStyle w:val="aa"/>
        <w:jc w:val="left"/>
        <w:rPr>
          <w:sz w:val="16"/>
          <w:szCs w:val="16"/>
          <w:u w:val="single"/>
        </w:rPr>
      </w:pPr>
      <w:r>
        <w:rPr>
          <w:rFonts w:hint="eastAsia"/>
        </w:rPr>
        <w:t xml:space="preserve">　</w:t>
      </w:r>
      <w:r w:rsidRPr="00C7389E">
        <w:rPr>
          <w:rFonts w:hint="eastAsia"/>
          <w:sz w:val="16"/>
          <w:szCs w:val="16"/>
          <w:u w:val="single"/>
        </w:rPr>
        <w:t>（注）該当する事項の□にレを付する。</w:t>
      </w:r>
    </w:p>
    <w:sectPr w:rsidR="00CE1B84" w:rsidRPr="00277C99" w:rsidSect="00C73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851" w:footer="992" w:gutter="0"/>
      <w:cols w:space="425"/>
      <w:docGrid w:type="linesAndChars" w:linePitch="428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5A" w:rsidRDefault="00F35E5A" w:rsidP="00E87B25">
      <w:r>
        <w:separator/>
      </w:r>
    </w:p>
  </w:endnote>
  <w:endnote w:type="continuationSeparator" w:id="0">
    <w:p w:rsidR="00F35E5A" w:rsidRDefault="00F35E5A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C7" w:rsidRDefault="00A50A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C7" w:rsidRDefault="00A50A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C7" w:rsidRDefault="00A50A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5A" w:rsidRDefault="00F35E5A" w:rsidP="00E87B25">
      <w:r>
        <w:separator/>
      </w:r>
    </w:p>
  </w:footnote>
  <w:footnote w:type="continuationSeparator" w:id="0">
    <w:p w:rsidR="00F35E5A" w:rsidRDefault="00F35E5A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C7" w:rsidRDefault="00A50A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C7" w:rsidRDefault="00A50A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C7" w:rsidRDefault="00A50A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2745EC"/>
    <w:rsid w:val="00276395"/>
    <w:rsid w:val="00277C99"/>
    <w:rsid w:val="00427360"/>
    <w:rsid w:val="004503B1"/>
    <w:rsid w:val="00452099"/>
    <w:rsid w:val="00473BE6"/>
    <w:rsid w:val="005564DE"/>
    <w:rsid w:val="005D367E"/>
    <w:rsid w:val="0076443A"/>
    <w:rsid w:val="00784C56"/>
    <w:rsid w:val="00794141"/>
    <w:rsid w:val="007A28A3"/>
    <w:rsid w:val="007A2C2C"/>
    <w:rsid w:val="00910439"/>
    <w:rsid w:val="009430C8"/>
    <w:rsid w:val="00956341"/>
    <w:rsid w:val="00995366"/>
    <w:rsid w:val="00A50AC7"/>
    <w:rsid w:val="00B07C6E"/>
    <w:rsid w:val="00C5242A"/>
    <w:rsid w:val="00C56C64"/>
    <w:rsid w:val="00C7389E"/>
    <w:rsid w:val="00C870F4"/>
    <w:rsid w:val="00CE1B84"/>
    <w:rsid w:val="00D94980"/>
    <w:rsid w:val="00DE0EDB"/>
    <w:rsid w:val="00E2377D"/>
    <w:rsid w:val="00E87B25"/>
    <w:rsid w:val="00EF0971"/>
    <w:rsid w:val="00F35E5A"/>
    <w:rsid w:val="00F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3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3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2021-03-10T02:51:00Z</dcterms:created>
  <dcterms:modified xsi:type="dcterms:W3CDTF">2021-03-10T02:51:00Z</dcterms:modified>
</cp:coreProperties>
</file>