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F2" w:rsidRPr="00DE6FF2" w:rsidRDefault="00DE6FF2" w:rsidP="00DE6FF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bookmarkStart w:id="0" w:name="_GoBack"/>
      <w:bookmarkEnd w:id="0"/>
      <w:r w:rsidRPr="00DE6FF2">
        <w:rPr>
          <w:rFonts w:asciiTheme="minorEastAsia" w:hAnsiTheme="minorEastAsia" w:cs="ＭＳ 明朝" w:hint="eastAsia"/>
          <w:kern w:val="0"/>
          <w:sz w:val="28"/>
          <w:szCs w:val="28"/>
        </w:rPr>
        <w:t>請　求　債　権　目　録（１）</w:t>
      </w:r>
    </w:p>
    <w:p w:rsidR="00DE6FF2" w:rsidRPr="00DE6FF2" w:rsidRDefault="00DE6FF2" w:rsidP="00DE6FF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（扶養義務等に係る定期金債権等）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E6FF2" w:rsidRPr="00DE6FF2" w:rsidRDefault="00DE6FF2" w:rsidP="00DE6FF2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家庭裁判所（□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支部）令和　　年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>(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)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第　　　　号事件の</w:t>
      </w:r>
    </w:p>
    <w:p w:rsidR="00DE6FF2" w:rsidRPr="00DE6FF2" w:rsidRDefault="00DE6FF2" w:rsidP="00FE73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□調停調書</w:t>
      </w:r>
    </w:p>
    <w:p w:rsidR="00FE7301" w:rsidRDefault="00DE6FF2" w:rsidP="00FE73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□審判</w:t>
      </w:r>
    </w:p>
    <w:p w:rsidR="00FE7301" w:rsidRDefault="00FE7301" w:rsidP="00FE73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□執行力のある判決</w:t>
      </w:r>
    </w:p>
    <w:p w:rsidR="00DE6FF2" w:rsidRPr="00DE6FF2" w:rsidRDefault="00DE6FF2" w:rsidP="00FE73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正本に表示された下記金員及び執行費用</w:t>
      </w:r>
    </w:p>
    <w:p w:rsidR="00DE6FF2" w:rsidRPr="00DE6FF2" w:rsidRDefault="00DE6FF2" w:rsidP="00DE6FF2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="0037686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376867">
        <w:rPr>
          <w:rFonts w:asciiTheme="minorEastAsia" w:hAnsiTheme="minorEastAsia" w:cs="ＭＳ 明朝" w:hint="eastAsia"/>
          <w:kern w:val="0"/>
          <w:sz w:val="24"/>
          <w:szCs w:val="24"/>
        </w:rPr>
        <w:t>確定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期限が到来している債権及び執行費用　金　　　　　　　円</w:t>
      </w:r>
    </w:p>
    <w:p w:rsidR="00DE6FF2" w:rsidRPr="005001CD" w:rsidRDefault="00FE7301" w:rsidP="005001CD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001CD">
        <w:rPr>
          <w:rFonts w:asciiTheme="minorEastAsia" w:hAnsiTheme="minorEastAsia" w:cs="EUDC" w:hint="eastAsia"/>
          <w:kern w:val="0"/>
          <w:sz w:val="24"/>
          <w:szCs w:val="24"/>
        </w:rPr>
        <w:t>ア</w:t>
      </w:r>
      <w:r w:rsidR="00DE6FF2" w:rsidRPr="005001C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金　　　　　　　　円</w:t>
      </w:r>
    </w:p>
    <w:p w:rsidR="002F74F4" w:rsidRDefault="00DE6FF2" w:rsidP="00FE7301">
      <w:pPr>
        <w:autoSpaceDE w:val="0"/>
        <w:autoSpaceDN w:val="0"/>
        <w:adjustRightInd w:val="0"/>
        <w:ind w:leftChars="450" w:left="94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　　　　　</w:t>
      </w:r>
      <w:r w:rsidR="002F74F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についての</w:t>
      </w:r>
    </w:p>
    <w:p w:rsidR="00FE7301" w:rsidRDefault="00DE6FF2" w:rsidP="002F74F4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令和　　年　　月から令和　　年　　月まで１か月金</w:t>
      </w:r>
      <w:r w:rsid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円の養育費の</w:t>
      </w:r>
    </w:p>
    <w:p w:rsidR="00DE6FF2" w:rsidRPr="00DE6FF2" w:rsidRDefault="00FE7301" w:rsidP="00FE730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未払分（支払期　　　　　日）</w:t>
      </w:r>
    </w:p>
    <w:p w:rsidR="00DE6FF2" w:rsidRPr="00DE6FF2" w:rsidRDefault="00FE7301" w:rsidP="005001CD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イ　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2F74F4" w:rsidRDefault="00DE6FF2" w:rsidP="00FE7301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</w:t>
      </w:r>
      <w:r w:rsidR="002F74F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についての</w:t>
      </w:r>
    </w:p>
    <w:p w:rsidR="00FE7301" w:rsidRDefault="00DE6FF2" w:rsidP="002F74F4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2F74F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　　月から令和　　年　　月まで１か月金　　　　円の養育費の</w:t>
      </w:r>
    </w:p>
    <w:p w:rsidR="00DE6FF2" w:rsidRPr="00DE6FF2" w:rsidRDefault="00DE6FF2" w:rsidP="00FE7301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未払分（支払期　　　　　日）</w:t>
      </w:r>
    </w:p>
    <w:p w:rsidR="00DE6FF2" w:rsidRPr="00DE6FF2" w:rsidRDefault="00FE7301" w:rsidP="005001CD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ウ　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2F74F4" w:rsidRDefault="00DE6FF2" w:rsidP="00FE7301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　　　　　　　　　　　</w:t>
      </w:r>
      <w:r w:rsidR="002F74F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についての</w:t>
      </w:r>
    </w:p>
    <w:p w:rsidR="00FE7301" w:rsidRDefault="00DE6FF2" w:rsidP="002F74F4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2F74F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年　　月から令和　　年　　月まで１か月金</w:t>
      </w:r>
      <w:r w:rsidR="0037686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     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円の養育費の</w:t>
      </w:r>
    </w:p>
    <w:p w:rsidR="00DE6FF2" w:rsidRPr="00DE6FF2" w:rsidRDefault="00DE6FF2" w:rsidP="00FE7301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未払分（支払期　　　　　日）</w:t>
      </w:r>
    </w:p>
    <w:p w:rsidR="00FE7301" w:rsidRDefault="005001CD" w:rsidP="005001C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（２）</w:t>
      </w:r>
      <w:r w:rsidR="00DE6FF2"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金　　　　　　　　　円　　</w:t>
      </w:r>
    </w:p>
    <w:p w:rsidR="00DE6FF2" w:rsidRPr="00DE6FF2" w:rsidRDefault="00DE6FF2" w:rsidP="00FE7301">
      <w:pPr>
        <w:autoSpaceDE w:val="0"/>
        <w:autoSpaceDN w:val="0"/>
        <w:adjustRightInd w:val="0"/>
        <w:ind w:left="284"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ただし，執行費用</w:t>
      </w:r>
    </w:p>
    <w:p w:rsidR="00DE6FF2" w:rsidRPr="00DE6FF2" w:rsidRDefault="00DE6FF2" w:rsidP="00DE6FF2">
      <w:pPr>
        <w:autoSpaceDE w:val="0"/>
        <w:autoSpaceDN w:val="0"/>
        <w:adjustRightInd w:val="0"/>
        <w:ind w:leftChars="607" w:left="127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（内訳）</w:t>
      </w:r>
      <w:r w:rsidRPr="00DE6FF2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本申立手数料　　　　　　　金</w:t>
      </w:r>
      <w:r w:rsidR="00FE730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本申立書作成及び提出費用　金</w:t>
      </w:r>
      <w:r w:rsidR="00FE730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円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差押命令正本送達費用</w:t>
      </w:r>
      <w:r w:rsidR="00FE7301">
        <w:rPr>
          <w:rFonts w:asciiTheme="minorEastAsia" w:hAnsiTheme="minorEastAsia" w:cs="ＭＳ 明朝" w:hint="eastAsia"/>
          <w:kern w:val="0"/>
          <w:sz w:val="24"/>
          <w:szCs w:val="24"/>
        </w:rPr>
        <w:t>等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金</w:t>
      </w:r>
      <w:r w:rsidR="00FE730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</w:t>
      </w: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円　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資格証明書交付手数料　　　金　　　　　円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送達証明書申請手数料　　　金　　　　　円</w:t>
      </w:r>
    </w:p>
    <w:p w:rsidR="00DE6FF2" w:rsidRPr="00DE6FF2" w:rsidRDefault="00DE6FF2" w:rsidP="00DE6FF2">
      <w:pPr>
        <w:autoSpaceDE w:val="0"/>
        <w:autoSpaceDN w:val="0"/>
        <w:adjustRightInd w:val="0"/>
        <w:ind w:leftChars="1147" w:left="240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E6FF2">
        <w:rPr>
          <w:rFonts w:asciiTheme="minorEastAsia" w:hAnsiTheme="minorEastAsia" w:cs="ＭＳ 明朝" w:hint="eastAsia"/>
          <w:kern w:val="0"/>
          <w:sz w:val="24"/>
          <w:szCs w:val="24"/>
        </w:rPr>
        <w:t>確定証明申請手数料　　　　金　　　　　円</w:t>
      </w:r>
    </w:p>
    <w:p w:rsidR="00DE6FF2" w:rsidRPr="002F74F4" w:rsidRDefault="00DE6FF2" w:rsidP="00DE6FF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16"/>
          <w:szCs w:val="16"/>
          <w:u w:val="single"/>
        </w:rPr>
      </w:pPr>
      <w:r w:rsidRPr="002F74F4">
        <w:rPr>
          <w:rFonts w:asciiTheme="minorEastAsia" w:hAnsiTheme="minorEastAsia" w:cs="ＭＳ 明朝" w:hint="eastAsia"/>
          <w:kern w:val="0"/>
          <w:sz w:val="16"/>
          <w:szCs w:val="16"/>
          <w:u w:val="single"/>
        </w:rPr>
        <w:t>（注）該当する事項の□にレを付する。</w:t>
      </w:r>
    </w:p>
    <w:p w:rsidR="002F74F4" w:rsidRDefault="002F74F4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２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376867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</w:t>
      </w:r>
      <w:r w:rsidR="00FE7301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FE7301" w:rsidRPr="005001CD" w:rsidRDefault="00524857" w:rsidP="005001CD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001C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　年　　月から令和　　</w:t>
      </w:r>
      <w:r w:rsidR="00DE6FF2" w:rsidRPr="005001CD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Pr="005001C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DE6FF2" w:rsidRPr="005001CD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Pr="005001C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DE6FF2" w:rsidRPr="005001CD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F16AEE" w:rsidRPr="005001CD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Pr="005001C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DE6FF2" w:rsidRPr="007C503C" w:rsidRDefault="00DE6FF2" w:rsidP="00FE7301">
      <w:pPr>
        <w:autoSpaceDE w:val="0"/>
        <w:autoSpaceDN w:val="0"/>
        <w:adjustRightInd w:val="0"/>
        <w:ind w:leftChars="56" w:left="118" w:firstLineChars="400" w:firstLine="96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7C503C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FE7301">
        <w:rPr>
          <w:rFonts w:asciiTheme="minorEastAsia" w:hAnsiTheme="minorEastAsia" w:cs="ＭＳ 明朝" w:hint="eastAsia"/>
          <w:kern w:val="0"/>
          <w:sz w:val="24"/>
          <w:szCs w:val="24"/>
        </w:rPr>
        <w:t>毎月</w:t>
      </w:r>
      <w:r w:rsidRPr="007C503C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981A14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Pr="007C503C">
        <w:rPr>
          <w:rFonts w:asciiTheme="minorEastAsia" w:hAnsiTheme="minorEastAsia" w:cs="ＭＳ 明朝" w:hint="eastAsia"/>
          <w:kern w:val="0"/>
          <w:sz w:val="24"/>
          <w:szCs w:val="24"/>
        </w:rPr>
        <w:t>限り金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Pr="007C503C">
        <w:rPr>
          <w:rFonts w:asciiTheme="minorEastAsia" w:hAnsiTheme="minorEastAsia" w:cs="ＭＳ 明朝" w:hint="eastAsia"/>
          <w:kern w:val="0"/>
          <w:sz w:val="24"/>
          <w:szCs w:val="24"/>
        </w:rPr>
        <w:t>円ずつの養育費</w:t>
      </w:r>
    </w:p>
    <w:p w:rsidR="005001CD" w:rsidRDefault="005001CD" w:rsidP="005001C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（２）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月から令和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DE6FF2" w:rsidRPr="007C503C" w:rsidRDefault="00DE6FF2" w:rsidP="005001CD">
      <w:pPr>
        <w:autoSpaceDE w:val="0"/>
        <w:autoSpaceDN w:val="0"/>
        <w:adjustRightInd w:val="0"/>
        <w:ind w:firstLineChars="450" w:firstLine="10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7C503C">
        <w:rPr>
          <w:rFonts w:asciiTheme="minorEastAsia" w:hAnsiTheme="minorEastAsia" w:cs="ＭＳ 明朝" w:hint="eastAsia"/>
          <w:kern w:val="0"/>
          <w:sz w:val="24"/>
          <w:szCs w:val="24"/>
        </w:rPr>
        <w:t>歳に達する月）まで，</w:t>
      </w:r>
      <w:r w:rsidR="00FE7301">
        <w:rPr>
          <w:rFonts w:asciiTheme="minorEastAsia" w:hAnsiTheme="minorEastAsia" w:cs="ＭＳ 明朝" w:hint="eastAsia"/>
          <w:kern w:val="0"/>
          <w:sz w:val="24"/>
          <w:szCs w:val="24"/>
        </w:rPr>
        <w:t>毎月</w:t>
      </w:r>
      <w:r w:rsidRPr="007C503C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981A14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Pr="007C503C">
        <w:rPr>
          <w:rFonts w:asciiTheme="minorEastAsia" w:hAnsiTheme="minorEastAsia" w:cs="ＭＳ 明朝" w:hint="eastAsia"/>
          <w:kern w:val="0"/>
          <w:sz w:val="24"/>
          <w:szCs w:val="24"/>
        </w:rPr>
        <w:t>限り金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Pr="007C503C">
        <w:rPr>
          <w:rFonts w:asciiTheme="minorEastAsia" w:hAnsiTheme="minorEastAsia" w:cs="ＭＳ 明朝" w:hint="eastAsia"/>
          <w:kern w:val="0"/>
          <w:sz w:val="24"/>
          <w:szCs w:val="24"/>
        </w:rPr>
        <w:t>円ずつの養育費</w:t>
      </w:r>
    </w:p>
    <w:p w:rsidR="005001CD" w:rsidRDefault="005001CD" w:rsidP="005001C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（３）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月から令和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月（債権者，債務者間の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="00DE6FF2" w:rsidRPr="007C503C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F16AEE">
        <w:rPr>
          <w:rFonts w:asciiTheme="minorEastAsia" w:hAnsiTheme="minorEastAsia" w:cs="ＭＳ 明朝" w:hint="eastAsia"/>
          <w:kern w:val="0"/>
          <w:sz w:val="24"/>
          <w:szCs w:val="24"/>
        </w:rPr>
        <w:t>満</w:t>
      </w:r>
      <w:r w:rsidR="00524857" w:rsidRPr="007C503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DE6FF2" w:rsidRPr="00DE6FF2" w:rsidRDefault="00DE6FF2" w:rsidP="005001CD">
      <w:pPr>
        <w:autoSpaceDE w:val="0"/>
        <w:autoSpaceDN w:val="0"/>
        <w:adjustRightInd w:val="0"/>
        <w:ind w:firstLineChars="450" w:firstLine="1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歳に達する月）まで，</w:t>
      </w:r>
      <w:r w:rsidR="002F74F4">
        <w:rPr>
          <w:rFonts w:ascii="ＭＳ 明朝" w:eastAsia="ＭＳ 明朝" w:cs="ＭＳ 明朝" w:hint="eastAsia"/>
          <w:kern w:val="0"/>
          <w:sz w:val="24"/>
          <w:szCs w:val="24"/>
        </w:rPr>
        <w:t>毎月</w:t>
      </w:r>
      <w:r w:rsidR="00981A14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 日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限り金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円ずつの養育費</w:t>
      </w:r>
    </w:p>
    <w:p w:rsidR="00524857" w:rsidRPr="005001CD" w:rsidRDefault="0052485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Pr="00981A14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D12EB" w:rsidRDefault="003D12EB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F74F4" w:rsidRDefault="002F74F4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E6FF2" w:rsidRPr="00524857" w:rsidRDefault="00DE6FF2" w:rsidP="0052485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lastRenderedPageBreak/>
        <w:t>請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求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債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権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目</w:t>
      </w:r>
      <w:r w:rsidR="00524857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Pr="00524857">
        <w:rPr>
          <w:rFonts w:ascii="ＭＳ 明朝" w:eastAsia="ＭＳ 明朝" w:cs="ＭＳ 明朝" w:hint="eastAsia"/>
          <w:kern w:val="0"/>
          <w:sz w:val="28"/>
          <w:szCs w:val="28"/>
        </w:rPr>
        <w:t>録（２）</w:t>
      </w:r>
    </w:p>
    <w:p w:rsidR="00DE6FF2" w:rsidRPr="00DE6FF2" w:rsidRDefault="00DE6FF2" w:rsidP="0052485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3B3155" w:rsidRDefault="003B3155" w:rsidP="003D12E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E6FF2" w:rsidRPr="00DE6FF2" w:rsidRDefault="008179EF" w:rsidP="00524857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265430</wp:posOffset>
                </wp:positionV>
                <wp:extent cx="110490" cy="807720"/>
                <wp:effectExtent l="38100" t="0" r="22860" b="1143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FB4B6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74.7pt;margin-top:20.9pt;width:8.7pt;height:6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" adj="246" strokecolor="black [3213]" strokeweight=".5pt">
                <v:stroke joinstyle="miter"/>
              </v:shape>
            </w:pict>
          </mc:Fallback>
        </mc:AlternateConten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家庭裁判所（□</w:t>
      </w:r>
      <w:r w:rsidR="00DE6FF2"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支部）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DE6FF2" w:rsidRPr="00DE6FF2">
        <w:rPr>
          <w:rFonts w:ascii="ＭＳ 明朝" w:eastAsia="ＭＳ 明朝" w:cs="ＭＳ 明朝"/>
          <w:kern w:val="0"/>
          <w:sz w:val="24"/>
          <w:szCs w:val="24"/>
        </w:rPr>
        <w:t>(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E6FF2" w:rsidRPr="00DE6FF2">
        <w:rPr>
          <w:rFonts w:ascii="ＭＳ 明朝" w:eastAsia="ＭＳ 明朝" w:cs="ＭＳ 明朝"/>
          <w:kern w:val="0"/>
          <w:sz w:val="24"/>
          <w:szCs w:val="24"/>
        </w:rPr>
        <w:t xml:space="preserve"> )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号事件の</w:t>
      </w:r>
    </w:p>
    <w:p w:rsidR="00DE6FF2" w:rsidRPr="00DE6FF2" w:rsidRDefault="00DE6FF2" w:rsidP="00FE7301">
      <w:pPr>
        <w:autoSpaceDE w:val="0"/>
        <w:autoSpaceDN w:val="0"/>
        <w:adjustRightInd w:val="0"/>
        <w:ind w:firstLineChars="800" w:firstLine="19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□調停調書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執行力</w:t>
      </w:r>
      <w:r w:rsidR="00FE7301"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ある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FE7301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□審判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正本に表示された下記金員及び執行費用</w:t>
      </w:r>
    </w:p>
    <w:p w:rsidR="00DE6FF2" w:rsidRPr="00DE6FF2" w:rsidRDefault="00DE6FF2" w:rsidP="00FE7301">
      <w:pPr>
        <w:autoSpaceDE w:val="0"/>
        <w:autoSpaceDN w:val="0"/>
        <w:adjustRightInd w:val="0"/>
        <w:ind w:firstLineChars="800" w:firstLine="19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□判決</w:t>
      </w:r>
    </w:p>
    <w:p w:rsidR="00DE6FF2" w:rsidRPr="00DE6FF2" w:rsidRDefault="00DE6FF2" w:rsidP="0052485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元金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E6FF2" w:rsidRPr="00DE6FF2" w:rsidRDefault="00DE6FF2" w:rsidP="00524857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記載の金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円の残金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損害金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17C73" w:rsidRDefault="00DE6FF2" w:rsidP="008179EF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上記１に対する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日から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DE6FF2" w:rsidRPr="00DE6FF2" w:rsidRDefault="002F74F4" w:rsidP="002F74F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年　　　　パーセント</w:t>
      </w:r>
      <w:r w:rsidR="00DE6FF2" w:rsidRPr="00DE6FF2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DE6FF2" w:rsidRPr="00DE6FF2" w:rsidRDefault="00DE6FF2" w:rsidP="008179EF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上記１の内金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2F74F4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円に対する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日から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 w:rsidR="002F74F4">
        <w:rPr>
          <w:rFonts w:ascii="ＭＳ 明朝" w:eastAsia="ＭＳ 明朝" w:cs="ＭＳ 明朝" w:hint="eastAsia"/>
          <w:kern w:val="0"/>
          <w:sz w:val="24"/>
          <w:szCs w:val="24"/>
        </w:rPr>
        <w:t>年　　　　パーセント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DE6FF2" w:rsidRPr="00DE6FF2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5F450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執行費用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E6FF2" w:rsidRPr="00DE6FF2" w:rsidRDefault="00DE6FF2" w:rsidP="0052485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（内訳）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執行文付与申立手数料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E6FF2" w:rsidRPr="00FE7301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FE7301">
        <w:rPr>
          <w:rFonts w:ascii="ＭＳ 明朝" w:eastAsia="ＭＳ 明朝" w:cs="ＭＳ 明朝" w:hint="eastAsia"/>
          <w:kern w:val="0"/>
          <w:sz w:val="28"/>
          <w:szCs w:val="28"/>
        </w:rPr>
        <w:t>合計金</w:t>
      </w:r>
      <w:r w:rsidR="00524857" w:rsidRPr="00FE7301">
        <w:rPr>
          <w:rFonts w:ascii="ＭＳ 明朝" w:eastAsia="ＭＳ 明朝" w:cs="ＭＳ 明朝" w:hint="eastAsia"/>
          <w:kern w:val="0"/>
          <w:sz w:val="28"/>
          <w:szCs w:val="28"/>
        </w:rPr>
        <w:t xml:space="preserve">　　　　　　　　　</w:t>
      </w:r>
      <w:r w:rsidRPr="00FE7301">
        <w:rPr>
          <w:rFonts w:ascii="ＭＳ 明朝" w:eastAsia="ＭＳ 明朝" w:cs="ＭＳ 明朝" w:hint="eastAsia"/>
          <w:kern w:val="0"/>
          <w:sz w:val="28"/>
          <w:szCs w:val="28"/>
        </w:rPr>
        <w:t>円</w:t>
      </w:r>
    </w:p>
    <w:p w:rsidR="00376867" w:rsidRDefault="00376867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FE7301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弁済期</w:t>
      </w:r>
      <w:r w:rsidR="00FE730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DE6FF2" w:rsidRPr="00DE6FF2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最終弁済期</w:t>
      </w:r>
      <w:r w:rsidR="00FE7301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DE6FF2" w:rsidRPr="00DE6FF2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2F74F4">
        <w:rPr>
          <w:rFonts w:ascii="ＭＳ 明朝" w:eastAsia="ＭＳ 明朝" w:cs="ＭＳ 明朝" w:hint="eastAsia"/>
          <w:kern w:val="0"/>
          <w:sz w:val="24"/>
          <w:szCs w:val="24"/>
        </w:rPr>
        <w:t>令和　　年　　月　　日及び令和　　年　　月　　日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2F74F4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2F74F4">
        <w:rPr>
          <w:rFonts w:ascii="ＭＳ 明朝" w:eastAsia="ＭＳ 明朝" w:cs="ＭＳ 明朝" w:hint="eastAsia"/>
          <w:kern w:val="0"/>
          <w:sz w:val="24"/>
          <w:szCs w:val="24"/>
        </w:rPr>
        <w:t>令和　　年　　月　　日及び令和　　年　　月　　日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に支払うべき金員の支払を怠り，その額が金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円に達したので，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</w:p>
    <w:p w:rsidR="00DE6FF2" w:rsidRPr="00DE6FF2" w:rsidRDefault="00DE6FF2" w:rsidP="002F74F4">
      <w:pPr>
        <w:autoSpaceDE w:val="0"/>
        <w:autoSpaceDN w:val="0"/>
        <w:adjustRightInd w:val="0"/>
        <w:ind w:leftChars="85" w:left="178"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2F74F4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DE6FF2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2F74F4">
        <w:rPr>
          <w:rFonts w:ascii="ＭＳ 明朝" w:eastAsia="ＭＳ 明朝" w:cs="ＭＳ 明朝" w:hint="eastAsia"/>
          <w:kern w:val="0"/>
          <w:sz w:val="24"/>
          <w:szCs w:val="24"/>
        </w:rPr>
        <w:t>令和　　年　　月　　日及び令和　　年　　月　　日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回分以上に達したので，</w:t>
      </w:r>
      <w:r w:rsidR="00524857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8179EF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2F74F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DE6FF2" w:rsidRPr="00DE6FF2" w:rsidRDefault="00DE6FF2" w:rsidP="002F74F4">
      <w:pPr>
        <w:autoSpaceDE w:val="0"/>
        <w:autoSpaceDN w:val="0"/>
        <w:adjustRightInd w:val="0"/>
        <w:ind w:leftChars="85" w:left="178"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3B3155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E6FF2" w:rsidRPr="00DE6FF2" w:rsidRDefault="00DE6FF2" w:rsidP="003B3155">
      <w:pPr>
        <w:autoSpaceDE w:val="0"/>
        <w:autoSpaceDN w:val="0"/>
        <w:adjustRightInd w:val="0"/>
        <w:ind w:leftChars="85" w:left="358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E6FF2"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DE6FF2" w:rsidRPr="002F74F4" w:rsidRDefault="00DE6FF2" w:rsidP="00DE6FF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6"/>
          <w:szCs w:val="16"/>
          <w:u w:val="single"/>
        </w:rPr>
      </w:pPr>
      <w:r w:rsidRPr="002F74F4">
        <w:rPr>
          <w:rFonts w:ascii="ＭＳ 明朝" w:eastAsia="ＭＳ 明朝" w:cs="ＭＳ 明朝" w:hint="eastAsia"/>
          <w:kern w:val="0"/>
          <w:sz w:val="16"/>
          <w:szCs w:val="16"/>
          <w:u w:val="single"/>
        </w:rPr>
        <w:t>（注）該当する事項の□にレを付する。</w:t>
      </w:r>
    </w:p>
    <w:sectPr w:rsidR="00DE6FF2" w:rsidRPr="002F74F4" w:rsidSect="002F7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51" w:rsidRDefault="001E1B51" w:rsidP="005F450D">
      <w:r>
        <w:separator/>
      </w:r>
    </w:p>
  </w:endnote>
  <w:endnote w:type="continuationSeparator" w:id="0">
    <w:p w:rsidR="001E1B51" w:rsidRDefault="001E1B51" w:rsidP="005F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D9" w:rsidRDefault="003D2C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D9" w:rsidRDefault="003D2C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D9" w:rsidRDefault="003D2C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51" w:rsidRDefault="001E1B51" w:rsidP="005F450D">
      <w:r>
        <w:separator/>
      </w:r>
    </w:p>
  </w:footnote>
  <w:footnote w:type="continuationSeparator" w:id="0">
    <w:p w:rsidR="001E1B51" w:rsidRDefault="001E1B51" w:rsidP="005F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D9" w:rsidRDefault="003D2C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D9" w:rsidRDefault="003D2C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D9" w:rsidRDefault="003D2C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A92"/>
    <w:multiLevelType w:val="hybridMultilevel"/>
    <w:tmpl w:val="0666F88C"/>
    <w:lvl w:ilvl="0" w:tplc="71F65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36D13"/>
    <w:multiLevelType w:val="hybridMultilevel"/>
    <w:tmpl w:val="140C869C"/>
    <w:lvl w:ilvl="0" w:tplc="CFA21940">
      <w:start w:val="1"/>
      <w:numFmt w:val="decimalFullWidth"/>
      <w:lvlText w:val="（%1）"/>
      <w:lvlJc w:val="left"/>
      <w:pPr>
        <w:ind w:left="720" w:hanging="720"/>
      </w:pPr>
      <w:rPr>
        <w:rFonts w:cs="EUD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A7D26"/>
    <w:multiLevelType w:val="hybridMultilevel"/>
    <w:tmpl w:val="4036C0CE"/>
    <w:lvl w:ilvl="0" w:tplc="FDF06F16">
      <w:start w:val="1"/>
      <w:numFmt w:val="decimalFullWidth"/>
      <w:lvlText w:val="（%1）"/>
      <w:lvlJc w:val="left"/>
      <w:pPr>
        <w:ind w:left="720" w:hanging="720"/>
      </w:pPr>
      <w:rPr>
        <w:rFonts w:cs="EUD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BD79B3"/>
    <w:multiLevelType w:val="hybridMultilevel"/>
    <w:tmpl w:val="10D03C08"/>
    <w:lvl w:ilvl="0" w:tplc="6ABC2CAC">
      <w:start w:val="1"/>
      <w:numFmt w:val="decimalFullWidth"/>
      <w:lvlText w:val="（%1）"/>
      <w:lvlJc w:val="left"/>
      <w:pPr>
        <w:ind w:left="720" w:hanging="720"/>
      </w:pPr>
      <w:rPr>
        <w:rFonts w:cs="EUD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6"/>
    <w:rsid w:val="00121FB6"/>
    <w:rsid w:val="0015321F"/>
    <w:rsid w:val="001E1B51"/>
    <w:rsid w:val="002861C7"/>
    <w:rsid w:val="002F74F4"/>
    <w:rsid w:val="00354E03"/>
    <w:rsid w:val="00376867"/>
    <w:rsid w:val="003B3155"/>
    <w:rsid w:val="003D12EB"/>
    <w:rsid w:val="003D2CD9"/>
    <w:rsid w:val="0047082E"/>
    <w:rsid w:val="004E6530"/>
    <w:rsid w:val="005001CD"/>
    <w:rsid w:val="00510F7F"/>
    <w:rsid w:val="00524857"/>
    <w:rsid w:val="005D0AB8"/>
    <w:rsid w:val="005F450D"/>
    <w:rsid w:val="007C503C"/>
    <w:rsid w:val="008179EF"/>
    <w:rsid w:val="008B7040"/>
    <w:rsid w:val="00917C73"/>
    <w:rsid w:val="00922EF7"/>
    <w:rsid w:val="00934138"/>
    <w:rsid w:val="00981A14"/>
    <w:rsid w:val="009950C7"/>
    <w:rsid w:val="00A1021D"/>
    <w:rsid w:val="00A535ED"/>
    <w:rsid w:val="00B62DA1"/>
    <w:rsid w:val="00BC724F"/>
    <w:rsid w:val="00C74E93"/>
    <w:rsid w:val="00D66F70"/>
    <w:rsid w:val="00DD5EDA"/>
    <w:rsid w:val="00DE2F2C"/>
    <w:rsid w:val="00DE6FF2"/>
    <w:rsid w:val="00E65FD8"/>
    <w:rsid w:val="00E76AC5"/>
    <w:rsid w:val="00F16AEE"/>
    <w:rsid w:val="00F267B0"/>
    <w:rsid w:val="00FB2CAB"/>
    <w:rsid w:val="00FE482F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68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4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450D"/>
  </w:style>
  <w:style w:type="paragraph" w:styleId="a7">
    <w:name w:val="footer"/>
    <w:basedOn w:val="a"/>
    <w:link w:val="a8"/>
    <w:uiPriority w:val="99"/>
    <w:unhideWhenUsed/>
    <w:rsid w:val="005F4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450D"/>
  </w:style>
  <w:style w:type="paragraph" w:styleId="a9">
    <w:name w:val="List Paragraph"/>
    <w:basedOn w:val="a"/>
    <w:uiPriority w:val="34"/>
    <w:qFormat/>
    <w:rsid w:val="005001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2021-03-10T02:51:00Z</dcterms:created>
  <dcterms:modified xsi:type="dcterms:W3CDTF">2021-03-10T02:51:00Z</dcterms:modified>
</cp:coreProperties>
</file>