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</w:t>
      </w:r>
    </w:p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（扶養義務等に係る確定債権）</w:t>
      </w:r>
    </w:p>
    <w:p w:rsidR="00527854" w:rsidRDefault="00527854" w:rsidP="00527854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:rsidR="00415A5C" w:rsidRDefault="00527854" w:rsidP="00527854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  <w:r w:rsidR="003F50BB">
        <w:rPr>
          <w:rFonts w:ascii="ＭＳ 明朝" w:eastAsia="ＭＳ 明朝" w:cs="ＭＳ 明朝" w:hint="eastAsia"/>
          <w:kern w:val="0"/>
          <w:sz w:val="24"/>
          <w:szCs w:val="24"/>
        </w:rPr>
        <w:t xml:space="preserve">所属公証人　　　　　作成令和　　年第　　　</w:t>
      </w:r>
      <w:r w:rsidR="00415A5C">
        <w:rPr>
          <w:rFonts w:ascii="ＭＳ 明朝" w:eastAsia="ＭＳ 明朝" w:cs="ＭＳ 明朝" w:hint="eastAsia"/>
          <w:kern w:val="0"/>
          <w:sz w:val="24"/>
          <w:szCs w:val="24"/>
        </w:rPr>
        <w:t xml:space="preserve">　号公正証書の執行力</w:t>
      </w:r>
      <w:r w:rsidR="00735618"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415A5C"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ある正本に表示された下記金員及び執行費用</w:t>
      </w:r>
    </w:p>
    <w:p w:rsidR="00415A5C" w:rsidRDefault="00415A5C" w:rsidP="00415A5C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415A5C" w:rsidRPr="00586FD6" w:rsidRDefault="00415A5C" w:rsidP="00415A5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B555D6">
        <w:rPr>
          <w:rFonts w:ascii="ＭＳ 明朝" w:eastAsia="ＭＳ 明朝" w:cs="ＭＳ 明朝" w:hint="eastAsia"/>
          <w:kern w:val="0"/>
          <w:sz w:val="24"/>
          <w:szCs w:val="24"/>
        </w:rPr>
        <w:t>（１）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837BEC" w:rsidRDefault="00415A5C" w:rsidP="00527854">
      <w:pPr>
        <w:autoSpaceDE w:val="0"/>
        <w:autoSpaceDN w:val="0"/>
        <w:adjustRightInd w:val="0"/>
        <w:ind w:leftChars="342" w:left="71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                 </w:t>
      </w:r>
      <w:r w:rsidR="00837BE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      についての</w:t>
      </w:r>
    </w:p>
    <w:p w:rsidR="00837BEC" w:rsidRDefault="00415A5C" w:rsidP="00837BEC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令和    年    月から令和    年    月まで１か月金　　　　　円の養育費の</w:t>
      </w:r>
    </w:p>
    <w:p w:rsidR="00415A5C" w:rsidRPr="00586FD6" w:rsidRDefault="00415A5C" w:rsidP="00527854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未払分（支払期        日）</w:t>
      </w:r>
    </w:p>
    <w:p w:rsidR="00415A5C" w:rsidRPr="00586FD6" w:rsidRDefault="00B555D6" w:rsidP="00B555D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　　　　　　　　円</w:t>
      </w:r>
    </w:p>
    <w:p w:rsidR="00837BEC" w:rsidRDefault="00415A5C" w:rsidP="00527854">
      <w:pPr>
        <w:autoSpaceDE w:val="0"/>
        <w:autoSpaceDN w:val="0"/>
        <w:adjustRightInd w:val="0"/>
        <w:ind w:leftChars="342" w:left="71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ただし，債権者，債務者間の           </w:t>
      </w:r>
      <w:r w:rsidR="00837BEC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</w:t>
      </w: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 xml:space="preserve">               についての</w:t>
      </w:r>
    </w:p>
    <w:p w:rsidR="00837BEC" w:rsidRDefault="00415A5C" w:rsidP="00837BEC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令和    年    月から令和    年    月まで１か月金　　　　　円の養育費の</w:t>
      </w:r>
    </w:p>
    <w:p w:rsidR="00415A5C" w:rsidRPr="00586FD6" w:rsidRDefault="00415A5C" w:rsidP="00527854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586FD6">
        <w:rPr>
          <w:rFonts w:asciiTheme="minorEastAsia" w:hAnsiTheme="minorEastAsia" w:cs="ＭＳ 明朝" w:hint="eastAsia"/>
          <w:kern w:val="0"/>
          <w:sz w:val="24"/>
          <w:szCs w:val="24"/>
        </w:rPr>
        <w:t>未払分（支払期        日）</w:t>
      </w:r>
    </w:p>
    <w:p w:rsidR="00415A5C" w:rsidRPr="00586FD6" w:rsidRDefault="00B555D6" w:rsidP="00B555D6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（３）</w:t>
      </w:r>
      <w:r w:rsidR="00415A5C" w:rsidRPr="00586FD6">
        <w:rPr>
          <w:rFonts w:asciiTheme="minorEastAsia" w:hAnsiTheme="minorEastAsia" w:cs="ＭＳ 明朝" w:hint="eastAsia"/>
          <w:kern w:val="0"/>
          <w:sz w:val="24"/>
          <w:szCs w:val="24"/>
        </w:rPr>
        <w:t>金                円</w:t>
      </w:r>
    </w:p>
    <w:p w:rsidR="00837BEC" w:rsidRDefault="00415A5C" w:rsidP="00527854">
      <w:pPr>
        <w:autoSpaceDE w:val="0"/>
        <w:autoSpaceDN w:val="0"/>
        <w:adjustRightInd w:val="0"/>
        <w:ind w:leftChars="342" w:left="71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ただし，債権者，債務者間の              </w:t>
      </w:r>
      <w:r w:rsidR="00837BEC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   についての</w:t>
      </w:r>
    </w:p>
    <w:p w:rsidR="00837BEC" w:rsidRDefault="00415A5C" w:rsidP="00837BEC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    年    月から令和   年    月まで１か月金　 　　　　円の養育費の</w:t>
      </w:r>
    </w:p>
    <w:p w:rsidR="00415A5C" w:rsidRDefault="00415A5C" w:rsidP="0052785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未払分（支払期        日）</w:t>
      </w:r>
    </w:p>
    <w:p w:rsidR="00527854" w:rsidRDefault="00415A5C" w:rsidP="00415A5C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 w:rsidR="00527854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          　　　円</w:t>
      </w:r>
    </w:p>
    <w:p w:rsidR="00415A5C" w:rsidRDefault="00415A5C" w:rsidP="0052785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ただし，執行費用</w:t>
      </w:r>
    </w:p>
    <w:p w:rsidR="00415A5C" w:rsidRDefault="00415A5C" w:rsidP="00415A5C">
      <w:pPr>
        <w:autoSpaceDE w:val="0"/>
        <w:autoSpaceDN w:val="0"/>
        <w:adjustRightInd w:val="0"/>
        <w:ind w:leftChars="771" w:left="1619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（内訳）本申立手数料              金</w:t>
      </w:r>
      <w:r w:rsidR="00527854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本申立書作成及び提出費用  </w:t>
      </w:r>
      <w:r w:rsidR="00527854">
        <w:rPr>
          <w:rFonts w:ascii="ＭＳ 明朝" w:eastAsia="ＭＳ 明朝" w:cs="ＭＳ 明朝" w:hint="eastAsia"/>
          <w:kern w:val="0"/>
          <w:sz w:val="24"/>
          <w:szCs w:val="24"/>
        </w:rPr>
        <w:t xml:space="preserve">金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</w:t>
      </w:r>
      <w:r w:rsidR="00527854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 金</w:t>
      </w:r>
      <w:r w:rsidR="00527854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      金          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          円</w:t>
      </w:r>
    </w:p>
    <w:p w:rsidR="00415A5C" w:rsidRDefault="00415A5C" w:rsidP="00415A5C">
      <w:pPr>
        <w:autoSpaceDE w:val="0"/>
        <w:autoSpaceDN w:val="0"/>
        <w:adjustRightInd w:val="0"/>
        <w:ind w:leftChars="771" w:left="1619"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          円</w:t>
      </w:r>
    </w:p>
    <w:p w:rsidR="00607243" w:rsidRDefault="00607243" w:rsidP="006A662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0"/>
          <w:szCs w:val="30"/>
        </w:rPr>
      </w:pPr>
    </w:p>
    <w:p w:rsidR="00415A5C" w:rsidRPr="00527854" w:rsidRDefault="00415A5C" w:rsidP="00415A5C">
      <w:pPr>
        <w:autoSpaceDE w:val="0"/>
        <w:autoSpaceDN w:val="0"/>
        <w:adjustRightInd w:val="0"/>
        <w:ind w:firstLineChars="300" w:firstLine="84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527854">
        <w:rPr>
          <w:rFonts w:ascii="ＭＳ 明朝" w:eastAsia="ＭＳ 明朝" w:cs="ＭＳ 明朝" w:hint="eastAsia"/>
          <w:kern w:val="0"/>
          <w:sz w:val="28"/>
          <w:szCs w:val="28"/>
        </w:rPr>
        <w:t>合計金　　　　　　　　円</w:t>
      </w:r>
    </w:p>
    <w:p w:rsidR="00415A5C" w:rsidRPr="00837BEC" w:rsidRDefault="00415A5C" w:rsidP="00E110AB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  <w:u w:val="single"/>
        </w:rPr>
      </w:pPr>
      <w:r w:rsidRPr="00837BEC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sectPr w:rsidR="00415A5C" w:rsidRPr="00837BEC" w:rsidSect="00586F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84" w:rsidRDefault="00362A84" w:rsidP="003F50BB">
      <w:r>
        <w:separator/>
      </w:r>
    </w:p>
  </w:endnote>
  <w:endnote w:type="continuationSeparator" w:id="0">
    <w:p w:rsidR="00362A84" w:rsidRDefault="00362A84" w:rsidP="003F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B" w:rsidRDefault="009F64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B" w:rsidRDefault="009F64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B" w:rsidRDefault="009F6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84" w:rsidRDefault="00362A84" w:rsidP="003F50BB">
      <w:r>
        <w:separator/>
      </w:r>
    </w:p>
  </w:footnote>
  <w:footnote w:type="continuationSeparator" w:id="0">
    <w:p w:rsidR="00362A84" w:rsidRDefault="00362A84" w:rsidP="003F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B" w:rsidRDefault="009F64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B" w:rsidRDefault="009F64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9B" w:rsidRDefault="009F6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4D"/>
    <w:rsid w:val="000746F0"/>
    <w:rsid w:val="000C78F9"/>
    <w:rsid w:val="001B02BD"/>
    <w:rsid w:val="00353DA8"/>
    <w:rsid w:val="00362A84"/>
    <w:rsid w:val="003F50BB"/>
    <w:rsid w:val="00415A5C"/>
    <w:rsid w:val="0051064C"/>
    <w:rsid w:val="00527854"/>
    <w:rsid w:val="0058594D"/>
    <w:rsid w:val="00586FD6"/>
    <w:rsid w:val="00607243"/>
    <w:rsid w:val="006A662E"/>
    <w:rsid w:val="00716541"/>
    <w:rsid w:val="00735618"/>
    <w:rsid w:val="00755E20"/>
    <w:rsid w:val="00761524"/>
    <w:rsid w:val="007E4C9B"/>
    <w:rsid w:val="00837BEC"/>
    <w:rsid w:val="00922EF7"/>
    <w:rsid w:val="0098161E"/>
    <w:rsid w:val="009F649B"/>
    <w:rsid w:val="00A51C94"/>
    <w:rsid w:val="00B555D6"/>
    <w:rsid w:val="00CC66C7"/>
    <w:rsid w:val="00DB4490"/>
    <w:rsid w:val="00DD5EDA"/>
    <w:rsid w:val="00E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0BB"/>
  </w:style>
  <w:style w:type="paragraph" w:styleId="a5">
    <w:name w:val="footer"/>
    <w:basedOn w:val="a"/>
    <w:link w:val="a6"/>
    <w:uiPriority w:val="99"/>
    <w:unhideWhenUsed/>
    <w:rsid w:val="003F5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0BB"/>
  </w:style>
  <w:style w:type="paragraph" w:styleId="a7">
    <w:name w:val="Balloon Text"/>
    <w:basedOn w:val="a"/>
    <w:link w:val="a8"/>
    <w:uiPriority w:val="99"/>
    <w:semiHidden/>
    <w:unhideWhenUsed/>
    <w:rsid w:val="00607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72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2021-03-10T02:51:00Z</dcterms:created>
  <dcterms:modified xsi:type="dcterms:W3CDTF">2021-03-10T02:52:00Z</dcterms:modified>
</cp:coreProperties>
</file>