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49" w:rsidRDefault="00D26449" w:rsidP="00D2644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4"/>
          <w:szCs w:val="34"/>
        </w:rPr>
      </w:pPr>
      <w:bookmarkStart w:id="0" w:name="_GoBack"/>
      <w:bookmarkEnd w:id="0"/>
      <w:r>
        <w:rPr>
          <w:rFonts w:ascii="ＭＳ 明朝" w:eastAsia="ＭＳ 明朝" w:cs="ＭＳ 明朝" w:hint="eastAsia"/>
          <w:kern w:val="0"/>
          <w:sz w:val="34"/>
          <w:szCs w:val="34"/>
        </w:rPr>
        <w:t>請　求　債　権　目　録（１）</w:t>
      </w:r>
    </w:p>
    <w:p w:rsidR="00D26449" w:rsidRDefault="00D26449" w:rsidP="00D2644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（扶養義務等に係る確定債権）</w:t>
      </w:r>
    </w:p>
    <w:p w:rsidR="005218C0" w:rsidRDefault="005218C0" w:rsidP="00D26449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26449" w:rsidRDefault="005218C0" w:rsidP="005218C0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地方法務局</w:t>
      </w:r>
      <w:r w:rsidR="002A704F">
        <w:rPr>
          <w:rFonts w:ascii="ＭＳ 明朝" w:eastAsia="ＭＳ 明朝" w:cs="ＭＳ 明朝" w:hint="eastAsia"/>
          <w:kern w:val="0"/>
          <w:sz w:val="24"/>
          <w:szCs w:val="24"/>
        </w:rPr>
        <w:t xml:space="preserve">所属公証人　　　　</w:t>
      </w:r>
      <w:r w:rsidR="00D26449">
        <w:rPr>
          <w:rFonts w:ascii="ＭＳ 明朝" w:eastAsia="ＭＳ 明朝" w:cs="ＭＳ 明朝" w:hint="eastAsia"/>
          <w:kern w:val="0"/>
          <w:sz w:val="24"/>
          <w:szCs w:val="24"/>
        </w:rPr>
        <w:t xml:space="preserve">　作成令和　　年第　　　　　号公正証書の執行力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の</w:t>
      </w:r>
      <w:r w:rsidR="00D26449">
        <w:rPr>
          <w:rFonts w:ascii="ＭＳ 明朝" w:eastAsia="ＭＳ 明朝" w:cs="ＭＳ 明朝" w:hint="eastAsia"/>
          <w:kern w:val="0"/>
          <w:sz w:val="24"/>
          <w:szCs w:val="24"/>
        </w:rPr>
        <w:t>ある正本に表示された下記金員及び執行費用</w:t>
      </w:r>
    </w:p>
    <w:p w:rsidR="00D26449" w:rsidRDefault="00D26449" w:rsidP="00D2644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8E66A9" w:rsidRDefault="00D26449" w:rsidP="008E66A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１</w:t>
      </w:r>
      <w:r w:rsidR="005218C0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確定期限が到来している債権及び執行費用</w:t>
      </w:r>
      <w:r w:rsidR="002A704F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金　　　　　　　　円</w:t>
      </w:r>
    </w:p>
    <w:p w:rsidR="005218C0" w:rsidRDefault="008E66A9" w:rsidP="008E66A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（１）</w:t>
      </w:r>
      <w:r w:rsidR="005218C0">
        <w:rPr>
          <w:rFonts w:asciiTheme="minorEastAsia" w:hAnsiTheme="minorEastAsia" w:cs="EUDC" w:hint="eastAsia"/>
          <w:kern w:val="0"/>
          <w:sz w:val="24"/>
          <w:szCs w:val="24"/>
        </w:rPr>
        <w:t xml:space="preserve">ア　</w:t>
      </w:r>
      <w:r w:rsidR="00D26449">
        <w:rPr>
          <w:rFonts w:ascii="ＭＳ 明朝" w:eastAsia="ＭＳ 明朝" w:cs="ＭＳ 明朝" w:hint="eastAsia"/>
          <w:kern w:val="0"/>
          <w:sz w:val="24"/>
          <w:szCs w:val="24"/>
        </w:rPr>
        <w:t>金　　　　　　　　円</w:t>
      </w:r>
    </w:p>
    <w:p w:rsidR="00F441D0" w:rsidRDefault="00D26449" w:rsidP="005218C0">
      <w:pPr>
        <w:autoSpaceDE w:val="0"/>
        <w:autoSpaceDN w:val="0"/>
        <w:adjustRightInd w:val="0"/>
        <w:ind w:firstLineChars="375" w:firstLine="9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ただし，債権者，債務者間の                      </w:t>
      </w:r>
      <w:r w:rsidR="00F441D0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   についての</w:t>
      </w:r>
    </w:p>
    <w:p w:rsidR="005218C0" w:rsidRDefault="00D26449" w:rsidP="00F441D0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  <w:r w:rsidR="00F441D0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    月から令和   年   月まで１か月金　　　　　円の養育費の</w:t>
      </w:r>
    </w:p>
    <w:p w:rsidR="00D26449" w:rsidRDefault="005218C0" w:rsidP="005218C0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 w:rsidR="00D26449">
        <w:rPr>
          <w:rFonts w:ascii="ＭＳ 明朝" w:eastAsia="ＭＳ 明朝" w:cs="ＭＳ 明朝" w:hint="eastAsia"/>
          <w:kern w:val="0"/>
          <w:sz w:val="24"/>
          <w:szCs w:val="24"/>
        </w:rPr>
        <w:t>未払分（支払期        日）</w:t>
      </w:r>
    </w:p>
    <w:p w:rsidR="00D26449" w:rsidRDefault="005218C0" w:rsidP="008E66A9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イ　</w:t>
      </w:r>
      <w:r w:rsidR="00D26449">
        <w:rPr>
          <w:rFonts w:ascii="ＭＳ 明朝" w:eastAsia="ＭＳ 明朝" w:cs="ＭＳ 明朝" w:hint="eastAsia"/>
          <w:kern w:val="0"/>
          <w:sz w:val="24"/>
          <w:szCs w:val="24"/>
        </w:rPr>
        <w:t>金　　　　　　　　円</w:t>
      </w:r>
    </w:p>
    <w:p w:rsidR="00F441D0" w:rsidRDefault="00D26449" w:rsidP="005218C0">
      <w:pPr>
        <w:autoSpaceDE w:val="0"/>
        <w:autoSpaceDN w:val="0"/>
        <w:adjustRightInd w:val="0"/>
        <w:ind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ただし，債権者，債務者間の                        </w:t>
      </w:r>
      <w:r w:rsidR="00F441D0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 についての</w:t>
      </w:r>
    </w:p>
    <w:p w:rsidR="005218C0" w:rsidRDefault="00D26449" w:rsidP="00F441D0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  <w:r w:rsidR="00F441D0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    月から令和   年   月まで１か月金　　　　　円の養育費の</w:t>
      </w:r>
    </w:p>
    <w:p w:rsidR="00D26449" w:rsidRDefault="00D26449" w:rsidP="005218C0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未払分（支払期        日）</w:t>
      </w:r>
    </w:p>
    <w:p w:rsidR="00D26449" w:rsidRDefault="005218C0" w:rsidP="008E66A9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ウ　</w:t>
      </w:r>
      <w:r w:rsidR="00D26449">
        <w:rPr>
          <w:rFonts w:ascii="ＭＳ 明朝" w:eastAsia="ＭＳ 明朝" w:cs="ＭＳ 明朝" w:hint="eastAsia"/>
          <w:kern w:val="0"/>
          <w:sz w:val="24"/>
          <w:szCs w:val="24"/>
        </w:rPr>
        <w:t>金　　　　　　　　円</w:t>
      </w:r>
    </w:p>
    <w:p w:rsidR="00F441D0" w:rsidRDefault="00D26449" w:rsidP="005218C0">
      <w:pPr>
        <w:autoSpaceDE w:val="0"/>
        <w:autoSpaceDN w:val="0"/>
        <w:adjustRightInd w:val="0"/>
        <w:ind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ただし，債権者，債務者間の</w:t>
      </w:r>
      <w:r w:rsidR="00F441D0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="002A704F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についての</w:t>
      </w:r>
    </w:p>
    <w:p w:rsidR="005218C0" w:rsidRDefault="00D26449" w:rsidP="00F441D0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  <w:r w:rsidR="00F441D0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    月から令和  年    月まで１か月金　　　　　円の養育費の</w:t>
      </w:r>
    </w:p>
    <w:p w:rsidR="00D26449" w:rsidRDefault="00D26449" w:rsidP="005218C0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未払分（支払期        日）</w:t>
      </w:r>
    </w:p>
    <w:p w:rsidR="005218C0" w:rsidRDefault="008E66A9" w:rsidP="008E66A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Theme="minorEastAsia" w:hAnsiTheme="minorEastAsia" w:cs="EUDC" w:hint="eastAsia"/>
          <w:kern w:val="0"/>
          <w:sz w:val="24"/>
          <w:szCs w:val="24"/>
        </w:rPr>
        <w:t>（２）</w:t>
      </w:r>
      <w:r w:rsidR="00D26449">
        <w:rPr>
          <w:rFonts w:ascii="ＭＳ 明朝" w:eastAsia="ＭＳ 明朝" w:cs="ＭＳ 明朝" w:hint="eastAsia"/>
          <w:kern w:val="0"/>
          <w:sz w:val="24"/>
          <w:szCs w:val="24"/>
        </w:rPr>
        <w:t>金　　　　　　　　円</w:t>
      </w:r>
    </w:p>
    <w:p w:rsidR="00D26449" w:rsidRDefault="00D26449" w:rsidP="005218C0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ただし，執行費用</w:t>
      </w:r>
    </w:p>
    <w:p w:rsidR="00D26449" w:rsidRDefault="00D26449" w:rsidP="00D26449">
      <w:pPr>
        <w:autoSpaceDE w:val="0"/>
        <w:autoSpaceDN w:val="0"/>
        <w:adjustRightInd w:val="0"/>
        <w:ind w:leftChars="600" w:left="12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（内訳）  本申立手数料              金</w:t>
      </w:r>
      <w:r w:rsidR="005218C0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D26449" w:rsidRDefault="00D26449" w:rsidP="00D26449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本申立書作成及び提出費用  </w:t>
      </w:r>
      <w:r w:rsidR="005218C0">
        <w:rPr>
          <w:rFonts w:ascii="ＭＳ 明朝" w:eastAsia="ＭＳ 明朝" w:cs="ＭＳ 明朝" w:hint="eastAsia"/>
          <w:kern w:val="0"/>
          <w:sz w:val="24"/>
          <w:szCs w:val="24"/>
        </w:rPr>
        <w:t xml:space="preserve">金　　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D26449" w:rsidRDefault="00D26449" w:rsidP="00D26449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差押命令正本送達費用</w:t>
      </w:r>
      <w:r w:rsidR="005218C0">
        <w:rPr>
          <w:rFonts w:ascii="ＭＳ 明朝" w:eastAsia="ＭＳ 明朝" w:cs="ＭＳ 明朝" w:hint="eastAsia"/>
          <w:kern w:val="0"/>
          <w:sz w:val="24"/>
          <w:szCs w:val="24"/>
        </w:rPr>
        <w:t>等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 w:rsidR="005218C0">
        <w:rPr>
          <w:rFonts w:ascii="ＭＳ 明朝" w:eastAsia="ＭＳ 明朝" w:cs="ＭＳ 明朝" w:hint="eastAsia"/>
          <w:kern w:val="0"/>
          <w:sz w:val="24"/>
          <w:szCs w:val="24"/>
        </w:rPr>
        <w:t xml:space="preserve">金　　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</w:t>
      </w:r>
    </w:p>
    <w:p w:rsidR="00D26449" w:rsidRDefault="00D26449" w:rsidP="00D26449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資格証明書交付手数料      金　　　　　円</w:t>
      </w:r>
    </w:p>
    <w:p w:rsidR="00D26449" w:rsidRDefault="00D26449" w:rsidP="00D26449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送達証明書申請手数料      金　　　　　円</w:t>
      </w:r>
    </w:p>
    <w:p w:rsidR="00D26449" w:rsidRDefault="00D26449" w:rsidP="00D26449">
      <w:pPr>
        <w:autoSpaceDE w:val="0"/>
        <w:autoSpaceDN w:val="0"/>
        <w:adjustRightInd w:val="0"/>
        <w:ind w:leftChars="600" w:left="1260"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執行文付与申請手数料      金　　　　　円</w:t>
      </w:r>
    </w:p>
    <w:p w:rsidR="002A704F" w:rsidRDefault="002A704F" w:rsidP="00D2644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</w:p>
    <w:p w:rsidR="00F441D0" w:rsidRDefault="00F441D0" w:rsidP="00D2644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</w:p>
    <w:p w:rsidR="00F441D0" w:rsidRDefault="00F441D0" w:rsidP="00D2644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</w:p>
    <w:p w:rsidR="00D26449" w:rsidRPr="00F441D0" w:rsidRDefault="00D26449" w:rsidP="00D2644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16"/>
          <w:szCs w:val="16"/>
          <w:u w:val="single"/>
        </w:rPr>
      </w:pPr>
      <w:r w:rsidRPr="00F441D0">
        <w:rPr>
          <w:rFonts w:ascii="ＭＳ 明朝" w:eastAsia="ＭＳ 明朝" w:cs="ＭＳ 明朝" w:hint="eastAsia"/>
          <w:kern w:val="0"/>
          <w:sz w:val="16"/>
          <w:szCs w:val="16"/>
          <w:u w:val="single"/>
        </w:rPr>
        <w:t>（注）該当する事項の□にレを付する。</w:t>
      </w:r>
    </w:p>
    <w:p w:rsidR="00D26449" w:rsidRDefault="00D26449" w:rsidP="00D26449">
      <w:pPr>
        <w:widowControl/>
        <w:jc w:val="center"/>
        <w:rPr>
          <w:rFonts w:ascii="ＭＳ 明朝" w:eastAsia="ＭＳ 明朝" w:cs="ＭＳ 明朝"/>
          <w:kern w:val="0"/>
          <w:sz w:val="34"/>
          <w:szCs w:val="34"/>
        </w:rPr>
      </w:pPr>
      <w:r>
        <w:rPr>
          <w:rFonts w:ascii="ＭＳ 明朝" w:eastAsia="ＭＳ 明朝" w:cs="ＭＳ 明朝"/>
          <w:kern w:val="0"/>
          <w:sz w:val="34"/>
          <w:szCs w:val="34"/>
        </w:rPr>
        <w:br w:type="page"/>
      </w:r>
      <w:r>
        <w:rPr>
          <w:rFonts w:ascii="ＭＳ 明朝" w:eastAsia="ＭＳ 明朝" w:cs="ＭＳ 明朝" w:hint="eastAsia"/>
          <w:kern w:val="0"/>
          <w:sz w:val="34"/>
          <w:szCs w:val="34"/>
        </w:rPr>
        <w:lastRenderedPageBreak/>
        <w:t>請  求  債  権  目  録（２）</w:t>
      </w:r>
    </w:p>
    <w:p w:rsidR="00D26449" w:rsidRDefault="00D26449" w:rsidP="00D2644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（一般債権）</w:t>
      </w:r>
    </w:p>
    <w:p w:rsidR="00D26449" w:rsidRDefault="005218C0" w:rsidP="005218C0">
      <w:pPr>
        <w:autoSpaceDE w:val="0"/>
        <w:autoSpaceDN w:val="0"/>
        <w:adjustRightInd w:val="0"/>
        <w:ind w:firstLineChars="500" w:firstLine="120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地方法務局</w:t>
      </w:r>
      <w:r w:rsidR="00D26449">
        <w:rPr>
          <w:rFonts w:ascii="ＭＳ 明朝" w:eastAsia="ＭＳ 明朝" w:cs="ＭＳ 明朝" w:hint="eastAsia"/>
          <w:kern w:val="0"/>
          <w:sz w:val="24"/>
          <w:szCs w:val="24"/>
        </w:rPr>
        <w:t>所属公証人       作成令和    年第          号公正証書の執行力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の</w:t>
      </w:r>
      <w:r w:rsidR="00D26449">
        <w:rPr>
          <w:rFonts w:ascii="ＭＳ 明朝" w:eastAsia="ＭＳ 明朝" w:cs="ＭＳ 明朝" w:hint="eastAsia"/>
          <w:kern w:val="0"/>
          <w:sz w:val="24"/>
          <w:szCs w:val="24"/>
        </w:rPr>
        <w:t>ある正本に表示された下記金員</w:t>
      </w:r>
    </w:p>
    <w:p w:rsidR="00D26449" w:rsidRDefault="00D26449" w:rsidP="00D2644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記</w:t>
      </w:r>
    </w:p>
    <w:p w:rsidR="00D26449" w:rsidRDefault="005218C0" w:rsidP="00D2644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１　</w:t>
      </w:r>
      <w:r w:rsidR="00D26449">
        <w:rPr>
          <w:rFonts w:ascii="ＭＳ 明朝" w:eastAsia="ＭＳ 明朝" w:cs="ＭＳ 明朝" w:hint="eastAsia"/>
          <w:kern w:val="0"/>
          <w:sz w:val="24"/>
          <w:szCs w:val="24"/>
        </w:rPr>
        <w:t>元金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="00D26449">
        <w:rPr>
          <w:rFonts w:ascii="ＭＳ 明朝" w:eastAsia="ＭＳ 明朝" w:cs="ＭＳ 明朝" w:hint="eastAsia"/>
          <w:kern w:val="0"/>
          <w:sz w:val="24"/>
          <w:szCs w:val="24"/>
        </w:rPr>
        <w:t xml:space="preserve">金       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 </w:t>
      </w:r>
      <w:r w:rsidR="00D26449">
        <w:rPr>
          <w:rFonts w:ascii="ＭＳ 明朝" w:eastAsia="ＭＳ 明朝" w:cs="ＭＳ 明朝" w:hint="eastAsia"/>
          <w:kern w:val="0"/>
          <w:sz w:val="24"/>
          <w:szCs w:val="24"/>
        </w:rPr>
        <w:t xml:space="preserve"> 円</w:t>
      </w:r>
    </w:p>
    <w:p w:rsidR="00D26449" w:rsidRDefault="00D26449" w:rsidP="005218C0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ただし，</w:t>
      </w:r>
    </w:p>
    <w:p w:rsidR="00482840" w:rsidRPr="005218C0" w:rsidRDefault="00482840" w:rsidP="00D2644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D26449" w:rsidRDefault="005218C0" w:rsidP="00D2644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２　</w:t>
      </w:r>
      <w:r w:rsidR="00D26449">
        <w:rPr>
          <w:rFonts w:ascii="ＭＳ 明朝" w:eastAsia="ＭＳ 明朝" w:cs="ＭＳ 明朝" w:hint="eastAsia"/>
          <w:kern w:val="0"/>
          <w:sz w:val="24"/>
          <w:szCs w:val="24"/>
        </w:rPr>
        <w:t>損害金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 w:rsidR="00D26449">
        <w:rPr>
          <w:rFonts w:ascii="ＭＳ 明朝" w:eastAsia="ＭＳ 明朝" w:cs="ＭＳ 明朝" w:hint="eastAsia"/>
          <w:kern w:val="0"/>
          <w:sz w:val="24"/>
          <w:szCs w:val="24"/>
        </w:rPr>
        <w:t xml:space="preserve">金     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</w:t>
      </w:r>
      <w:r w:rsidR="00482840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="00D26449">
        <w:rPr>
          <w:rFonts w:ascii="ＭＳ 明朝" w:eastAsia="ＭＳ 明朝" w:cs="ＭＳ 明朝" w:hint="eastAsia"/>
          <w:kern w:val="0"/>
          <w:sz w:val="24"/>
          <w:szCs w:val="24"/>
        </w:rPr>
        <w:t xml:space="preserve">   円</w:t>
      </w:r>
    </w:p>
    <w:p w:rsidR="00F441D0" w:rsidRDefault="00D26449" w:rsidP="00BC7BAC">
      <w:pPr>
        <w:autoSpaceDE w:val="0"/>
        <w:autoSpaceDN w:val="0"/>
        <w:adjustRightInd w:val="0"/>
        <w:ind w:leftChars="171" w:left="1979" w:hangingChars="675" w:hanging="16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482840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上記１に対する令和    年    月    日から令和    年    月    日まで</w:t>
      </w:r>
      <w:r w:rsidR="00F441D0">
        <w:rPr>
          <w:rFonts w:ascii="ＭＳ 明朝" w:eastAsia="ＭＳ 明朝" w:cs="ＭＳ 明朝" w:hint="eastAsia"/>
          <w:kern w:val="0"/>
          <w:sz w:val="24"/>
          <w:szCs w:val="24"/>
        </w:rPr>
        <w:t xml:space="preserve">        </w:t>
      </w:r>
    </w:p>
    <w:p w:rsidR="00D26449" w:rsidRDefault="00F441D0" w:rsidP="00F441D0">
      <w:pPr>
        <w:autoSpaceDE w:val="0"/>
        <w:autoSpaceDN w:val="0"/>
        <w:adjustRightInd w:val="0"/>
        <w:ind w:leftChars="271" w:left="1949" w:hangingChars="575" w:hanging="13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年　　　　パーセント</w:t>
      </w:r>
      <w:r w:rsidR="00D26449">
        <w:rPr>
          <w:rFonts w:ascii="ＭＳ 明朝" w:eastAsia="ＭＳ 明朝" w:cs="ＭＳ 明朝" w:hint="eastAsia"/>
          <w:kern w:val="0"/>
          <w:sz w:val="24"/>
          <w:szCs w:val="24"/>
        </w:rPr>
        <w:t>の割合による金員</w:t>
      </w:r>
    </w:p>
    <w:p w:rsidR="00D26449" w:rsidRDefault="00D26449" w:rsidP="00BC7BAC">
      <w:pPr>
        <w:autoSpaceDE w:val="0"/>
        <w:autoSpaceDN w:val="0"/>
        <w:adjustRightInd w:val="0"/>
        <w:ind w:leftChars="171" w:left="1019" w:hangingChars="275" w:hanging="6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482840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上記１の内金   </w:t>
      </w:r>
      <w:r w:rsidR="00482840">
        <w:rPr>
          <w:rFonts w:ascii="ＭＳ 明朝" w:eastAsia="ＭＳ 明朝" w:cs="ＭＳ 明朝" w:hint="eastAsia"/>
          <w:kern w:val="0"/>
          <w:sz w:val="24"/>
          <w:szCs w:val="24"/>
        </w:rPr>
        <w:t xml:space="preserve">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     円に対する令和    年    月    日から令和</w:t>
      </w:r>
      <w:r w:rsidR="00482840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日まで</w:t>
      </w:r>
      <w:r w:rsidR="00F441D0">
        <w:rPr>
          <w:rFonts w:ascii="ＭＳ 明朝" w:eastAsia="ＭＳ 明朝" w:cs="ＭＳ 明朝" w:hint="eastAsia"/>
          <w:kern w:val="0"/>
          <w:sz w:val="24"/>
          <w:szCs w:val="24"/>
        </w:rPr>
        <w:t>年　　　　パーセント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の割合による金員</w:t>
      </w:r>
    </w:p>
    <w:p w:rsidR="00D26449" w:rsidRPr="005218C0" w:rsidRDefault="00D26449" w:rsidP="00D2644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8"/>
          <w:szCs w:val="28"/>
        </w:rPr>
      </w:pPr>
      <w:r w:rsidRPr="005218C0">
        <w:rPr>
          <w:rFonts w:ascii="ＭＳ 明朝" w:eastAsia="ＭＳ 明朝" w:cs="ＭＳ 明朝" w:hint="eastAsia"/>
          <w:kern w:val="0"/>
          <w:sz w:val="28"/>
          <w:szCs w:val="28"/>
        </w:rPr>
        <w:t>合計金</w:t>
      </w:r>
      <w:r w:rsidR="00AA308F" w:rsidRPr="005218C0">
        <w:rPr>
          <w:rFonts w:ascii="ＭＳ 明朝" w:eastAsia="ＭＳ 明朝" w:cs="ＭＳ 明朝" w:hint="eastAsia"/>
          <w:kern w:val="0"/>
          <w:sz w:val="28"/>
          <w:szCs w:val="28"/>
        </w:rPr>
        <w:t xml:space="preserve">               </w:t>
      </w:r>
      <w:r w:rsidRPr="005218C0">
        <w:rPr>
          <w:rFonts w:ascii="ＭＳ 明朝" w:eastAsia="ＭＳ 明朝" w:cs="ＭＳ 明朝" w:hint="eastAsia"/>
          <w:kern w:val="0"/>
          <w:sz w:val="28"/>
          <w:szCs w:val="28"/>
        </w:rPr>
        <w:t>円</w:t>
      </w:r>
    </w:p>
    <w:p w:rsidR="00AA308F" w:rsidRDefault="00AA308F" w:rsidP="00236B8F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5218C0" w:rsidRDefault="00D26449" w:rsidP="00AA308F">
      <w:pPr>
        <w:autoSpaceDE w:val="0"/>
        <w:autoSpaceDN w:val="0"/>
        <w:adjustRightInd w:val="0"/>
        <w:ind w:leftChars="171" w:left="719" w:hangingChars="150" w:hanging="3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803F50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弁済期</w:t>
      </w:r>
      <w:r w:rsidR="005218C0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日</w:t>
      </w:r>
      <w:r w:rsidR="00482840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 w:rsidR="00803F50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</w:p>
    <w:p w:rsidR="00D26449" w:rsidRDefault="00D26449" w:rsidP="00AA308F">
      <w:pPr>
        <w:autoSpaceDE w:val="0"/>
        <w:autoSpaceDN w:val="0"/>
        <w:adjustRightInd w:val="0"/>
        <w:ind w:leftChars="171" w:left="719" w:hangingChars="150" w:hanging="3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="005218C0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最終弁済期</w:t>
      </w:r>
      <w:r w:rsidR="005218C0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日</w:t>
      </w:r>
    </w:p>
    <w:p w:rsidR="00D26449" w:rsidRDefault="00D26449" w:rsidP="00803F50">
      <w:pPr>
        <w:autoSpaceDE w:val="0"/>
        <w:autoSpaceDN w:val="0"/>
        <w:adjustRightInd w:val="0"/>
        <w:ind w:leftChars="170" w:left="537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803F50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なお，債務者は，</w:t>
      </w:r>
      <w:r w:rsidR="00F441D0">
        <w:rPr>
          <w:rFonts w:ascii="ＭＳ 明朝" w:eastAsia="ＭＳ 明朝" w:cs="ＭＳ 明朝" w:hint="eastAsia"/>
          <w:kern w:val="0"/>
          <w:sz w:val="24"/>
          <w:szCs w:val="24"/>
        </w:rPr>
        <w:t>令和　　年　　月　　日及び令和　　年　　月　　日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に支払うべき金員の支払を怠り，令和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日の経過により期限の利益を喪失した。</w:t>
      </w:r>
    </w:p>
    <w:p w:rsidR="00F441D0" w:rsidRDefault="00D26449" w:rsidP="00803F50">
      <w:pPr>
        <w:autoSpaceDE w:val="0"/>
        <w:autoSpaceDN w:val="0"/>
        <w:adjustRightInd w:val="0"/>
        <w:ind w:leftChars="170" w:left="537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803F50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なお，債務者は，</w:t>
      </w:r>
      <w:r w:rsidR="00F441D0">
        <w:rPr>
          <w:rFonts w:ascii="ＭＳ 明朝" w:eastAsia="ＭＳ 明朝" w:cs="ＭＳ 明朝" w:hint="eastAsia"/>
          <w:kern w:val="0"/>
          <w:sz w:val="24"/>
          <w:szCs w:val="24"/>
        </w:rPr>
        <w:t>令和　　年　　月　　日及び令和　　年　　月　　日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に支払うべき金員の支払を怠り，その額が金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 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円に達したので，令和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</w:p>
    <w:p w:rsidR="00D26449" w:rsidRDefault="00D26449" w:rsidP="00F441D0">
      <w:pPr>
        <w:autoSpaceDE w:val="0"/>
        <w:autoSpaceDN w:val="0"/>
        <w:adjustRightInd w:val="0"/>
        <w:ind w:leftChars="170" w:left="357" w:firstLineChars="300" w:firstLine="7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 w:rsidR="00803F50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日の経過により期限の利益を喪失した。</w:t>
      </w:r>
    </w:p>
    <w:p w:rsidR="00F441D0" w:rsidRDefault="00D26449" w:rsidP="00803F50">
      <w:pPr>
        <w:autoSpaceDE w:val="0"/>
        <w:autoSpaceDN w:val="0"/>
        <w:adjustRightInd w:val="0"/>
        <w:ind w:leftChars="170" w:left="537" w:hangingChars="75" w:hanging="1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 w:rsidR="00803F50"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なお，債務者は，</w:t>
      </w:r>
      <w:r w:rsidR="00F441D0">
        <w:rPr>
          <w:rFonts w:ascii="ＭＳ 明朝" w:eastAsia="ＭＳ 明朝" w:cs="ＭＳ 明朝" w:hint="eastAsia"/>
          <w:kern w:val="0"/>
          <w:sz w:val="24"/>
          <w:szCs w:val="24"/>
        </w:rPr>
        <w:t>令和　　年　　月　　日及び令和　　年　　月　　日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に支払うべき金員の支払を怠り，その額が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回分以上に達したので，令和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</w:p>
    <w:p w:rsidR="00D26449" w:rsidRDefault="00D26449" w:rsidP="00F441D0">
      <w:pPr>
        <w:autoSpaceDE w:val="0"/>
        <w:autoSpaceDN w:val="0"/>
        <w:adjustRightInd w:val="0"/>
        <w:ind w:leftChars="170" w:left="357" w:firstLineChars="300" w:firstLine="7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 w:rsidR="00AA308F">
        <w:rPr>
          <w:rFonts w:ascii="ＭＳ 明朝" w:eastAsia="ＭＳ 明朝" w:cs="ＭＳ 明朝" w:hint="eastAsia"/>
          <w:kern w:val="0"/>
          <w:sz w:val="24"/>
          <w:szCs w:val="24"/>
        </w:rPr>
        <w:t xml:space="preserve">   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日の経過により期限の利益を喪失した。</w:t>
      </w:r>
    </w:p>
    <w:p w:rsidR="00D26449" w:rsidRDefault="00D26449" w:rsidP="00AA308F">
      <w:pPr>
        <w:autoSpaceDE w:val="0"/>
        <w:autoSpaceDN w:val="0"/>
        <w:adjustRightInd w:val="0"/>
        <w:ind w:leftChars="171" w:left="719" w:hangingChars="150" w:hanging="3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□</w:t>
      </w:r>
    </w:p>
    <w:p w:rsidR="00482840" w:rsidRDefault="00482840" w:rsidP="00D2644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</w:p>
    <w:p w:rsidR="005218C0" w:rsidRDefault="005218C0" w:rsidP="00D2644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</w:p>
    <w:p w:rsidR="005218C0" w:rsidRDefault="005218C0" w:rsidP="00D2644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  <w:u w:val="single"/>
        </w:rPr>
      </w:pPr>
    </w:p>
    <w:p w:rsidR="00227D3A" w:rsidRPr="00A27043" w:rsidRDefault="00D26449" w:rsidP="00A2704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16"/>
          <w:szCs w:val="16"/>
        </w:rPr>
      </w:pPr>
      <w:r w:rsidRPr="00F441D0">
        <w:rPr>
          <w:rFonts w:ascii="ＭＳ 明朝" w:eastAsia="ＭＳ 明朝" w:cs="ＭＳ 明朝" w:hint="eastAsia"/>
          <w:kern w:val="0"/>
          <w:sz w:val="16"/>
          <w:szCs w:val="16"/>
          <w:u w:val="single"/>
        </w:rPr>
        <w:t>（注）該当する事項の□にレを付する。</w:t>
      </w:r>
    </w:p>
    <w:sectPr w:rsidR="00227D3A" w:rsidRPr="00A27043" w:rsidSect="00CE3A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B2F" w:rsidRDefault="00973B2F" w:rsidP="00193978">
      <w:r>
        <w:separator/>
      </w:r>
    </w:p>
  </w:endnote>
  <w:endnote w:type="continuationSeparator" w:id="0">
    <w:p w:rsidR="00973B2F" w:rsidRDefault="00973B2F" w:rsidP="0019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DC">
    <w:altName w:val="HGP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61" w:rsidRDefault="00064D6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61" w:rsidRDefault="00064D6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61" w:rsidRDefault="00064D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B2F" w:rsidRDefault="00973B2F" w:rsidP="00193978">
      <w:r>
        <w:separator/>
      </w:r>
    </w:p>
  </w:footnote>
  <w:footnote w:type="continuationSeparator" w:id="0">
    <w:p w:rsidR="00973B2F" w:rsidRDefault="00973B2F" w:rsidP="00193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61" w:rsidRDefault="00064D6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61" w:rsidRDefault="00064D6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61" w:rsidRDefault="00064D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A61C4"/>
    <w:multiLevelType w:val="hybridMultilevel"/>
    <w:tmpl w:val="13A4EB64"/>
    <w:lvl w:ilvl="0" w:tplc="E858253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F374FF0"/>
    <w:multiLevelType w:val="hybridMultilevel"/>
    <w:tmpl w:val="35D8EF6E"/>
    <w:lvl w:ilvl="0" w:tplc="F4089792">
      <w:numFmt w:val="bullet"/>
      <w:lvlText w:val="□"/>
      <w:lvlJc w:val="left"/>
      <w:pPr>
        <w:ind w:left="71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2" w15:restartNumberingAfterBreak="0">
    <w:nsid w:val="48150CDD"/>
    <w:multiLevelType w:val="hybridMultilevel"/>
    <w:tmpl w:val="C70CB534"/>
    <w:lvl w:ilvl="0" w:tplc="C9F4489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48"/>
    <w:rsid w:val="00064D61"/>
    <w:rsid w:val="00191711"/>
    <w:rsid w:val="00193978"/>
    <w:rsid w:val="00227D3A"/>
    <w:rsid w:val="00236B8F"/>
    <w:rsid w:val="002A704F"/>
    <w:rsid w:val="002F00DD"/>
    <w:rsid w:val="003C5829"/>
    <w:rsid w:val="003F4D3C"/>
    <w:rsid w:val="00452F61"/>
    <w:rsid w:val="00482840"/>
    <w:rsid w:val="004C36C2"/>
    <w:rsid w:val="005218C0"/>
    <w:rsid w:val="00611DE6"/>
    <w:rsid w:val="006B3DC3"/>
    <w:rsid w:val="00793D2C"/>
    <w:rsid w:val="007D1A12"/>
    <w:rsid w:val="00803F50"/>
    <w:rsid w:val="00880D9B"/>
    <w:rsid w:val="008E66A9"/>
    <w:rsid w:val="00915AB4"/>
    <w:rsid w:val="00922EF7"/>
    <w:rsid w:val="00936B12"/>
    <w:rsid w:val="00973B2F"/>
    <w:rsid w:val="009D7978"/>
    <w:rsid w:val="00A27043"/>
    <w:rsid w:val="00A54AF3"/>
    <w:rsid w:val="00AA308F"/>
    <w:rsid w:val="00B05770"/>
    <w:rsid w:val="00BC7BAC"/>
    <w:rsid w:val="00BE4BB6"/>
    <w:rsid w:val="00C50ED4"/>
    <w:rsid w:val="00CC1184"/>
    <w:rsid w:val="00CE3A8D"/>
    <w:rsid w:val="00D26449"/>
    <w:rsid w:val="00DD0448"/>
    <w:rsid w:val="00DD5EDA"/>
    <w:rsid w:val="00DF3A81"/>
    <w:rsid w:val="00F14775"/>
    <w:rsid w:val="00F4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DC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A7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70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39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3978"/>
  </w:style>
  <w:style w:type="paragraph" w:styleId="a8">
    <w:name w:val="footer"/>
    <w:basedOn w:val="a"/>
    <w:link w:val="a9"/>
    <w:uiPriority w:val="99"/>
    <w:unhideWhenUsed/>
    <w:rsid w:val="001939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3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2021-03-10T02:52:00Z</dcterms:created>
  <dcterms:modified xsi:type="dcterms:W3CDTF">2021-03-10T02:52:00Z</dcterms:modified>
</cp:coreProperties>
</file>