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（扶養義務等に係る確定債権）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0B0479" w:rsidRDefault="000B0479" w:rsidP="0069382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□調停調書</w:t>
      </w:r>
    </w:p>
    <w:p w:rsidR="0069382C" w:rsidRDefault="000B0479" w:rsidP="0069382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□審判</w:t>
      </w:r>
    </w:p>
    <w:p w:rsidR="0069382C" w:rsidRDefault="0069382C" w:rsidP="0069382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0B0479" w:rsidRDefault="000B0479" w:rsidP="0069382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69382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376C14" w:rsidRDefault="000B0479" w:rsidP="0069382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ただし，令和　　年　　月から令和　　年　　月まで１か月金　</w:t>
      </w:r>
      <w:r w:rsidR="00376C1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3AA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円の</w:t>
      </w:r>
    </w:p>
    <w:p w:rsidR="000B0479" w:rsidRDefault="00376C14" w:rsidP="00376C1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婚姻費用の未払分（支払期　　　　　日）</w:t>
      </w:r>
    </w:p>
    <w:p w:rsidR="0069382C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69382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0B0479" w:rsidRDefault="000B0479" w:rsidP="0069382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0B0479" w:rsidRDefault="000B0479" w:rsidP="000B0479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</w:t>
      </w:r>
      <w:r w:rsidR="0069382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69382C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69382C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 w:rsidR="0069382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0B0479" w:rsidRPr="0069382C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69382C">
        <w:rPr>
          <w:rFonts w:ascii="ＭＳ 明朝" w:eastAsia="ＭＳ 明朝" w:cs="ＭＳ 明朝" w:hint="eastAsia"/>
          <w:kern w:val="0"/>
          <w:sz w:val="28"/>
          <w:szCs w:val="28"/>
        </w:rPr>
        <w:t>合計金　　　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382C" w:rsidRDefault="0069382C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Pr="00AE305D" w:rsidRDefault="000B0479" w:rsidP="00AE30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376C14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0B0479" w:rsidRPr="00AE305D" w:rsidSect="00DD3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64" w:rsidRDefault="00552C64" w:rsidP="00552C64">
      <w:r>
        <w:separator/>
      </w:r>
    </w:p>
  </w:endnote>
  <w:endnote w:type="continuationSeparator" w:id="0">
    <w:p w:rsidR="00552C64" w:rsidRDefault="00552C64" w:rsidP="005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64" w:rsidRDefault="00552C64" w:rsidP="00552C64">
      <w:r>
        <w:separator/>
      </w:r>
    </w:p>
  </w:footnote>
  <w:footnote w:type="continuationSeparator" w:id="0">
    <w:p w:rsidR="00552C64" w:rsidRDefault="00552C64" w:rsidP="0055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4" w:rsidRDefault="00552C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E"/>
    <w:rsid w:val="000B0479"/>
    <w:rsid w:val="00376C14"/>
    <w:rsid w:val="00552C64"/>
    <w:rsid w:val="0069382C"/>
    <w:rsid w:val="007B68A1"/>
    <w:rsid w:val="00813AA4"/>
    <w:rsid w:val="00850B4A"/>
    <w:rsid w:val="00922EF7"/>
    <w:rsid w:val="0092614E"/>
    <w:rsid w:val="00AE305D"/>
    <w:rsid w:val="00BD02E7"/>
    <w:rsid w:val="00DD3F82"/>
    <w:rsid w:val="00DD5EDA"/>
    <w:rsid w:val="00E05E52"/>
    <w:rsid w:val="00E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C64"/>
  </w:style>
  <w:style w:type="paragraph" w:styleId="a7">
    <w:name w:val="footer"/>
    <w:basedOn w:val="a"/>
    <w:link w:val="a8"/>
    <w:uiPriority w:val="99"/>
    <w:unhideWhenUsed/>
    <w:rsid w:val="00552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2021-03-10T02:53:00Z</dcterms:created>
  <dcterms:modified xsi:type="dcterms:W3CDTF">2021-03-10T02:53:00Z</dcterms:modified>
</cp:coreProperties>
</file>