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A45ECD" w:rsidRDefault="00A45ECD" w:rsidP="00AC379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□調停調書</w:t>
      </w:r>
    </w:p>
    <w:p w:rsidR="00AC379A" w:rsidRDefault="00A45ECD" w:rsidP="00AC379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□審判</w:t>
      </w:r>
    </w:p>
    <w:p w:rsidR="00AC379A" w:rsidRDefault="00AC379A" w:rsidP="00AC379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A45ECD" w:rsidRDefault="00A45ECD" w:rsidP="00AC379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A45ECD" w:rsidRPr="00AF751D" w:rsidRDefault="00127913" w:rsidP="0012791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A45ECD" w:rsidRPr="00AF751D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A45ECD" w:rsidRPr="00AF751D" w:rsidRDefault="00A45ECD" w:rsidP="00AF751D">
      <w:pPr>
        <w:autoSpaceDE w:val="0"/>
        <w:autoSpaceDN w:val="0"/>
        <w:adjustRightInd w:val="0"/>
        <w:ind w:leftChars="257" w:left="540" w:firstLine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ただし</w:t>
      </w:r>
      <w:r w:rsidR="00AF751D">
        <w:rPr>
          <w:rFonts w:asciiTheme="minorEastAsia" w:hAnsiTheme="minorEastAsia" w:cs="ＭＳ 明朝" w:hint="eastAsia"/>
          <w:kern w:val="0"/>
          <w:sz w:val="24"/>
          <w:szCs w:val="24"/>
        </w:rPr>
        <w:t>，令和　　年　　月から令和　　年　　月まで１か月金　　　　円の</w:t>
      </w: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婚姻費用の未払分（支払期　　　　日）</w:t>
      </w:r>
    </w:p>
    <w:p w:rsidR="00AC379A" w:rsidRDefault="00127913" w:rsidP="001279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　　　円　　</w:t>
      </w:r>
    </w:p>
    <w:p w:rsidR="00A45ECD" w:rsidRDefault="00A45ECD" w:rsidP="00AC379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A45ECD" w:rsidRDefault="00A45ECD" w:rsidP="00A45ECD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A45ECD" w:rsidRDefault="00AC379A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7715D0" w:rsidRDefault="00A45ECD" w:rsidP="007715D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月から離婚又は別居解消に至るまでの間，</w:t>
      </w:r>
      <w:r w:rsidR="00AC379A">
        <w:rPr>
          <w:rFonts w:ascii="ＭＳ 明朝" w:eastAsia="ＭＳ 明朝" w:cs="ＭＳ 明朝" w:hint="eastAsia"/>
          <w:kern w:val="0"/>
          <w:sz w:val="24"/>
          <w:szCs w:val="24"/>
        </w:rPr>
        <w:t xml:space="preserve">毎月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A14112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限り</w:t>
      </w:r>
    </w:p>
    <w:p w:rsidR="00A45ECD" w:rsidRDefault="00A45ECD" w:rsidP="007715D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円ずつの婚姻費用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C379A" w:rsidRDefault="00AC379A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C379A" w:rsidRDefault="00AC379A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C379A" w:rsidRPr="00AC379A" w:rsidRDefault="00AC379A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Pr="007715D0" w:rsidRDefault="00A45ECD" w:rsidP="00AC379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</w:rPr>
      </w:pPr>
      <w:r w:rsidRPr="007715D0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4A7754" w:rsidRPr="007715D0" w:rsidSect="00AF7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A6" w:rsidRDefault="00E738A6" w:rsidP="00A45ECD">
      <w:r>
        <w:separator/>
      </w:r>
    </w:p>
  </w:endnote>
  <w:endnote w:type="continuationSeparator" w:id="0">
    <w:p w:rsidR="00E738A6" w:rsidRDefault="00E738A6" w:rsidP="00A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A6" w:rsidRDefault="00E738A6" w:rsidP="00A45ECD">
      <w:r>
        <w:separator/>
      </w:r>
    </w:p>
  </w:footnote>
  <w:footnote w:type="continuationSeparator" w:id="0">
    <w:p w:rsidR="00E738A6" w:rsidRDefault="00E738A6" w:rsidP="00A4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2E" w:rsidRDefault="00AE4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704B"/>
    <w:multiLevelType w:val="hybridMultilevel"/>
    <w:tmpl w:val="BCBAA57A"/>
    <w:lvl w:ilvl="0" w:tplc="5C5007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3"/>
    <w:rsid w:val="000B47F3"/>
    <w:rsid w:val="000F1C8A"/>
    <w:rsid w:val="000F5050"/>
    <w:rsid w:val="00127913"/>
    <w:rsid w:val="00161363"/>
    <w:rsid w:val="001657F2"/>
    <w:rsid w:val="00201110"/>
    <w:rsid w:val="004A7754"/>
    <w:rsid w:val="005F4AB4"/>
    <w:rsid w:val="007715D0"/>
    <w:rsid w:val="00811666"/>
    <w:rsid w:val="0085755D"/>
    <w:rsid w:val="00922EF7"/>
    <w:rsid w:val="00A14112"/>
    <w:rsid w:val="00A45ECD"/>
    <w:rsid w:val="00AC379A"/>
    <w:rsid w:val="00AE492E"/>
    <w:rsid w:val="00AF751D"/>
    <w:rsid w:val="00BC5556"/>
    <w:rsid w:val="00DD5EDA"/>
    <w:rsid w:val="00E738A6"/>
    <w:rsid w:val="00E961EA"/>
    <w:rsid w:val="00F139CA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CD"/>
  </w:style>
  <w:style w:type="paragraph" w:styleId="a5">
    <w:name w:val="footer"/>
    <w:basedOn w:val="a"/>
    <w:link w:val="a6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CD"/>
  </w:style>
  <w:style w:type="paragraph" w:styleId="a7">
    <w:name w:val="List Paragraph"/>
    <w:basedOn w:val="a"/>
    <w:uiPriority w:val="34"/>
    <w:qFormat/>
    <w:rsid w:val="00A45E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2021-03-10T02:53:00Z</dcterms:created>
  <dcterms:modified xsi:type="dcterms:W3CDTF">2021-03-10T02:53:00Z</dcterms:modified>
</cp:coreProperties>
</file>