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（扶養義務等に係る確定債権）</w:t>
      </w:r>
    </w:p>
    <w:p w:rsidR="009B32A5" w:rsidRDefault="009B32A5" w:rsidP="009A434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32A5" w:rsidRDefault="009A4348" w:rsidP="009A4348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9B32A5"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9B32A5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9A434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C16958" w:rsidRDefault="009B32A5" w:rsidP="00C1695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　　年　　月から令和　　年　　月まで１か月金　　　　　円の</w:t>
      </w:r>
    </w:p>
    <w:p w:rsidR="009B32A5" w:rsidRDefault="009B32A5" w:rsidP="00C1695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婚姻費用の未払分（支払期　　　　　日）</w:t>
      </w:r>
    </w:p>
    <w:p w:rsidR="009A4348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9A4348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　　　　　　　円　</w:t>
      </w:r>
    </w:p>
    <w:p w:rsidR="009B32A5" w:rsidRDefault="009B32A5" w:rsidP="009A434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9B32A5" w:rsidRDefault="009B32A5" w:rsidP="009B32A5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</w:t>
      </w:r>
      <w:r w:rsidR="009A4348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B32A5" w:rsidRDefault="009A4348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　金　　　　　</w:t>
      </w:r>
      <w:r w:rsidR="009B32A5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9A4348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</w:t>
      </w:r>
      <w:r w:rsidR="009A4348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　　　　　円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9B32A5" w:rsidRPr="009A4348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9A4348">
        <w:rPr>
          <w:rFonts w:ascii="ＭＳ 明朝" w:eastAsia="ＭＳ 明朝" w:cs="ＭＳ 明朝" w:hint="eastAsia"/>
          <w:kern w:val="0"/>
          <w:sz w:val="28"/>
          <w:szCs w:val="28"/>
        </w:rPr>
        <w:t>合計金　　　　　　　　円</w:t>
      </w:r>
    </w:p>
    <w:p w:rsidR="009B32A5" w:rsidRDefault="009B32A5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A4348" w:rsidRPr="009A4348" w:rsidRDefault="009A4348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C60F6F" w:rsidRPr="007A5EE3" w:rsidRDefault="009B32A5" w:rsidP="007A5EE3">
      <w:pPr>
        <w:rPr>
          <w:rFonts w:ascii="ＭＳ 明朝" w:eastAsia="ＭＳ 明朝" w:cs="ＭＳ 明朝"/>
          <w:kern w:val="0"/>
          <w:sz w:val="16"/>
          <w:szCs w:val="16"/>
        </w:rPr>
      </w:pPr>
      <w:r w:rsidRPr="00C16958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C60F6F" w:rsidRPr="007A5EE3" w:rsidSect="00554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AB" w:rsidRDefault="007F39AB" w:rsidP="007F39AB">
      <w:r>
        <w:separator/>
      </w:r>
    </w:p>
  </w:endnote>
  <w:endnote w:type="continuationSeparator" w:id="0">
    <w:p w:rsidR="007F39AB" w:rsidRDefault="007F39AB" w:rsidP="007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AB" w:rsidRDefault="007F39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AB" w:rsidRDefault="007F39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AB" w:rsidRDefault="007F3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AB" w:rsidRDefault="007F39AB" w:rsidP="007F39AB">
      <w:r>
        <w:separator/>
      </w:r>
    </w:p>
  </w:footnote>
  <w:footnote w:type="continuationSeparator" w:id="0">
    <w:p w:rsidR="007F39AB" w:rsidRDefault="007F39AB" w:rsidP="007F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AB" w:rsidRDefault="007F3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AB" w:rsidRDefault="007F39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AB" w:rsidRDefault="007F3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B"/>
    <w:rsid w:val="0008735D"/>
    <w:rsid w:val="003B2A2B"/>
    <w:rsid w:val="0042621F"/>
    <w:rsid w:val="00554ED9"/>
    <w:rsid w:val="007A5EE3"/>
    <w:rsid w:val="007F39AB"/>
    <w:rsid w:val="00922EF7"/>
    <w:rsid w:val="0093151F"/>
    <w:rsid w:val="009A4348"/>
    <w:rsid w:val="009B32A5"/>
    <w:rsid w:val="00C16958"/>
    <w:rsid w:val="00C60F6F"/>
    <w:rsid w:val="00D81C55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AB"/>
  </w:style>
  <w:style w:type="paragraph" w:styleId="a5">
    <w:name w:val="footer"/>
    <w:basedOn w:val="a"/>
    <w:link w:val="a6"/>
    <w:uiPriority w:val="99"/>
    <w:unhideWhenUsed/>
    <w:rsid w:val="007F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2021-03-10T02:53:00Z</dcterms:created>
  <dcterms:modified xsi:type="dcterms:W3CDTF">2021-03-10T02:53:00Z</dcterms:modified>
</cp:coreProperties>
</file>