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14E" w:rsidRDefault="0061614E" w:rsidP="0061614E">
      <w:pPr>
        <w:pStyle w:val="aa"/>
        <w:jc w:val="left"/>
        <w:rPr>
          <w:spacing w:val="0"/>
        </w:rPr>
      </w:pPr>
      <w:r>
        <w:rPr>
          <w:rFonts w:ascii="ＭＳ 明朝" w:hAnsi="ＭＳ 明朝" w:hint="eastAsia"/>
          <w:b/>
          <w:bCs/>
        </w:rPr>
        <w:t>【給料債権及び退職金債権－民間会社用】</w:t>
      </w:r>
    </w:p>
    <w:p w:rsidR="0061614E" w:rsidRDefault="0061614E" w:rsidP="0061614E">
      <w:pPr>
        <w:pStyle w:val="aa"/>
        <w:rPr>
          <w:spacing w:val="0"/>
        </w:rPr>
      </w:pPr>
    </w:p>
    <w:p w:rsidR="0061614E" w:rsidRDefault="0061614E" w:rsidP="0061614E">
      <w:pPr>
        <w:pStyle w:val="aa"/>
        <w:jc w:val="center"/>
        <w:rPr>
          <w:spacing w:val="0"/>
        </w:rPr>
      </w:pPr>
      <w:r>
        <w:rPr>
          <w:rFonts w:ascii="ＭＳ 明朝" w:hAnsi="ＭＳ 明朝" w:hint="eastAsia"/>
          <w:spacing w:val="6"/>
          <w:sz w:val="30"/>
          <w:szCs w:val="30"/>
        </w:rPr>
        <w:t>差　押　債　権　目　録</w:t>
      </w:r>
      <w:r w:rsidR="00905E0C">
        <w:rPr>
          <w:rFonts w:ascii="ＭＳ 明朝" w:hAnsi="ＭＳ 明朝" w:hint="eastAsia"/>
          <w:spacing w:val="6"/>
          <w:sz w:val="30"/>
          <w:szCs w:val="30"/>
        </w:rPr>
        <w:t>（１）</w:t>
      </w:r>
    </w:p>
    <w:p w:rsidR="0061614E" w:rsidRDefault="0061614E" w:rsidP="0061614E">
      <w:pPr>
        <w:pStyle w:val="aa"/>
        <w:jc w:val="center"/>
        <w:rPr>
          <w:spacing w:val="0"/>
        </w:rPr>
      </w:pPr>
      <w:r>
        <w:rPr>
          <w:rFonts w:hint="eastAsia"/>
          <w:spacing w:val="0"/>
        </w:rPr>
        <w:t>（請求債権目録</w:t>
      </w:r>
      <w:r w:rsidR="00905E0C">
        <w:rPr>
          <w:rFonts w:hint="eastAsia"/>
          <w:spacing w:val="0"/>
        </w:rPr>
        <w:t>（１）</w:t>
      </w:r>
      <w:r>
        <w:rPr>
          <w:rFonts w:hint="eastAsia"/>
          <w:spacing w:val="0"/>
        </w:rPr>
        <w:t>の債権について）</w:t>
      </w:r>
    </w:p>
    <w:p w:rsidR="0061614E" w:rsidRDefault="0061614E" w:rsidP="0061614E">
      <w:pPr>
        <w:pStyle w:val="aa"/>
        <w:rPr>
          <w:rFonts w:ascii="ＭＳ 明朝" w:hAnsi="ＭＳ 明朝"/>
        </w:rPr>
      </w:pPr>
      <w:r>
        <w:rPr>
          <w:rFonts w:ascii="ＭＳ 明朝" w:hAnsi="ＭＳ 明朝" w:hint="eastAsia"/>
        </w:rPr>
        <w:t xml:space="preserve">　</w:t>
      </w:r>
    </w:p>
    <w:p w:rsidR="0061614E" w:rsidRDefault="0061614E" w:rsidP="0061614E">
      <w:pPr>
        <w:pStyle w:val="aa"/>
        <w:rPr>
          <w:spacing w:val="0"/>
        </w:rPr>
      </w:pPr>
      <w:r>
        <w:rPr>
          <w:rFonts w:ascii="ＭＳ 明朝" w:hAnsi="ＭＳ 明朝" w:hint="eastAsia"/>
        </w:rPr>
        <w:t>金　　　　　　　　　　円</w:t>
      </w:r>
    </w:p>
    <w:p w:rsidR="0061614E" w:rsidRDefault="0061614E" w:rsidP="0061614E">
      <w:pPr>
        <w:pStyle w:val="aa"/>
        <w:rPr>
          <w:spacing w:val="0"/>
        </w:rPr>
      </w:pPr>
    </w:p>
    <w:p w:rsidR="0061614E" w:rsidRDefault="0061614E" w:rsidP="0061614E">
      <w:pPr>
        <w:pStyle w:val="aa"/>
        <w:ind w:firstLineChars="100" w:firstLine="250"/>
        <w:rPr>
          <w:spacing w:val="0"/>
        </w:rPr>
      </w:pPr>
      <w:r>
        <w:rPr>
          <w:rFonts w:ascii="ＭＳ 明朝" w:hAnsi="ＭＳ 明朝" w:hint="eastAsia"/>
        </w:rPr>
        <w:t>債務者（　　　　　　勤務）が，第三債務者から支給される，本命令送達日以降支払期の到来する下記債権にして，頭書金額に満つるまで</w:t>
      </w:r>
    </w:p>
    <w:p w:rsidR="0061614E" w:rsidRDefault="0061614E" w:rsidP="0061614E">
      <w:pPr>
        <w:pStyle w:val="aa"/>
        <w:jc w:val="center"/>
        <w:rPr>
          <w:spacing w:val="0"/>
        </w:rPr>
      </w:pPr>
      <w:r>
        <w:rPr>
          <w:rFonts w:ascii="ＭＳ 明朝" w:hAnsi="ＭＳ 明朝" w:hint="eastAsia"/>
        </w:rPr>
        <w:t>記</w:t>
      </w:r>
    </w:p>
    <w:p w:rsidR="0061614E" w:rsidRDefault="0061614E" w:rsidP="0061614E">
      <w:pPr>
        <w:pStyle w:val="aa"/>
        <w:ind w:left="283" w:hangingChars="113" w:hanging="283"/>
        <w:rPr>
          <w:spacing w:val="0"/>
        </w:rPr>
      </w:pPr>
      <w:r>
        <w:rPr>
          <w:rFonts w:ascii="ＭＳ 明朝" w:hAnsi="ＭＳ 明朝" w:hint="eastAsia"/>
        </w:rPr>
        <w:t>１　給料（基本給と諸手当。ただし，通勤手当を除く。）から所得税，住民税及び社会保険料を控除した残額の２分の１（ただし，上記残額が月額６６万円を超えるときは，その残額から３３万円を控除した金額）</w:t>
      </w:r>
    </w:p>
    <w:p w:rsidR="0061614E" w:rsidRDefault="0061614E" w:rsidP="0061614E">
      <w:pPr>
        <w:pStyle w:val="aa"/>
        <w:ind w:left="283" w:hangingChars="113" w:hanging="283"/>
        <w:rPr>
          <w:spacing w:val="0"/>
        </w:rPr>
      </w:pPr>
      <w:r>
        <w:rPr>
          <w:rFonts w:ascii="ＭＳ 明朝" w:hAnsi="ＭＳ 明朝" w:hint="eastAsia"/>
        </w:rPr>
        <w:t>２　賞与から１と同じ税金等を控除した残額の２分の１（ただし，上記残額が６６万円を超えるときは，その残額から３３万円を控除した金額）</w:t>
      </w:r>
    </w:p>
    <w:p w:rsidR="0061614E" w:rsidRDefault="0061614E" w:rsidP="0061614E">
      <w:pPr>
        <w:pStyle w:val="aa"/>
        <w:ind w:left="2"/>
        <w:rPr>
          <w:rFonts w:ascii="ＭＳ 明朝" w:hAnsi="ＭＳ 明朝"/>
        </w:rPr>
      </w:pPr>
    </w:p>
    <w:p w:rsidR="0061614E" w:rsidRDefault="0061614E" w:rsidP="0061614E">
      <w:pPr>
        <w:pStyle w:val="aa"/>
        <w:ind w:left="2"/>
        <w:rPr>
          <w:spacing w:val="0"/>
        </w:rPr>
      </w:pPr>
      <w:r>
        <w:rPr>
          <w:rFonts w:ascii="ＭＳ 明朝" w:hAnsi="ＭＳ 明朝" w:hint="eastAsia"/>
        </w:rPr>
        <w:t xml:space="preserve">　なお，１及び２により弁済しないうちに退職したときは，退職金から所得税及び住民税を控除した残額の２分の１にして，１及び２と合計して頭書金額に満つるまで</w:t>
      </w:r>
    </w:p>
    <w:p w:rsidR="0061614E" w:rsidRDefault="0061614E" w:rsidP="0061614E">
      <w:pPr>
        <w:pStyle w:val="aa"/>
        <w:jc w:val="left"/>
        <w:rPr>
          <w:spacing w:val="0"/>
        </w:rPr>
      </w:pPr>
    </w:p>
    <w:p w:rsidR="0061614E" w:rsidRDefault="0061614E" w:rsidP="0061614E">
      <w:pPr>
        <w:pStyle w:val="aa"/>
        <w:jc w:val="left"/>
        <w:rPr>
          <w:spacing w:val="0"/>
        </w:rPr>
      </w:pPr>
    </w:p>
    <w:p w:rsidR="0061614E" w:rsidRDefault="0061614E" w:rsidP="0061614E">
      <w:pPr>
        <w:pStyle w:val="aa"/>
        <w:jc w:val="left"/>
        <w:rPr>
          <w:spacing w:val="0"/>
        </w:rPr>
      </w:pPr>
    </w:p>
    <w:p w:rsidR="0061614E" w:rsidRDefault="0061614E" w:rsidP="0061614E">
      <w:pPr>
        <w:pStyle w:val="aa"/>
        <w:jc w:val="left"/>
        <w:rPr>
          <w:spacing w:val="0"/>
        </w:rPr>
      </w:pPr>
    </w:p>
    <w:p w:rsidR="0061614E" w:rsidRDefault="0061614E" w:rsidP="0061614E">
      <w:pPr>
        <w:pStyle w:val="aa"/>
        <w:jc w:val="left"/>
        <w:rPr>
          <w:spacing w:val="0"/>
        </w:rPr>
      </w:pPr>
    </w:p>
    <w:p w:rsidR="0061614E" w:rsidRDefault="0061614E" w:rsidP="0061614E">
      <w:pPr>
        <w:pStyle w:val="aa"/>
        <w:jc w:val="left"/>
        <w:rPr>
          <w:spacing w:val="0"/>
        </w:rPr>
      </w:pPr>
    </w:p>
    <w:p w:rsidR="0061614E" w:rsidRDefault="0061614E" w:rsidP="0061614E">
      <w:pPr>
        <w:pStyle w:val="aa"/>
        <w:jc w:val="center"/>
        <w:rPr>
          <w:spacing w:val="0"/>
        </w:rPr>
      </w:pPr>
      <w:r>
        <w:rPr>
          <w:rFonts w:ascii="ＭＳ 明朝" w:hAnsi="ＭＳ 明朝" w:hint="eastAsia"/>
          <w:spacing w:val="6"/>
          <w:sz w:val="30"/>
          <w:szCs w:val="30"/>
        </w:rPr>
        <w:lastRenderedPageBreak/>
        <w:t>差　押　債　権　目　録</w:t>
      </w:r>
      <w:r w:rsidR="00905E0C">
        <w:rPr>
          <w:rFonts w:ascii="ＭＳ 明朝" w:hAnsi="ＭＳ 明朝" w:hint="eastAsia"/>
          <w:spacing w:val="6"/>
          <w:sz w:val="30"/>
          <w:szCs w:val="30"/>
        </w:rPr>
        <w:t>（２）</w:t>
      </w:r>
    </w:p>
    <w:p w:rsidR="0061614E" w:rsidRDefault="0061614E" w:rsidP="0061614E">
      <w:pPr>
        <w:pStyle w:val="aa"/>
        <w:jc w:val="center"/>
        <w:rPr>
          <w:spacing w:val="0"/>
        </w:rPr>
      </w:pPr>
      <w:r>
        <w:rPr>
          <w:rFonts w:hint="eastAsia"/>
          <w:spacing w:val="0"/>
        </w:rPr>
        <w:t>（請求債権目録</w:t>
      </w:r>
      <w:r w:rsidR="00905E0C">
        <w:rPr>
          <w:rFonts w:hint="eastAsia"/>
          <w:spacing w:val="0"/>
        </w:rPr>
        <w:t>（２）</w:t>
      </w:r>
      <w:r>
        <w:rPr>
          <w:rFonts w:hint="eastAsia"/>
          <w:spacing w:val="0"/>
        </w:rPr>
        <w:t>の債権について）</w:t>
      </w:r>
    </w:p>
    <w:p w:rsidR="0061614E" w:rsidRDefault="0061614E" w:rsidP="0061614E">
      <w:pPr>
        <w:pStyle w:val="aa"/>
        <w:rPr>
          <w:rFonts w:ascii="ＭＳ 明朝" w:hAnsi="ＭＳ 明朝"/>
        </w:rPr>
      </w:pPr>
      <w:r>
        <w:rPr>
          <w:rFonts w:ascii="ＭＳ 明朝" w:hAnsi="ＭＳ 明朝" w:hint="eastAsia"/>
        </w:rPr>
        <w:t xml:space="preserve">　</w:t>
      </w:r>
    </w:p>
    <w:p w:rsidR="0061614E" w:rsidRDefault="0061614E" w:rsidP="0061614E">
      <w:pPr>
        <w:pStyle w:val="aa"/>
        <w:rPr>
          <w:spacing w:val="0"/>
        </w:rPr>
      </w:pPr>
      <w:r>
        <w:rPr>
          <w:rFonts w:ascii="ＭＳ 明朝" w:hAnsi="ＭＳ 明朝" w:hint="eastAsia"/>
        </w:rPr>
        <w:t>金　　　　　　　　　　円</w:t>
      </w:r>
    </w:p>
    <w:p w:rsidR="0061614E" w:rsidRDefault="0061614E" w:rsidP="0061614E">
      <w:pPr>
        <w:pStyle w:val="aa"/>
        <w:rPr>
          <w:spacing w:val="0"/>
        </w:rPr>
      </w:pPr>
    </w:p>
    <w:p w:rsidR="0061614E" w:rsidRDefault="0061614E" w:rsidP="0061614E">
      <w:pPr>
        <w:pStyle w:val="aa"/>
        <w:ind w:firstLineChars="100" w:firstLine="250"/>
        <w:rPr>
          <w:spacing w:val="0"/>
        </w:rPr>
      </w:pPr>
      <w:r>
        <w:rPr>
          <w:rFonts w:ascii="ＭＳ 明朝" w:hAnsi="ＭＳ 明朝" w:hint="eastAsia"/>
        </w:rPr>
        <w:t>債務者（　　　　　　勤務）が，第三債務者から支給される，本命令送達日以降支払期の到来する下記債権にして，頭書金額に満つるまで</w:t>
      </w:r>
    </w:p>
    <w:p w:rsidR="0061614E" w:rsidRDefault="0061614E" w:rsidP="0061614E">
      <w:pPr>
        <w:pStyle w:val="aa"/>
        <w:jc w:val="center"/>
        <w:rPr>
          <w:spacing w:val="0"/>
        </w:rPr>
      </w:pPr>
      <w:r>
        <w:rPr>
          <w:rFonts w:ascii="ＭＳ 明朝" w:hAnsi="ＭＳ 明朝" w:hint="eastAsia"/>
        </w:rPr>
        <w:t>記</w:t>
      </w:r>
    </w:p>
    <w:p w:rsidR="0061614E" w:rsidRDefault="0061614E" w:rsidP="0061614E">
      <w:pPr>
        <w:pStyle w:val="aa"/>
        <w:ind w:left="283" w:hangingChars="113" w:hanging="283"/>
        <w:rPr>
          <w:spacing w:val="0"/>
        </w:rPr>
      </w:pPr>
      <w:r>
        <w:rPr>
          <w:rFonts w:ascii="ＭＳ 明朝" w:hAnsi="ＭＳ 明朝" w:hint="eastAsia"/>
        </w:rPr>
        <w:t>１　給料（基本給と諸手当。ただし，通勤手当を除く。）から所得税，住民税及び社会保険料を控除した残額の４分の１（ただし，上記残額が月額４４万円を超えるときは，その残額から３３万円を控除した金額）</w:t>
      </w:r>
    </w:p>
    <w:p w:rsidR="0061614E" w:rsidRDefault="0061614E" w:rsidP="0061614E">
      <w:pPr>
        <w:pStyle w:val="aa"/>
        <w:ind w:left="283" w:hangingChars="113" w:hanging="283"/>
        <w:rPr>
          <w:spacing w:val="0"/>
        </w:rPr>
      </w:pPr>
      <w:r>
        <w:rPr>
          <w:rFonts w:ascii="ＭＳ 明朝" w:hAnsi="ＭＳ 明朝" w:hint="eastAsia"/>
        </w:rPr>
        <w:t>２　賞与から１と同じ税金等を控除した残額の４分の１（ただし，上記残額が４４万円を超えるときは，その残額から３３万円を控除した金額）</w:t>
      </w:r>
    </w:p>
    <w:p w:rsidR="0061614E" w:rsidRDefault="0061614E" w:rsidP="0061614E">
      <w:pPr>
        <w:pStyle w:val="aa"/>
        <w:ind w:left="2"/>
        <w:rPr>
          <w:rFonts w:ascii="ＭＳ 明朝" w:hAnsi="ＭＳ 明朝"/>
        </w:rPr>
      </w:pPr>
    </w:p>
    <w:p w:rsidR="0061614E" w:rsidRDefault="0061614E" w:rsidP="0061614E">
      <w:pPr>
        <w:pStyle w:val="aa"/>
        <w:ind w:left="2"/>
        <w:rPr>
          <w:spacing w:val="0"/>
        </w:rPr>
      </w:pPr>
      <w:r>
        <w:rPr>
          <w:rFonts w:ascii="ＭＳ 明朝" w:hAnsi="ＭＳ 明朝" w:hint="eastAsia"/>
        </w:rPr>
        <w:t xml:space="preserve">　なお，１及び２により弁済しないうちに退職したときは，退職金から所得税及び住民税を控除した残額の４分の１にして，１及び２と合計して頭書金額に満つるまで</w:t>
      </w:r>
    </w:p>
    <w:p w:rsidR="0061614E" w:rsidRDefault="0061614E" w:rsidP="0061614E">
      <w:pPr>
        <w:pStyle w:val="aa"/>
        <w:jc w:val="left"/>
        <w:rPr>
          <w:spacing w:val="0"/>
        </w:rPr>
      </w:pPr>
      <w:r>
        <w:rPr>
          <w:spacing w:val="0"/>
        </w:rPr>
        <w:br w:type="page"/>
      </w:r>
    </w:p>
    <w:p w:rsidR="0061614E" w:rsidRDefault="0061614E" w:rsidP="0061614E">
      <w:pPr>
        <w:pStyle w:val="aa"/>
        <w:jc w:val="left"/>
        <w:rPr>
          <w:spacing w:val="0"/>
        </w:rPr>
      </w:pPr>
      <w:r>
        <w:rPr>
          <w:rFonts w:ascii="ＭＳ 明朝" w:hAnsi="ＭＳ 明朝" w:hint="eastAsia"/>
          <w:b/>
          <w:bCs/>
        </w:rPr>
        <w:lastRenderedPageBreak/>
        <w:t>【給料債権及び退職金債権（役員報酬併存型）】</w:t>
      </w:r>
    </w:p>
    <w:p w:rsidR="0061614E" w:rsidRDefault="0061614E" w:rsidP="0061614E">
      <w:pPr>
        <w:pStyle w:val="aa"/>
        <w:rPr>
          <w:spacing w:val="0"/>
        </w:rPr>
      </w:pPr>
    </w:p>
    <w:p w:rsidR="0061614E" w:rsidRDefault="0061614E" w:rsidP="0061614E">
      <w:pPr>
        <w:pStyle w:val="aa"/>
        <w:jc w:val="center"/>
        <w:rPr>
          <w:rFonts w:ascii="ＭＳ 明朝" w:hAnsi="ＭＳ 明朝"/>
          <w:spacing w:val="6"/>
          <w:sz w:val="30"/>
          <w:szCs w:val="30"/>
        </w:rPr>
      </w:pPr>
      <w:r>
        <w:rPr>
          <w:rFonts w:ascii="ＭＳ 明朝" w:hAnsi="ＭＳ 明朝" w:hint="eastAsia"/>
          <w:spacing w:val="6"/>
          <w:sz w:val="30"/>
          <w:szCs w:val="30"/>
        </w:rPr>
        <w:t>差　押　債　権　目　録</w:t>
      </w:r>
      <w:r w:rsidR="00905E0C">
        <w:rPr>
          <w:rFonts w:ascii="ＭＳ 明朝" w:hAnsi="ＭＳ 明朝" w:hint="eastAsia"/>
          <w:spacing w:val="6"/>
          <w:sz w:val="30"/>
          <w:szCs w:val="30"/>
        </w:rPr>
        <w:t>（１）</w:t>
      </w:r>
    </w:p>
    <w:p w:rsidR="0061614E" w:rsidRPr="0061614E" w:rsidRDefault="0061614E" w:rsidP="0061614E">
      <w:pPr>
        <w:pStyle w:val="aa"/>
        <w:jc w:val="center"/>
        <w:rPr>
          <w:spacing w:val="0"/>
        </w:rPr>
      </w:pPr>
      <w:r w:rsidRPr="0061614E">
        <w:rPr>
          <w:rFonts w:ascii="ＭＳ 明朝" w:hAnsi="ＭＳ 明朝" w:hint="eastAsia"/>
          <w:spacing w:val="6"/>
        </w:rPr>
        <w:t>（請求債権目録</w:t>
      </w:r>
      <w:r w:rsidR="00905E0C">
        <w:rPr>
          <w:rFonts w:ascii="ＭＳ 明朝" w:hAnsi="ＭＳ 明朝" w:hint="eastAsia"/>
          <w:spacing w:val="6"/>
        </w:rPr>
        <w:t>（１）</w:t>
      </w:r>
      <w:r w:rsidRPr="0061614E">
        <w:rPr>
          <w:rFonts w:ascii="ＭＳ 明朝" w:hAnsi="ＭＳ 明朝" w:hint="eastAsia"/>
          <w:spacing w:val="6"/>
        </w:rPr>
        <w:t>の債権について）</w:t>
      </w:r>
    </w:p>
    <w:p w:rsidR="0061614E" w:rsidRPr="0061614E" w:rsidRDefault="0061614E" w:rsidP="0061614E">
      <w:pPr>
        <w:pStyle w:val="aa"/>
        <w:rPr>
          <w:spacing w:val="0"/>
        </w:rPr>
      </w:pPr>
    </w:p>
    <w:p w:rsidR="0061614E" w:rsidRDefault="0061614E" w:rsidP="0061614E">
      <w:pPr>
        <w:pStyle w:val="aa"/>
        <w:rPr>
          <w:spacing w:val="0"/>
        </w:rPr>
      </w:pPr>
      <w:r>
        <w:rPr>
          <w:rFonts w:ascii="ＭＳ 明朝" w:hAnsi="ＭＳ 明朝" w:hint="eastAsia"/>
        </w:rPr>
        <w:t xml:space="preserve">　金　　　　　　　　　　円</w:t>
      </w:r>
    </w:p>
    <w:p w:rsidR="0061614E" w:rsidRDefault="0061614E" w:rsidP="0061614E">
      <w:pPr>
        <w:pStyle w:val="aa"/>
        <w:rPr>
          <w:spacing w:val="0"/>
        </w:rPr>
      </w:pPr>
    </w:p>
    <w:p w:rsidR="0061614E" w:rsidRDefault="0061614E" w:rsidP="0061614E">
      <w:pPr>
        <w:pStyle w:val="aa"/>
        <w:ind w:firstLineChars="113" w:firstLine="283"/>
        <w:rPr>
          <w:spacing w:val="0"/>
        </w:rPr>
      </w:pPr>
      <w:r>
        <w:rPr>
          <w:rFonts w:ascii="ＭＳ 明朝" w:hAnsi="ＭＳ 明朝" w:hint="eastAsia"/>
        </w:rPr>
        <w:t>債務者（　　　　　　　勤務）が，第三債務者から支給される，本命令送達日以降支払期の到来する下記債権にして，頭書金額に満つるまで</w:t>
      </w:r>
    </w:p>
    <w:p w:rsidR="0061614E" w:rsidRDefault="0061614E" w:rsidP="0061614E">
      <w:pPr>
        <w:pStyle w:val="aa"/>
        <w:jc w:val="center"/>
        <w:rPr>
          <w:spacing w:val="0"/>
        </w:rPr>
      </w:pPr>
      <w:r>
        <w:rPr>
          <w:rFonts w:ascii="ＭＳ 明朝" w:hAnsi="ＭＳ 明朝" w:hint="eastAsia"/>
        </w:rPr>
        <w:t>記</w:t>
      </w:r>
    </w:p>
    <w:p w:rsidR="0061614E" w:rsidRDefault="0061614E" w:rsidP="0061614E">
      <w:pPr>
        <w:pStyle w:val="aa"/>
        <w:ind w:left="283" w:hangingChars="113" w:hanging="283"/>
        <w:rPr>
          <w:spacing w:val="0"/>
        </w:rPr>
      </w:pPr>
      <w:r>
        <w:rPr>
          <w:rFonts w:ascii="ＭＳ 明朝" w:hAnsi="ＭＳ 明朝" w:hint="eastAsia"/>
        </w:rPr>
        <w:t>１　給料（基本給と諸手当。ただし，通勤手当を除く。）から所得税，住民税及び社会保険料を控除した残額の２分の１（ただし，上記残額が月額６６万円を超えるときは，その残額から３３万円を控除した金額）</w:t>
      </w:r>
    </w:p>
    <w:p w:rsidR="0061614E" w:rsidRDefault="0061614E" w:rsidP="0061614E">
      <w:pPr>
        <w:pStyle w:val="aa"/>
        <w:ind w:left="283" w:hangingChars="113" w:hanging="283"/>
        <w:rPr>
          <w:spacing w:val="0"/>
        </w:rPr>
      </w:pPr>
      <w:r>
        <w:rPr>
          <w:rFonts w:ascii="ＭＳ 明朝" w:hAnsi="ＭＳ 明朝" w:hint="eastAsia"/>
        </w:rPr>
        <w:t>２　賞与から１と同じ税金等を控除した残額の２分の１（ただし，上記残額が６６万円を超えるときは，その残額から３３万円を控除した金額）</w:t>
      </w:r>
    </w:p>
    <w:p w:rsidR="0061614E" w:rsidRDefault="0061614E" w:rsidP="0061614E">
      <w:pPr>
        <w:pStyle w:val="aa"/>
        <w:ind w:left="283" w:hangingChars="113" w:hanging="283"/>
        <w:rPr>
          <w:spacing w:val="0"/>
        </w:rPr>
      </w:pPr>
      <w:r>
        <w:rPr>
          <w:rFonts w:ascii="ＭＳ 明朝" w:hAnsi="ＭＳ 明朝" w:hint="eastAsia"/>
        </w:rPr>
        <w:t>３　役員として毎月又は定期的に支払を受ける役員報酬及び賞与から１と同じ税金等を控除した残額</w:t>
      </w:r>
    </w:p>
    <w:p w:rsidR="0061614E" w:rsidRDefault="0061614E" w:rsidP="0061614E">
      <w:pPr>
        <w:pStyle w:val="aa"/>
        <w:ind w:left="283" w:hangingChars="113" w:hanging="283"/>
        <w:rPr>
          <w:spacing w:val="0"/>
        </w:rPr>
      </w:pPr>
      <w:r>
        <w:rPr>
          <w:rFonts w:ascii="ＭＳ 明朝" w:hAnsi="ＭＳ 明朝" w:hint="eastAsia"/>
        </w:rPr>
        <w:t>４　上記１ないし３により頭書金額に満つる前に債務者が退職したときは，</w:t>
      </w:r>
    </w:p>
    <w:p w:rsidR="0061614E" w:rsidRDefault="0061614E" w:rsidP="0061614E">
      <w:pPr>
        <w:pStyle w:val="aa"/>
        <w:numPr>
          <w:ilvl w:val="0"/>
          <w:numId w:val="2"/>
        </w:numPr>
        <w:rPr>
          <w:spacing w:val="0"/>
        </w:rPr>
      </w:pPr>
      <w:r>
        <w:rPr>
          <w:rFonts w:ascii="ＭＳ 明朝" w:hAnsi="ＭＳ 明朝" w:hint="eastAsia"/>
        </w:rPr>
        <w:t xml:space="preserve">　退職金から所得税及び住民税を控除した残額の２分の１</w:t>
      </w:r>
    </w:p>
    <w:p w:rsidR="0061614E" w:rsidRDefault="0061614E" w:rsidP="0061614E">
      <w:pPr>
        <w:pStyle w:val="aa"/>
        <w:ind w:left="504"/>
        <w:rPr>
          <w:spacing w:val="0"/>
        </w:rPr>
      </w:pPr>
      <w:r>
        <w:rPr>
          <w:rFonts w:ascii="ＭＳ 明朝" w:hAnsi="ＭＳ 明朝" w:hint="eastAsia"/>
        </w:rPr>
        <w:t>②　役員退職慰労金から所得税及び住民税を控除した残額</w:t>
      </w:r>
    </w:p>
    <w:p w:rsidR="0061614E" w:rsidRPr="00DA6D6F" w:rsidRDefault="0061614E" w:rsidP="0061614E">
      <w:pPr>
        <w:pStyle w:val="aa"/>
        <w:ind w:firstLineChars="100" w:firstLine="250"/>
        <w:rPr>
          <w:rFonts w:ascii="ＭＳ 明朝" w:hAnsi="ＭＳ 明朝"/>
        </w:rPr>
      </w:pPr>
      <w:r w:rsidRPr="00DA6D6F">
        <w:rPr>
          <w:rFonts w:ascii="ＭＳ 明朝" w:hAnsi="ＭＳ 明朝" w:hint="eastAsia"/>
        </w:rPr>
        <w:t>にして１ないし３と合計して頭書金額に満つるまで</w:t>
      </w:r>
    </w:p>
    <w:p w:rsidR="0061614E" w:rsidRDefault="0061614E" w:rsidP="0061614E">
      <w:pPr>
        <w:pStyle w:val="aa"/>
        <w:ind w:firstLineChars="100" w:firstLine="250"/>
        <w:rPr>
          <w:rFonts w:ascii="ＭＳ 明朝" w:hAnsi="ＭＳ 明朝"/>
        </w:rPr>
      </w:pPr>
      <w:r w:rsidRPr="00DA6D6F">
        <w:rPr>
          <w:rFonts w:ascii="ＭＳ 明朝" w:hAnsi="ＭＳ 明朝" w:hint="eastAsia"/>
        </w:rPr>
        <w:t>なお，支払期が同日となる最終回分については，上記記載の順序による。</w:t>
      </w:r>
    </w:p>
    <w:p w:rsidR="0061614E" w:rsidRDefault="0061614E" w:rsidP="0061614E">
      <w:pPr>
        <w:pStyle w:val="aa"/>
        <w:ind w:firstLineChars="100" w:firstLine="250"/>
        <w:rPr>
          <w:rFonts w:ascii="ＭＳ 明朝" w:hAnsi="ＭＳ 明朝"/>
        </w:rPr>
      </w:pPr>
    </w:p>
    <w:p w:rsidR="0061614E" w:rsidRDefault="0061614E" w:rsidP="0061614E">
      <w:pPr>
        <w:pStyle w:val="aa"/>
        <w:ind w:firstLineChars="100" w:firstLine="250"/>
        <w:rPr>
          <w:rFonts w:ascii="ＭＳ 明朝" w:hAnsi="ＭＳ 明朝"/>
        </w:rPr>
      </w:pPr>
    </w:p>
    <w:p w:rsidR="0061614E" w:rsidRDefault="0061614E" w:rsidP="0061614E">
      <w:pPr>
        <w:pStyle w:val="aa"/>
        <w:ind w:firstLineChars="100" w:firstLine="250"/>
        <w:rPr>
          <w:rFonts w:ascii="ＭＳ 明朝" w:hAnsi="ＭＳ 明朝"/>
        </w:rPr>
      </w:pPr>
    </w:p>
    <w:p w:rsidR="0061614E" w:rsidRDefault="0061614E" w:rsidP="0061614E">
      <w:pPr>
        <w:pStyle w:val="aa"/>
        <w:jc w:val="center"/>
        <w:rPr>
          <w:rFonts w:ascii="ＭＳ 明朝" w:hAnsi="ＭＳ 明朝"/>
          <w:spacing w:val="6"/>
          <w:sz w:val="30"/>
          <w:szCs w:val="30"/>
        </w:rPr>
      </w:pPr>
      <w:r>
        <w:rPr>
          <w:rFonts w:ascii="ＭＳ 明朝" w:hAnsi="ＭＳ 明朝" w:hint="eastAsia"/>
          <w:spacing w:val="6"/>
          <w:sz w:val="30"/>
          <w:szCs w:val="30"/>
        </w:rPr>
        <w:lastRenderedPageBreak/>
        <w:t>差　押　債　権　目　録</w:t>
      </w:r>
      <w:r w:rsidR="00905E0C">
        <w:rPr>
          <w:rFonts w:ascii="ＭＳ 明朝" w:hAnsi="ＭＳ 明朝" w:hint="eastAsia"/>
          <w:spacing w:val="6"/>
          <w:sz w:val="30"/>
          <w:szCs w:val="30"/>
        </w:rPr>
        <w:t>（２）</w:t>
      </w:r>
    </w:p>
    <w:p w:rsidR="0061614E" w:rsidRPr="0061614E" w:rsidRDefault="0061614E" w:rsidP="0061614E">
      <w:pPr>
        <w:pStyle w:val="aa"/>
        <w:jc w:val="center"/>
        <w:rPr>
          <w:spacing w:val="0"/>
        </w:rPr>
      </w:pPr>
      <w:r w:rsidRPr="0061614E">
        <w:rPr>
          <w:rFonts w:ascii="ＭＳ 明朝" w:hAnsi="ＭＳ 明朝" w:hint="eastAsia"/>
          <w:spacing w:val="6"/>
        </w:rPr>
        <w:t>（請求債権目録</w:t>
      </w:r>
      <w:r w:rsidR="00905E0C">
        <w:rPr>
          <w:rFonts w:ascii="ＭＳ 明朝" w:hAnsi="ＭＳ 明朝" w:hint="eastAsia"/>
          <w:spacing w:val="6"/>
        </w:rPr>
        <w:t>（２）</w:t>
      </w:r>
      <w:r w:rsidRPr="0061614E">
        <w:rPr>
          <w:rFonts w:ascii="ＭＳ 明朝" w:hAnsi="ＭＳ 明朝" w:hint="eastAsia"/>
          <w:spacing w:val="6"/>
        </w:rPr>
        <w:t>の債権について）</w:t>
      </w:r>
    </w:p>
    <w:p w:rsidR="0061614E" w:rsidRPr="0061614E" w:rsidRDefault="0061614E" w:rsidP="0061614E">
      <w:pPr>
        <w:pStyle w:val="aa"/>
        <w:rPr>
          <w:spacing w:val="0"/>
        </w:rPr>
      </w:pPr>
    </w:p>
    <w:p w:rsidR="0061614E" w:rsidRDefault="0061614E" w:rsidP="0061614E">
      <w:pPr>
        <w:pStyle w:val="aa"/>
        <w:rPr>
          <w:spacing w:val="0"/>
        </w:rPr>
      </w:pPr>
      <w:r>
        <w:rPr>
          <w:rFonts w:ascii="ＭＳ 明朝" w:hAnsi="ＭＳ 明朝" w:hint="eastAsia"/>
        </w:rPr>
        <w:t xml:space="preserve">　金　　　　　　　　　　円</w:t>
      </w:r>
    </w:p>
    <w:p w:rsidR="0061614E" w:rsidRDefault="0061614E" w:rsidP="0061614E">
      <w:pPr>
        <w:pStyle w:val="aa"/>
        <w:rPr>
          <w:spacing w:val="0"/>
        </w:rPr>
      </w:pPr>
    </w:p>
    <w:p w:rsidR="0061614E" w:rsidRDefault="0061614E" w:rsidP="0061614E">
      <w:pPr>
        <w:pStyle w:val="aa"/>
        <w:ind w:firstLineChars="113" w:firstLine="283"/>
        <w:rPr>
          <w:spacing w:val="0"/>
        </w:rPr>
      </w:pPr>
      <w:r>
        <w:rPr>
          <w:rFonts w:ascii="ＭＳ 明朝" w:hAnsi="ＭＳ 明朝" w:hint="eastAsia"/>
        </w:rPr>
        <w:t>債務者（　　　　　　　勤務）が，第三債務者から支給される，本命令送達日以降支払期の到来する下記債権にして，頭書金額に満つるまで</w:t>
      </w:r>
    </w:p>
    <w:p w:rsidR="0061614E" w:rsidRDefault="0061614E" w:rsidP="0061614E">
      <w:pPr>
        <w:pStyle w:val="aa"/>
        <w:jc w:val="center"/>
        <w:rPr>
          <w:spacing w:val="0"/>
        </w:rPr>
      </w:pPr>
      <w:r>
        <w:rPr>
          <w:rFonts w:ascii="ＭＳ 明朝" w:hAnsi="ＭＳ 明朝" w:hint="eastAsia"/>
        </w:rPr>
        <w:t>記</w:t>
      </w:r>
    </w:p>
    <w:p w:rsidR="0061614E" w:rsidRDefault="0061614E" w:rsidP="0061614E">
      <w:pPr>
        <w:pStyle w:val="aa"/>
        <w:ind w:left="283" w:hangingChars="113" w:hanging="283"/>
        <w:rPr>
          <w:spacing w:val="0"/>
        </w:rPr>
      </w:pPr>
      <w:r>
        <w:rPr>
          <w:rFonts w:ascii="ＭＳ 明朝" w:hAnsi="ＭＳ 明朝" w:hint="eastAsia"/>
        </w:rPr>
        <w:t>１　給料（基本給と諸手当。ただし，通勤手当を除く。）から所得税，住民税及び社会保険料を控除した残額の４分の１（ただし，上記残額が月額４４万円を超えるときは，その残額から３３万円を控除した金額）</w:t>
      </w:r>
    </w:p>
    <w:p w:rsidR="0061614E" w:rsidRDefault="0061614E" w:rsidP="0061614E">
      <w:pPr>
        <w:pStyle w:val="aa"/>
        <w:ind w:left="283" w:hangingChars="113" w:hanging="283"/>
        <w:rPr>
          <w:spacing w:val="0"/>
        </w:rPr>
      </w:pPr>
      <w:r>
        <w:rPr>
          <w:rFonts w:ascii="ＭＳ 明朝" w:hAnsi="ＭＳ 明朝" w:hint="eastAsia"/>
        </w:rPr>
        <w:t>２　賞与から１と同じ税金等を控除した残額の４分の１（ただし，上記残額が４４万円を超えるときは，その残額から３３万円を控除した金額）</w:t>
      </w:r>
    </w:p>
    <w:p w:rsidR="0061614E" w:rsidRDefault="0061614E" w:rsidP="0061614E">
      <w:pPr>
        <w:pStyle w:val="aa"/>
        <w:ind w:left="283" w:hangingChars="113" w:hanging="283"/>
        <w:rPr>
          <w:spacing w:val="0"/>
        </w:rPr>
      </w:pPr>
      <w:r>
        <w:rPr>
          <w:rFonts w:ascii="ＭＳ 明朝" w:hAnsi="ＭＳ 明朝" w:hint="eastAsia"/>
        </w:rPr>
        <w:t>３　役員として毎月又は定期的に支払を受ける役員報酬及び賞与から１と同じ税金等を控除した残額</w:t>
      </w:r>
    </w:p>
    <w:p w:rsidR="0061614E" w:rsidRDefault="0061614E" w:rsidP="0061614E">
      <w:pPr>
        <w:pStyle w:val="aa"/>
        <w:ind w:left="283" w:hangingChars="113" w:hanging="283"/>
        <w:rPr>
          <w:spacing w:val="0"/>
        </w:rPr>
      </w:pPr>
      <w:r>
        <w:rPr>
          <w:rFonts w:ascii="ＭＳ 明朝" w:hAnsi="ＭＳ 明朝" w:hint="eastAsia"/>
        </w:rPr>
        <w:t>４　上記１ないし３により頭書金額に満つる前に債務者が退職したときは，</w:t>
      </w:r>
    </w:p>
    <w:p w:rsidR="0061614E" w:rsidRDefault="0061614E" w:rsidP="0061614E">
      <w:pPr>
        <w:pStyle w:val="aa"/>
        <w:numPr>
          <w:ilvl w:val="0"/>
          <w:numId w:val="2"/>
        </w:numPr>
        <w:rPr>
          <w:spacing w:val="0"/>
        </w:rPr>
      </w:pPr>
      <w:r>
        <w:rPr>
          <w:rFonts w:ascii="ＭＳ 明朝" w:hAnsi="ＭＳ 明朝" w:hint="eastAsia"/>
        </w:rPr>
        <w:t xml:space="preserve">　退職金から所得税及び住民税を控除した残額の４分の１</w:t>
      </w:r>
    </w:p>
    <w:p w:rsidR="0061614E" w:rsidRDefault="0061614E" w:rsidP="0061614E">
      <w:pPr>
        <w:pStyle w:val="aa"/>
        <w:ind w:left="504"/>
        <w:rPr>
          <w:spacing w:val="0"/>
        </w:rPr>
      </w:pPr>
      <w:r>
        <w:rPr>
          <w:rFonts w:ascii="ＭＳ 明朝" w:hAnsi="ＭＳ 明朝" w:hint="eastAsia"/>
        </w:rPr>
        <w:t>②　役員退職慰労金から所得税及び住民税を控除した残額</w:t>
      </w:r>
    </w:p>
    <w:p w:rsidR="0061614E" w:rsidRPr="00DA6D6F" w:rsidRDefault="0061614E" w:rsidP="0061614E">
      <w:pPr>
        <w:pStyle w:val="aa"/>
        <w:ind w:firstLineChars="100" w:firstLine="250"/>
        <w:rPr>
          <w:rFonts w:ascii="ＭＳ 明朝" w:hAnsi="ＭＳ 明朝"/>
        </w:rPr>
      </w:pPr>
      <w:r w:rsidRPr="00DA6D6F">
        <w:rPr>
          <w:rFonts w:ascii="ＭＳ 明朝" w:hAnsi="ＭＳ 明朝" w:hint="eastAsia"/>
        </w:rPr>
        <w:t>にして１ないし３と合計して頭書金額に満つるまで</w:t>
      </w:r>
    </w:p>
    <w:p w:rsidR="0061614E" w:rsidRDefault="0061614E" w:rsidP="0061614E">
      <w:pPr>
        <w:pStyle w:val="aa"/>
        <w:ind w:firstLineChars="100" w:firstLine="250"/>
        <w:rPr>
          <w:rFonts w:ascii="ＭＳ 明朝" w:hAnsi="ＭＳ 明朝"/>
        </w:rPr>
      </w:pPr>
      <w:r w:rsidRPr="00DA6D6F">
        <w:rPr>
          <w:rFonts w:ascii="ＭＳ 明朝" w:hAnsi="ＭＳ 明朝" w:hint="eastAsia"/>
        </w:rPr>
        <w:t>なお，支払期が同日となる最終回分については，上記記載の順序による。</w:t>
      </w:r>
    </w:p>
    <w:p w:rsidR="0061614E" w:rsidRDefault="0061614E" w:rsidP="0061614E">
      <w:pPr>
        <w:pStyle w:val="aa"/>
        <w:ind w:firstLineChars="100" w:firstLine="250"/>
        <w:rPr>
          <w:rFonts w:ascii="ＭＳ 明朝" w:hAnsi="ＭＳ 明朝"/>
        </w:rPr>
      </w:pPr>
    </w:p>
    <w:p w:rsidR="0061614E" w:rsidRDefault="0061614E" w:rsidP="0061614E">
      <w:pPr>
        <w:pStyle w:val="aa"/>
        <w:ind w:firstLineChars="100" w:firstLine="250"/>
        <w:rPr>
          <w:rFonts w:ascii="ＭＳ 明朝" w:hAnsi="ＭＳ 明朝"/>
        </w:rPr>
      </w:pPr>
    </w:p>
    <w:p w:rsidR="0061614E" w:rsidRDefault="0061614E" w:rsidP="0061614E">
      <w:pPr>
        <w:pStyle w:val="aa"/>
        <w:ind w:firstLineChars="100" w:firstLine="250"/>
        <w:rPr>
          <w:rFonts w:ascii="ＭＳ 明朝" w:hAnsi="ＭＳ 明朝"/>
        </w:rPr>
      </w:pPr>
    </w:p>
    <w:p w:rsidR="0061614E" w:rsidRPr="0061614E" w:rsidRDefault="0061614E" w:rsidP="0061614E">
      <w:pPr>
        <w:pStyle w:val="aa"/>
        <w:ind w:firstLineChars="100" w:firstLine="250"/>
        <w:rPr>
          <w:rFonts w:ascii="ＭＳ 明朝" w:hAnsi="ＭＳ 明朝"/>
        </w:rPr>
      </w:pPr>
    </w:p>
    <w:p w:rsidR="0061614E" w:rsidRPr="00DA6D6F" w:rsidRDefault="0061614E" w:rsidP="0061614E">
      <w:pPr>
        <w:pStyle w:val="aa"/>
        <w:ind w:firstLineChars="100" w:firstLine="240"/>
        <w:rPr>
          <w:spacing w:val="0"/>
        </w:rPr>
      </w:pPr>
    </w:p>
    <w:p w:rsidR="0061614E" w:rsidRDefault="0061614E" w:rsidP="0061614E">
      <w:pPr>
        <w:pStyle w:val="aa"/>
        <w:jc w:val="left"/>
        <w:rPr>
          <w:spacing w:val="0"/>
        </w:rPr>
      </w:pPr>
      <w:r>
        <w:rPr>
          <w:spacing w:val="0"/>
        </w:rPr>
        <w:br w:type="page"/>
      </w:r>
      <w:r>
        <w:rPr>
          <w:rFonts w:ascii="ＭＳ 明朝" w:hAnsi="ＭＳ 明朝" w:hint="eastAsia"/>
          <w:b/>
          <w:bCs/>
        </w:rPr>
        <w:lastRenderedPageBreak/>
        <w:t>【役員報酬債権及び役員退職慰労金債権】</w:t>
      </w:r>
    </w:p>
    <w:p w:rsidR="0061614E" w:rsidRDefault="0061614E" w:rsidP="0061614E">
      <w:pPr>
        <w:pStyle w:val="aa"/>
        <w:rPr>
          <w:spacing w:val="0"/>
        </w:rPr>
      </w:pPr>
    </w:p>
    <w:p w:rsidR="0061614E" w:rsidRDefault="0061614E" w:rsidP="0061614E">
      <w:pPr>
        <w:pStyle w:val="aa"/>
        <w:jc w:val="center"/>
        <w:rPr>
          <w:rFonts w:ascii="ＭＳ 明朝" w:hAnsi="ＭＳ 明朝"/>
          <w:spacing w:val="6"/>
          <w:sz w:val="30"/>
          <w:szCs w:val="30"/>
        </w:rPr>
      </w:pPr>
      <w:r>
        <w:rPr>
          <w:rFonts w:ascii="ＭＳ 明朝" w:hAnsi="ＭＳ 明朝" w:hint="eastAsia"/>
          <w:spacing w:val="6"/>
          <w:sz w:val="30"/>
          <w:szCs w:val="30"/>
        </w:rPr>
        <w:t>差　押　債　権　目　録</w:t>
      </w:r>
    </w:p>
    <w:p w:rsidR="0061614E" w:rsidRPr="0061614E" w:rsidRDefault="0061614E" w:rsidP="0061614E">
      <w:pPr>
        <w:pStyle w:val="aa"/>
        <w:jc w:val="center"/>
        <w:rPr>
          <w:spacing w:val="0"/>
        </w:rPr>
      </w:pPr>
      <w:r w:rsidRPr="0061614E">
        <w:rPr>
          <w:rFonts w:ascii="ＭＳ 明朝" w:hAnsi="ＭＳ 明朝" w:hint="eastAsia"/>
          <w:spacing w:val="6"/>
        </w:rPr>
        <w:t>（請求債権目録</w:t>
      </w:r>
      <w:r w:rsidR="00905E0C">
        <w:rPr>
          <w:rFonts w:ascii="ＭＳ 明朝" w:hAnsi="ＭＳ 明朝" w:hint="eastAsia"/>
          <w:spacing w:val="6"/>
        </w:rPr>
        <w:t>（１）</w:t>
      </w:r>
      <w:r>
        <w:rPr>
          <w:rFonts w:ascii="ＭＳ 明朝" w:hAnsi="ＭＳ 明朝" w:hint="eastAsia"/>
          <w:spacing w:val="6"/>
        </w:rPr>
        <w:t>及び</w:t>
      </w:r>
      <w:r w:rsidR="00905E0C">
        <w:rPr>
          <w:rFonts w:ascii="ＭＳ 明朝" w:hAnsi="ＭＳ 明朝" w:hint="eastAsia"/>
          <w:spacing w:val="6"/>
        </w:rPr>
        <w:t>（２）</w:t>
      </w:r>
      <w:r w:rsidRPr="0061614E">
        <w:rPr>
          <w:rFonts w:ascii="ＭＳ 明朝" w:hAnsi="ＭＳ 明朝" w:hint="eastAsia"/>
          <w:spacing w:val="6"/>
        </w:rPr>
        <w:t>の債権について）</w:t>
      </w:r>
    </w:p>
    <w:p w:rsidR="0061614E" w:rsidRDefault="0061614E" w:rsidP="0061614E">
      <w:pPr>
        <w:pStyle w:val="aa"/>
        <w:rPr>
          <w:spacing w:val="0"/>
        </w:rPr>
      </w:pPr>
    </w:p>
    <w:p w:rsidR="0061614E" w:rsidRDefault="0061614E" w:rsidP="0061614E">
      <w:pPr>
        <w:pStyle w:val="aa"/>
        <w:rPr>
          <w:spacing w:val="0"/>
        </w:rPr>
      </w:pPr>
      <w:r>
        <w:rPr>
          <w:rFonts w:ascii="ＭＳ 明朝" w:hAnsi="ＭＳ 明朝" w:hint="eastAsia"/>
        </w:rPr>
        <w:t xml:space="preserve">　金　　　　　　　　　　円</w:t>
      </w:r>
    </w:p>
    <w:p w:rsidR="0061614E" w:rsidRDefault="0061614E" w:rsidP="0061614E">
      <w:pPr>
        <w:pStyle w:val="aa"/>
        <w:rPr>
          <w:spacing w:val="0"/>
        </w:rPr>
      </w:pPr>
    </w:p>
    <w:p w:rsidR="0061614E" w:rsidRDefault="0061614E" w:rsidP="0061614E">
      <w:pPr>
        <w:pStyle w:val="aa"/>
        <w:ind w:left="283" w:hangingChars="113" w:hanging="283"/>
        <w:rPr>
          <w:spacing w:val="0"/>
        </w:rPr>
      </w:pPr>
      <w:r>
        <w:rPr>
          <w:rFonts w:ascii="ＭＳ 明朝" w:hAnsi="ＭＳ 明朝" w:hint="eastAsia"/>
        </w:rPr>
        <w:t>１　債務者（　　　　勤務）が，第三債務者から支給される，本命令送達日以降支払期の到来する役員報酬及び役員としての賞与から所得税，住民税</w:t>
      </w:r>
      <w:r w:rsidRPr="00B75819">
        <w:rPr>
          <w:rFonts w:ascii="ＭＳ 明朝" w:hAnsi="ＭＳ 明朝" w:hint="eastAsia"/>
        </w:rPr>
        <w:t>及び</w:t>
      </w:r>
      <w:r>
        <w:rPr>
          <w:rFonts w:ascii="ＭＳ 明朝" w:hAnsi="ＭＳ 明朝" w:hint="eastAsia"/>
        </w:rPr>
        <w:t>社会保険料を控除した残額にして，頭書金額に満つるまで</w:t>
      </w:r>
    </w:p>
    <w:p w:rsidR="0061614E" w:rsidRDefault="0061614E" w:rsidP="0061614E">
      <w:pPr>
        <w:pStyle w:val="aa"/>
        <w:ind w:left="283" w:hangingChars="113" w:hanging="283"/>
        <w:rPr>
          <w:spacing w:val="0"/>
        </w:rPr>
      </w:pPr>
      <w:r>
        <w:rPr>
          <w:rFonts w:ascii="ＭＳ 明朝" w:hAnsi="ＭＳ 明朝" w:hint="eastAsia"/>
        </w:rPr>
        <w:t>２　上記１により頭書金額に満つる前に債務者が退職したときは，役員退職慰労金から所得税及び住民税を控除した残額にして，上記１と合計して頭書金額に満つるまで</w:t>
      </w:r>
    </w:p>
    <w:p w:rsidR="0061614E" w:rsidRDefault="0061614E" w:rsidP="0061614E">
      <w:pPr>
        <w:pStyle w:val="aa"/>
        <w:spacing w:line="400" w:lineRule="exact"/>
        <w:jc w:val="left"/>
        <w:rPr>
          <w:spacing w:val="0"/>
        </w:rPr>
      </w:pPr>
      <w:r>
        <w:rPr>
          <w:spacing w:val="0"/>
        </w:rPr>
        <w:br w:type="page"/>
      </w:r>
      <w:r>
        <w:rPr>
          <w:rFonts w:ascii="ＭＳ 明朝" w:hAnsi="ＭＳ 明朝" w:hint="eastAsia"/>
          <w:b/>
          <w:bCs/>
        </w:rPr>
        <w:lastRenderedPageBreak/>
        <w:t>【給料債権及び退職金債権（給料支払形態不明型</w:t>
      </w:r>
      <w:r w:rsidR="000A5E18">
        <w:rPr>
          <w:rFonts w:ascii="ＭＳ 明朝" w:hAnsi="ＭＳ 明朝" w:hint="eastAsia"/>
          <w:b/>
          <w:bCs/>
        </w:rPr>
        <w:t>）</w:t>
      </w:r>
      <w:r>
        <w:rPr>
          <w:rFonts w:ascii="ＭＳ 明朝" w:hAnsi="ＭＳ 明朝" w:hint="eastAsia"/>
          <w:b/>
          <w:bCs/>
        </w:rPr>
        <w:t>】</w:t>
      </w:r>
    </w:p>
    <w:p w:rsidR="0061614E" w:rsidRDefault="0061614E" w:rsidP="0061614E">
      <w:pPr>
        <w:pStyle w:val="aa"/>
        <w:spacing w:line="400" w:lineRule="exact"/>
        <w:rPr>
          <w:spacing w:val="0"/>
        </w:rPr>
      </w:pPr>
    </w:p>
    <w:p w:rsidR="0061614E" w:rsidRDefault="0061614E" w:rsidP="0061614E">
      <w:pPr>
        <w:pStyle w:val="aa"/>
        <w:spacing w:line="400" w:lineRule="exact"/>
        <w:jc w:val="center"/>
        <w:rPr>
          <w:rFonts w:ascii="ＭＳ 明朝" w:hAnsi="ＭＳ 明朝"/>
          <w:spacing w:val="6"/>
          <w:sz w:val="30"/>
          <w:szCs w:val="30"/>
        </w:rPr>
      </w:pPr>
      <w:r>
        <w:rPr>
          <w:rFonts w:ascii="ＭＳ 明朝" w:hAnsi="ＭＳ 明朝" w:hint="eastAsia"/>
          <w:spacing w:val="6"/>
          <w:sz w:val="30"/>
          <w:szCs w:val="30"/>
        </w:rPr>
        <w:t>差　押　債　権　目　録</w:t>
      </w:r>
      <w:r w:rsidR="00905E0C">
        <w:rPr>
          <w:rFonts w:ascii="ＭＳ 明朝" w:hAnsi="ＭＳ 明朝" w:hint="eastAsia"/>
          <w:spacing w:val="6"/>
          <w:sz w:val="30"/>
          <w:szCs w:val="30"/>
        </w:rPr>
        <w:t>（１）</w:t>
      </w:r>
    </w:p>
    <w:p w:rsidR="0061614E" w:rsidRPr="0061614E" w:rsidRDefault="0061614E" w:rsidP="0061614E">
      <w:pPr>
        <w:pStyle w:val="aa"/>
        <w:spacing w:line="400" w:lineRule="exact"/>
        <w:jc w:val="center"/>
        <w:rPr>
          <w:spacing w:val="0"/>
        </w:rPr>
      </w:pPr>
      <w:r w:rsidRPr="0061614E">
        <w:rPr>
          <w:rFonts w:ascii="ＭＳ 明朝" w:hAnsi="ＭＳ 明朝" w:hint="eastAsia"/>
          <w:spacing w:val="6"/>
        </w:rPr>
        <w:t>（請求債権目録</w:t>
      </w:r>
      <w:r w:rsidR="00905E0C">
        <w:rPr>
          <w:rFonts w:ascii="ＭＳ 明朝" w:hAnsi="ＭＳ 明朝" w:hint="eastAsia"/>
          <w:spacing w:val="6"/>
        </w:rPr>
        <w:t>（１）</w:t>
      </w:r>
      <w:r w:rsidRPr="0061614E">
        <w:rPr>
          <w:rFonts w:ascii="ＭＳ 明朝" w:hAnsi="ＭＳ 明朝" w:hint="eastAsia"/>
          <w:spacing w:val="6"/>
        </w:rPr>
        <w:t>の債権について）</w:t>
      </w:r>
    </w:p>
    <w:p w:rsidR="0061614E" w:rsidRDefault="0061614E" w:rsidP="0061614E">
      <w:pPr>
        <w:pStyle w:val="aa"/>
        <w:spacing w:line="400" w:lineRule="exact"/>
        <w:rPr>
          <w:spacing w:val="0"/>
        </w:rPr>
      </w:pPr>
    </w:p>
    <w:p w:rsidR="0061614E" w:rsidRDefault="0061614E" w:rsidP="0061614E">
      <w:pPr>
        <w:pStyle w:val="aa"/>
        <w:spacing w:line="400" w:lineRule="exact"/>
        <w:rPr>
          <w:spacing w:val="0"/>
        </w:rPr>
      </w:pPr>
      <w:r>
        <w:rPr>
          <w:rFonts w:ascii="ＭＳ 明朝" w:hAnsi="ＭＳ 明朝" w:hint="eastAsia"/>
        </w:rPr>
        <w:t xml:space="preserve">　金　　　　　　　　　　円</w:t>
      </w:r>
    </w:p>
    <w:p w:rsidR="0061614E" w:rsidRDefault="0061614E" w:rsidP="0061614E">
      <w:pPr>
        <w:pStyle w:val="aa"/>
        <w:spacing w:line="400" w:lineRule="exact"/>
        <w:rPr>
          <w:spacing w:val="0"/>
        </w:rPr>
      </w:pPr>
    </w:p>
    <w:p w:rsidR="0061614E" w:rsidRDefault="0061614E" w:rsidP="0061614E">
      <w:pPr>
        <w:pStyle w:val="aa"/>
        <w:spacing w:line="400" w:lineRule="exact"/>
        <w:ind w:left="2"/>
        <w:rPr>
          <w:rFonts w:ascii="ＭＳ 明朝" w:hAnsi="ＭＳ 明朝"/>
        </w:rPr>
      </w:pPr>
      <w:r>
        <w:rPr>
          <w:rFonts w:ascii="ＭＳ 明朝" w:hAnsi="ＭＳ 明朝" w:hint="eastAsia"/>
        </w:rPr>
        <w:t xml:space="preserve">　ただし，債務者（　　　　勤務）が，第三債務者から支給される，本命令送達日以降支払期の到来する給料債権（基本給と諸手当。ただし，通勤手当を除く。）及び継続的に支払を受ける労務報酬債権（日給，週給，歩合手当，割増金）並びに賞与債権（夏季，冬季，期末，勤勉手当）の額から所得税，住民税</w:t>
      </w:r>
      <w:r w:rsidRPr="00E113E1">
        <w:rPr>
          <w:rFonts w:ascii="ＭＳ 明朝" w:hAnsi="ＭＳ 明朝" w:hint="eastAsia"/>
        </w:rPr>
        <w:t>及び</w:t>
      </w:r>
      <w:r>
        <w:rPr>
          <w:rFonts w:ascii="ＭＳ 明朝" w:hAnsi="ＭＳ 明朝" w:hint="eastAsia"/>
        </w:rPr>
        <w:t>社会保険料を差し引いた残額の２分の１（ただし，給料債権及び継続的に支払を受ける労務報酬債権から上記と同じ税金等を控除した残額の</w:t>
      </w:r>
      <w:r w:rsidR="00927201">
        <w:rPr>
          <w:rFonts w:ascii="ＭＳ 明朝" w:hAnsi="ＭＳ 明朝" w:hint="eastAsia"/>
        </w:rPr>
        <w:t>２</w:t>
      </w:r>
      <w:r>
        <w:rPr>
          <w:rFonts w:ascii="ＭＳ 明朝" w:hAnsi="ＭＳ 明朝" w:hint="eastAsia"/>
        </w:rPr>
        <w:t>分の</w:t>
      </w:r>
      <w:r w:rsidR="00927201">
        <w:rPr>
          <w:rFonts w:ascii="ＭＳ 明朝" w:hAnsi="ＭＳ 明朝" w:hint="eastAsia"/>
        </w:rPr>
        <w:t>１</w:t>
      </w:r>
      <w:bookmarkStart w:id="0" w:name="_GoBack"/>
      <w:bookmarkEnd w:id="0"/>
      <w:r>
        <w:rPr>
          <w:rFonts w:ascii="ＭＳ 明朝" w:hAnsi="ＭＳ 明朝" w:hint="eastAsia"/>
        </w:rPr>
        <w:t>に相当する額が，下記一覧表記載の支払期の別に応じ，同記載の政令で定める額を超えるときは，その残額から政令で定める額を控除した金額。また，賞与債権については，上記税金等を控除した残額が６６万円を超えるときは，その残額から３３万円を控除した金額）にして頭書金額に満つるまで。</w:t>
      </w:r>
    </w:p>
    <w:p w:rsidR="0061614E" w:rsidRDefault="0061614E" w:rsidP="0061614E">
      <w:pPr>
        <w:pStyle w:val="aa"/>
        <w:spacing w:line="400" w:lineRule="exact"/>
        <w:ind w:left="2"/>
        <w:rPr>
          <w:rFonts w:ascii="ＭＳ 明朝" w:hAnsi="ＭＳ 明朝"/>
        </w:rPr>
      </w:pPr>
      <w:r>
        <w:rPr>
          <w:rFonts w:ascii="ＭＳ 明朝" w:hAnsi="ＭＳ 明朝" w:hint="eastAsia"/>
        </w:rPr>
        <w:t xml:space="preserve">　なお，前記により弁済しないうちに退職したときは，退職金債権から所得税</w:t>
      </w:r>
      <w:r w:rsidRPr="00AD6D71">
        <w:rPr>
          <w:rFonts w:ascii="ＭＳ 明朝" w:hAnsi="ＭＳ 明朝" w:hint="eastAsia"/>
        </w:rPr>
        <w:t>及び住民税を控除した残額の</w:t>
      </w:r>
      <w:r>
        <w:rPr>
          <w:rFonts w:ascii="ＭＳ 明朝" w:hAnsi="ＭＳ 明朝" w:hint="eastAsia"/>
        </w:rPr>
        <w:t>２</w:t>
      </w:r>
      <w:r w:rsidRPr="00AD6D71">
        <w:rPr>
          <w:rFonts w:ascii="ＭＳ 明朝" w:hAnsi="ＭＳ 明朝" w:hint="eastAsia"/>
        </w:rPr>
        <w:t>分の１にして，前記による金額と合計して頭書金額</w:t>
      </w:r>
      <w:r>
        <w:rPr>
          <w:rFonts w:ascii="ＭＳ 明朝" w:hAnsi="ＭＳ 明朝" w:hint="eastAsia"/>
        </w:rPr>
        <w:t>に満つるまで。</w:t>
      </w:r>
    </w:p>
    <w:p w:rsidR="0061614E" w:rsidRDefault="0061614E" w:rsidP="0061614E">
      <w:pPr>
        <w:pStyle w:val="aa"/>
        <w:spacing w:line="500" w:lineRule="exact"/>
        <w:ind w:left="2"/>
        <w:jc w:val="center"/>
        <w:rPr>
          <w:rFonts w:ascii="ＭＳ 明朝" w:hAnsi="ＭＳ 明朝"/>
        </w:rPr>
      </w:pPr>
      <w:r>
        <w:rPr>
          <w:rFonts w:ascii="ＭＳ 明朝" w:hAnsi="ＭＳ 明朝" w:hint="eastAsia"/>
        </w:rPr>
        <w:t>一　覧　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4"/>
      </w:tblGrid>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支払期</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政令で定める額</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毎月</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３３０，０００円</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毎半月</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１６５，０００円</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毎旬</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１１０，０００円</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月の整数倍の期間ごと</w:t>
            </w:r>
          </w:p>
        </w:tc>
        <w:tc>
          <w:tcPr>
            <w:tcW w:w="6804" w:type="dxa"/>
          </w:tcPr>
          <w:p w:rsidR="0061614E" w:rsidRPr="008A6689" w:rsidRDefault="0061614E" w:rsidP="009950F5">
            <w:pPr>
              <w:pStyle w:val="aa"/>
              <w:spacing w:line="500" w:lineRule="exact"/>
              <w:rPr>
                <w:spacing w:val="0"/>
              </w:rPr>
            </w:pPr>
            <w:r w:rsidRPr="008A6689">
              <w:rPr>
                <w:rFonts w:hint="eastAsia"/>
                <w:spacing w:val="0"/>
              </w:rPr>
              <w:t>３３０，０００円に当該倍数を乗じて得た金額に</w:t>
            </w:r>
          </w:p>
          <w:p w:rsidR="0061614E" w:rsidRPr="008A6689" w:rsidRDefault="0061614E" w:rsidP="009950F5">
            <w:pPr>
              <w:pStyle w:val="aa"/>
              <w:spacing w:line="500" w:lineRule="exact"/>
              <w:jc w:val="left"/>
              <w:rPr>
                <w:spacing w:val="0"/>
              </w:rPr>
            </w:pPr>
            <w:r w:rsidRPr="008A6689">
              <w:rPr>
                <w:rFonts w:hint="eastAsia"/>
                <w:spacing w:val="0"/>
              </w:rPr>
              <w:t>相当する額</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毎日</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１１，０００円</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その他の期間</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１１，０００円に当該期間に係る日数を乗じて得た</w:t>
            </w:r>
          </w:p>
          <w:p w:rsidR="0061614E" w:rsidRPr="008A6689" w:rsidRDefault="0061614E" w:rsidP="009950F5">
            <w:pPr>
              <w:pStyle w:val="aa"/>
              <w:spacing w:line="500" w:lineRule="exact"/>
              <w:jc w:val="left"/>
              <w:rPr>
                <w:spacing w:val="0"/>
              </w:rPr>
            </w:pPr>
            <w:r w:rsidRPr="008A6689">
              <w:rPr>
                <w:rFonts w:hint="eastAsia"/>
                <w:spacing w:val="0"/>
              </w:rPr>
              <w:t>金額に相当する額</w:t>
            </w:r>
          </w:p>
        </w:tc>
      </w:tr>
    </w:tbl>
    <w:p w:rsidR="0061614E" w:rsidRDefault="0061614E" w:rsidP="0061614E">
      <w:pPr>
        <w:pStyle w:val="aa"/>
        <w:spacing w:line="400" w:lineRule="exact"/>
        <w:jc w:val="center"/>
        <w:rPr>
          <w:rFonts w:ascii="ＭＳ 明朝" w:hAnsi="ＭＳ 明朝"/>
          <w:spacing w:val="6"/>
          <w:sz w:val="30"/>
          <w:szCs w:val="30"/>
        </w:rPr>
      </w:pPr>
      <w:r>
        <w:rPr>
          <w:rFonts w:ascii="ＭＳ 明朝" w:hAnsi="ＭＳ 明朝" w:hint="eastAsia"/>
          <w:spacing w:val="6"/>
          <w:sz w:val="30"/>
          <w:szCs w:val="30"/>
        </w:rPr>
        <w:lastRenderedPageBreak/>
        <w:t>差　押　債　権　目　録</w:t>
      </w:r>
      <w:r w:rsidR="00905E0C">
        <w:rPr>
          <w:rFonts w:ascii="ＭＳ 明朝" w:hAnsi="ＭＳ 明朝" w:hint="eastAsia"/>
          <w:spacing w:val="6"/>
          <w:sz w:val="30"/>
          <w:szCs w:val="30"/>
        </w:rPr>
        <w:t>（２）</w:t>
      </w:r>
    </w:p>
    <w:p w:rsidR="0061614E" w:rsidRPr="0061614E" w:rsidRDefault="0061614E" w:rsidP="0061614E">
      <w:pPr>
        <w:pStyle w:val="aa"/>
        <w:spacing w:line="400" w:lineRule="exact"/>
        <w:jc w:val="center"/>
        <w:rPr>
          <w:spacing w:val="0"/>
        </w:rPr>
      </w:pPr>
      <w:r w:rsidRPr="0061614E">
        <w:rPr>
          <w:rFonts w:ascii="ＭＳ 明朝" w:hAnsi="ＭＳ 明朝" w:hint="eastAsia"/>
          <w:spacing w:val="6"/>
        </w:rPr>
        <w:t>（請求債権目録</w:t>
      </w:r>
      <w:r w:rsidR="00905E0C">
        <w:rPr>
          <w:rFonts w:ascii="ＭＳ 明朝" w:hAnsi="ＭＳ 明朝" w:hint="eastAsia"/>
          <w:spacing w:val="6"/>
        </w:rPr>
        <w:t>（２）</w:t>
      </w:r>
      <w:r w:rsidRPr="0061614E">
        <w:rPr>
          <w:rFonts w:ascii="ＭＳ 明朝" w:hAnsi="ＭＳ 明朝" w:hint="eastAsia"/>
          <w:spacing w:val="6"/>
        </w:rPr>
        <w:t>の債権について）</w:t>
      </w:r>
    </w:p>
    <w:p w:rsidR="0061614E" w:rsidRDefault="0061614E" w:rsidP="0061614E">
      <w:pPr>
        <w:pStyle w:val="aa"/>
        <w:spacing w:line="400" w:lineRule="exact"/>
        <w:rPr>
          <w:spacing w:val="0"/>
        </w:rPr>
      </w:pPr>
    </w:p>
    <w:p w:rsidR="0061614E" w:rsidRDefault="0061614E" w:rsidP="0061614E">
      <w:pPr>
        <w:pStyle w:val="aa"/>
        <w:spacing w:line="400" w:lineRule="exact"/>
        <w:rPr>
          <w:spacing w:val="0"/>
        </w:rPr>
      </w:pPr>
      <w:r>
        <w:rPr>
          <w:rFonts w:ascii="ＭＳ 明朝" w:hAnsi="ＭＳ 明朝" w:hint="eastAsia"/>
        </w:rPr>
        <w:t xml:space="preserve">　金　　　　　　　　　　円</w:t>
      </w:r>
    </w:p>
    <w:p w:rsidR="0061614E" w:rsidRDefault="0061614E" w:rsidP="0061614E">
      <w:pPr>
        <w:pStyle w:val="aa"/>
        <w:spacing w:line="400" w:lineRule="exact"/>
        <w:rPr>
          <w:spacing w:val="0"/>
        </w:rPr>
      </w:pPr>
    </w:p>
    <w:p w:rsidR="0061614E" w:rsidRDefault="0061614E" w:rsidP="0061614E">
      <w:pPr>
        <w:pStyle w:val="aa"/>
        <w:spacing w:line="400" w:lineRule="exact"/>
        <w:ind w:left="2"/>
        <w:rPr>
          <w:rFonts w:ascii="ＭＳ 明朝" w:hAnsi="ＭＳ 明朝"/>
        </w:rPr>
      </w:pPr>
      <w:r>
        <w:rPr>
          <w:rFonts w:ascii="ＭＳ 明朝" w:hAnsi="ＭＳ 明朝" w:hint="eastAsia"/>
        </w:rPr>
        <w:t xml:space="preserve">　ただし，債務者（　　　　勤務）が，第三債務者から支給される，本命令送達日以降支払期の到来する給料債権（基本給と諸手当。ただし，通勤手当を除く。）及び継続的に支払を受ける労務報酬債権（日給，週給，歩合手当，割増金）並びに賞与債権（夏季，冬季，期末，勤勉手当）の額から所得税，住民税</w:t>
      </w:r>
      <w:r w:rsidRPr="00E113E1">
        <w:rPr>
          <w:rFonts w:ascii="ＭＳ 明朝" w:hAnsi="ＭＳ 明朝" w:hint="eastAsia"/>
        </w:rPr>
        <w:t>及び</w:t>
      </w:r>
      <w:r>
        <w:rPr>
          <w:rFonts w:ascii="ＭＳ 明朝" w:hAnsi="ＭＳ 明朝" w:hint="eastAsia"/>
        </w:rPr>
        <w:t>社会保険料を差し引いた残額の４分の１（ただし，給料債権及び継続的に支払を受ける労務報酬債権から上記と同じ税金等を控除した残額の４分の３に相当する額が，下記一覧表記載の支払期の別に応じ，同記載の政令で定める額を超えるときは，その残額から政令で定める額を控除した金額。また，賞与債権については，上記税金等を控除した残額が４４万円を超えるときは，その残額から３３万円を控除した金額）にして頭書金額に満つるまで。</w:t>
      </w:r>
    </w:p>
    <w:p w:rsidR="0061614E" w:rsidRDefault="0061614E" w:rsidP="0061614E">
      <w:pPr>
        <w:pStyle w:val="aa"/>
        <w:spacing w:line="400" w:lineRule="exact"/>
        <w:ind w:left="2"/>
        <w:rPr>
          <w:rFonts w:ascii="ＭＳ 明朝" w:hAnsi="ＭＳ 明朝"/>
        </w:rPr>
      </w:pPr>
      <w:r>
        <w:rPr>
          <w:rFonts w:ascii="ＭＳ 明朝" w:hAnsi="ＭＳ 明朝" w:hint="eastAsia"/>
        </w:rPr>
        <w:t xml:space="preserve">　なお，前記により弁済しないうちに退職したときは，退職金債権から所得税</w:t>
      </w:r>
      <w:r w:rsidRPr="00AD6D71">
        <w:rPr>
          <w:rFonts w:ascii="ＭＳ 明朝" w:hAnsi="ＭＳ 明朝" w:hint="eastAsia"/>
        </w:rPr>
        <w:t>及び住民税を控除した残額の４分の１にして，前記による金額と合計して頭書金額</w:t>
      </w:r>
      <w:r>
        <w:rPr>
          <w:rFonts w:ascii="ＭＳ 明朝" w:hAnsi="ＭＳ 明朝" w:hint="eastAsia"/>
        </w:rPr>
        <w:t>に満つるまで。</w:t>
      </w:r>
    </w:p>
    <w:p w:rsidR="0061614E" w:rsidRDefault="0061614E" w:rsidP="0061614E">
      <w:pPr>
        <w:pStyle w:val="aa"/>
        <w:spacing w:line="500" w:lineRule="exact"/>
        <w:ind w:left="2"/>
        <w:jc w:val="center"/>
        <w:rPr>
          <w:rFonts w:ascii="ＭＳ 明朝" w:hAnsi="ＭＳ 明朝"/>
        </w:rPr>
      </w:pPr>
      <w:r>
        <w:rPr>
          <w:rFonts w:ascii="ＭＳ 明朝" w:hAnsi="ＭＳ 明朝" w:hint="eastAsia"/>
        </w:rPr>
        <w:t>一　覧　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804"/>
      </w:tblGrid>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支払期</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政令で定める額</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毎月</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３３０，０００円</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毎半月</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１６５，０００円</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毎旬</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１１０，０００円</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月の整数倍の期間ごと</w:t>
            </w:r>
          </w:p>
        </w:tc>
        <w:tc>
          <w:tcPr>
            <w:tcW w:w="6804" w:type="dxa"/>
          </w:tcPr>
          <w:p w:rsidR="0061614E" w:rsidRPr="008A6689" w:rsidRDefault="0061614E" w:rsidP="009950F5">
            <w:pPr>
              <w:pStyle w:val="aa"/>
              <w:spacing w:line="500" w:lineRule="exact"/>
              <w:rPr>
                <w:spacing w:val="0"/>
              </w:rPr>
            </w:pPr>
            <w:r w:rsidRPr="008A6689">
              <w:rPr>
                <w:rFonts w:hint="eastAsia"/>
                <w:spacing w:val="0"/>
              </w:rPr>
              <w:t>３３０，０００円に当該倍数を乗じて得た金額に</w:t>
            </w:r>
          </w:p>
          <w:p w:rsidR="0061614E" w:rsidRPr="008A6689" w:rsidRDefault="0061614E" w:rsidP="009950F5">
            <w:pPr>
              <w:pStyle w:val="aa"/>
              <w:spacing w:line="500" w:lineRule="exact"/>
              <w:jc w:val="left"/>
              <w:rPr>
                <w:spacing w:val="0"/>
              </w:rPr>
            </w:pPr>
            <w:r w:rsidRPr="008A6689">
              <w:rPr>
                <w:rFonts w:hint="eastAsia"/>
                <w:spacing w:val="0"/>
              </w:rPr>
              <w:t>相当する額</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毎日</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１１，０００円</w:t>
            </w:r>
          </w:p>
        </w:tc>
      </w:tr>
      <w:tr w:rsidR="0061614E" w:rsidTr="009950F5">
        <w:tc>
          <w:tcPr>
            <w:tcW w:w="1843" w:type="dxa"/>
          </w:tcPr>
          <w:p w:rsidR="0061614E" w:rsidRPr="008A6689" w:rsidRDefault="0061614E" w:rsidP="009950F5">
            <w:pPr>
              <w:pStyle w:val="aa"/>
              <w:spacing w:line="500" w:lineRule="exact"/>
              <w:jc w:val="left"/>
              <w:rPr>
                <w:spacing w:val="0"/>
              </w:rPr>
            </w:pPr>
            <w:r w:rsidRPr="008A6689">
              <w:rPr>
                <w:rFonts w:hint="eastAsia"/>
                <w:spacing w:val="0"/>
              </w:rPr>
              <w:t>その他の期間</w:t>
            </w:r>
          </w:p>
        </w:tc>
        <w:tc>
          <w:tcPr>
            <w:tcW w:w="6804" w:type="dxa"/>
          </w:tcPr>
          <w:p w:rsidR="0061614E" w:rsidRPr="008A6689" w:rsidRDefault="0061614E" w:rsidP="009950F5">
            <w:pPr>
              <w:pStyle w:val="aa"/>
              <w:spacing w:line="500" w:lineRule="exact"/>
              <w:jc w:val="left"/>
              <w:rPr>
                <w:spacing w:val="0"/>
              </w:rPr>
            </w:pPr>
            <w:r w:rsidRPr="008A6689">
              <w:rPr>
                <w:rFonts w:hint="eastAsia"/>
                <w:spacing w:val="0"/>
              </w:rPr>
              <w:t>１１，０００円に当該期間に係る日数を乗じて得た</w:t>
            </w:r>
          </w:p>
          <w:p w:rsidR="0061614E" w:rsidRPr="008A6689" w:rsidRDefault="0061614E" w:rsidP="009950F5">
            <w:pPr>
              <w:pStyle w:val="aa"/>
              <w:spacing w:line="500" w:lineRule="exact"/>
              <w:jc w:val="left"/>
              <w:rPr>
                <w:spacing w:val="0"/>
              </w:rPr>
            </w:pPr>
            <w:r w:rsidRPr="008A6689">
              <w:rPr>
                <w:rFonts w:hint="eastAsia"/>
                <w:spacing w:val="0"/>
              </w:rPr>
              <w:t>金額に相当する額</w:t>
            </w:r>
          </w:p>
        </w:tc>
      </w:tr>
    </w:tbl>
    <w:p w:rsidR="0061614E" w:rsidRDefault="0061614E" w:rsidP="0061614E">
      <w:pPr>
        <w:pStyle w:val="aa"/>
        <w:spacing w:line="400" w:lineRule="exact"/>
        <w:ind w:left="271" w:hangingChars="113" w:hanging="271"/>
        <w:rPr>
          <w:spacing w:val="0"/>
        </w:rPr>
      </w:pPr>
    </w:p>
    <w:p w:rsidR="0061614E" w:rsidRDefault="0061614E" w:rsidP="0061614E">
      <w:pPr>
        <w:pStyle w:val="aa"/>
        <w:spacing w:line="400" w:lineRule="exact"/>
        <w:ind w:left="271" w:hangingChars="113" w:hanging="271"/>
        <w:rPr>
          <w:spacing w:val="0"/>
        </w:rPr>
      </w:pPr>
    </w:p>
    <w:p w:rsidR="0061614E" w:rsidRDefault="0061614E" w:rsidP="0061614E">
      <w:pPr>
        <w:pStyle w:val="aa"/>
        <w:rPr>
          <w:rFonts w:ascii="ＭＳ 明朝" w:hAnsi="ＭＳ 明朝"/>
          <w:b/>
          <w:bCs/>
        </w:rPr>
      </w:pPr>
      <w:r>
        <w:rPr>
          <w:spacing w:val="0"/>
        </w:rPr>
        <w:br w:type="page"/>
      </w:r>
      <w:r>
        <w:rPr>
          <w:rFonts w:ascii="ＭＳ 明朝" w:hAnsi="ＭＳ 明朝" w:hint="eastAsia"/>
          <w:b/>
          <w:bCs/>
        </w:rPr>
        <w:lastRenderedPageBreak/>
        <w:t>【俸給債権及び退職金債権－公務員用】</w:t>
      </w:r>
    </w:p>
    <w:p w:rsidR="0061614E" w:rsidRPr="00CA2EAE" w:rsidRDefault="0061614E" w:rsidP="0061614E">
      <w:pPr>
        <w:pStyle w:val="aa"/>
        <w:rPr>
          <w:spacing w:val="0"/>
        </w:rPr>
      </w:pPr>
    </w:p>
    <w:p w:rsidR="0061614E" w:rsidRDefault="0061614E" w:rsidP="0061614E">
      <w:pPr>
        <w:pStyle w:val="aa"/>
        <w:jc w:val="center"/>
        <w:rPr>
          <w:rFonts w:ascii="ＭＳ 明朝" w:hAnsi="ＭＳ 明朝"/>
          <w:spacing w:val="6"/>
          <w:sz w:val="32"/>
          <w:szCs w:val="32"/>
        </w:rPr>
      </w:pPr>
      <w:r>
        <w:rPr>
          <w:rFonts w:ascii="ＭＳ 明朝" w:hAnsi="ＭＳ 明朝" w:hint="eastAsia"/>
          <w:spacing w:val="6"/>
          <w:sz w:val="32"/>
          <w:szCs w:val="32"/>
        </w:rPr>
        <w:t>差　押　債　権　目　録</w:t>
      </w:r>
      <w:r w:rsidR="00905E0C">
        <w:rPr>
          <w:rFonts w:ascii="ＭＳ 明朝" w:hAnsi="ＭＳ 明朝" w:hint="eastAsia"/>
          <w:spacing w:val="6"/>
          <w:sz w:val="32"/>
          <w:szCs w:val="32"/>
        </w:rPr>
        <w:t>（１）</w:t>
      </w:r>
    </w:p>
    <w:p w:rsidR="00DD7812" w:rsidRPr="00DD7812" w:rsidRDefault="00DD7812" w:rsidP="00DD7812">
      <w:pPr>
        <w:pStyle w:val="aa"/>
        <w:jc w:val="center"/>
        <w:rPr>
          <w:spacing w:val="0"/>
        </w:rPr>
      </w:pPr>
      <w:r w:rsidRPr="00DD7812">
        <w:rPr>
          <w:rFonts w:ascii="ＭＳ 明朝" w:hAnsi="ＭＳ 明朝" w:hint="eastAsia"/>
          <w:spacing w:val="6"/>
        </w:rPr>
        <w:t>（請求債権目録</w:t>
      </w:r>
      <w:r w:rsidR="00905E0C">
        <w:rPr>
          <w:rFonts w:ascii="ＭＳ 明朝" w:hAnsi="ＭＳ 明朝" w:hint="eastAsia"/>
          <w:spacing w:val="6"/>
        </w:rPr>
        <w:t>（１）</w:t>
      </w:r>
      <w:r w:rsidRPr="00DD7812">
        <w:rPr>
          <w:rFonts w:ascii="ＭＳ 明朝" w:hAnsi="ＭＳ 明朝" w:hint="eastAsia"/>
          <w:spacing w:val="6"/>
        </w:rPr>
        <w:t>の債権について）</w:t>
      </w:r>
    </w:p>
    <w:p w:rsidR="0061614E" w:rsidRPr="00DD7812" w:rsidRDefault="0061614E" w:rsidP="00DD7812">
      <w:pPr>
        <w:pStyle w:val="aa"/>
        <w:rPr>
          <w:spacing w:val="0"/>
        </w:rPr>
      </w:pPr>
    </w:p>
    <w:p w:rsidR="0061614E" w:rsidRDefault="0061614E" w:rsidP="0061614E">
      <w:pPr>
        <w:pStyle w:val="aa"/>
        <w:rPr>
          <w:spacing w:val="0"/>
        </w:rPr>
      </w:pPr>
      <w:r>
        <w:rPr>
          <w:rFonts w:ascii="ＭＳ 明朝" w:hAnsi="ＭＳ 明朝" w:hint="eastAsia"/>
        </w:rPr>
        <w:t xml:space="preserve">　金　　　　　　　　　　円</w:t>
      </w:r>
    </w:p>
    <w:p w:rsidR="0061614E" w:rsidRDefault="0061614E" w:rsidP="0061614E">
      <w:pPr>
        <w:pStyle w:val="aa"/>
        <w:rPr>
          <w:spacing w:val="0"/>
        </w:rPr>
      </w:pPr>
    </w:p>
    <w:p w:rsidR="0061614E" w:rsidRDefault="0061614E" w:rsidP="0061614E">
      <w:pPr>
        <w:pStyle w:val="aa"/>
        <w:rPr>
          <w:spacing w:val="0"/>
        </w:rPr>
      </w:pPr>
      <w:r>
        <w:rPr>
          <w:rFonts w:ascii="ＭＳ 明朝" w:hAnsi="ＭＳ 明朝" w:hint="eastAsia"/>
        </w:rPr>
        <w:t xml:space="preserve">　債務者（　　　　　　　　勤務）が，第三債務者から支給される，本命令送達日以降支払期の到来する下記債権にして，頭書金額に満つるまで</w:t>
      </w:r>
    </w:p>
    <w:p w:rsidR="0061614E" w:rsidRDefault="0061614E" w:rsidP="0061614E">
      <w:pPr>
        <w:pStyle w:val="aa"/>
        <w:jc w:val="center"/>
        <w:rPr>
          <w:spacing w:val="0"/>
        </w:rPr>
      </w:pPr>
      <w:r>
        <w:rPr>
          <w:rFonts w:ascii="ＭＳ 明朝" w:hAnsi="ＭＳ 明朝" w:hint="eastAsia"/>
        </w:rPr>
        <w:t>記</w:t>
      </w:r>
    </w:p>
    <w:p w:rsidR="0061614E" w:rsidRPr="00606DEF" w:rsidRDefault="0061614E" w:rsidP="0061614E">
      <w:pPr>
        <w:pStyle w:val="aa"/>
        <w:ind w:left="283" w:hangingChars="113" w:hanging="283"/>
        <w:rPr>
          <w:spacing w:val="0"/>
        </w:rPr>
      </w:pPr>
      <w:r>
        <w:rPr>
          <w:rFonts w:ascii="ＭＳ 明朝" w:hAnsi="ＭＳ 明朝" w:hint="eastAsia"/>
        </w:rPr>
        <w:t>１　俸給・給料及び諸手当（ただし，通勤手当を除く。）から所得税，住民税</w:t>
      </w:r>
      <w:r w:rsidRPr="00606DEF">
        <w:rPr>
          <w:rFonts w:ascii="ＭＳ 明朝" w:hAnsi="ＭＳ 明朝" w:hint="eastAsia"/>
        </w:rPr>
        <w:t>及び社会保険料を控除した残額の</w:t>
      </w:r>
      <w:r>
        <w:rPr>
          <w:rFonts w:ascii="ＭＳ 明朝" w:hAnsi="ＭＳ 明朝" w:hint="eastAsia"/>
        </w:rPr>
        <w:t>２</w:t>
      </w:r>
      <w:r w:rsidRPr="00606DEF">
        <w:rPr>
          <w:rFonts w:ascii="ＭＳ 明朝" w:hAnsi="ＭＳ 明朝" w:hint="eastAsia"/>
        </w:rPr>
        <w:t>分の１（ただし，上記残額が月額</w:t>
      </w:r>
      <w:r>
        <w:rPr>
          <w:rFonts w:ascii="ＭＳ 明朝" w:hAnsi="ＭＳ 明朝" w:hint="eastAsia"/>
        </w:rPr>
        <w:t>６６</w:t>
      </w:r>
      <w:r w:rsidRPr="00606DEF">
        <w:rPr>
          <w:rFonts w:ascii="ＭＳ 明朝" w:hAnsi="ＭＳ 明朝" w:hint="eastAsia"/>
        </w:rPr>
        <w:t>万円を超えるときは，その残額から３３万円を控除した金額）</w:t>
      </w:r>
    </w:p>
    <w:p w:rsidR="0061614E" w:rsidRPr="00606DEF" w:rsidRDefault="0061614E" w:rsidP="0061614E">
      <w:pPr>
        <w:pStyle w:val="aa"/>
        <w:ind w:left="283" w:hangingChars="113" w:hanging="283"/>
        <w:rPr>
          <w:spacing w:val="0"/>
        </w:rPr>
      </w:pPr>
      <w:r>
        <w:rPr>
          <w:rFonts w:ascii="ＭＳ 明朝" w:hAnsi="ＭＳ 明朝" w:hint="eastAsia"/>
        </w:rPr>
        <w:t>２　期末手当，勤勉手当（その他</w:t>
      </w:r>
      <w:r w:rsidRPr="00606DEF">
        <w:rPr>
          <w:rFonts w:ascii="ＭＳ 明朝" w:hAnsi="ＭＳ 明朝" w:hint="eastAsia"/>
        </w:rPr>
        <w:t>の賞与の性質を有するものを含む。）から１と同じ税金等を控除した残額の</w:t>
      </w:r>
      <w:r>
        <w:rPr>
          <w:rFonts w:ascii="ＭＳ 明朝" w:hAnsi="ＭＳ 明朝" w:hint="eastAsia"/>
        </w:rPr>
        <w:t>２</w:t>
      </w:r>
      <w:r w:rsidRPr="00606DEF">
        <w:rPr>
          <w:rFonts w:ascii="ＭＳ 明朝" w:hAnsi="ＭＳ 明朝" w:hint="eastAsia"/>
        </w:rPr>
        <w:t>分の１（ただし，上記残額が</w:t>
      </w:r>
      <w:r>
        <w:rPr>
          <w:rFonts w:ascii="ＭＳ 明朝" w:hAnsi="ＭＳ 明朝" w:hint="eastAsia"/>
        </w:rPr>
        <w:t>６６</w:t>
      </w:r>
      <w:r w:rsidRPr="00606DEF">
        <w:rPr>
          <w:rFonts w:ascii="ＭＳ 明朝" w:hAnsi="ＭＳ 明朝" w:hint="eastAsia"/>
        </w:rPr>
        <w:t>万円を超えるときは，その残額から３３万円を控除した金額）</w:t>
      </w:r>
    </w:p>
    <w:p w:rsidR="0061614E" w:rsidRDefault="0061614E" w:rsidP="0061614E">
      <w:pPr>
        <w:pStyle w:val="aa"/>
        <w:rPr>
          <w:rFonts w:ascii="ＭＳ 明朝" w:hAnsi="ＭＳ 明朝"/>
        </w:rPr>
      </w:pPr>
    </w:p>
    <w:p w:rsidR="0061614E" w:rsidRDefault="0061614E" w:rsidP="0061614E">
      <w:pPr>
        <w:pStyle w:val="aa"/>
        <w:rPr>
          <w:rFonts w:ascii="ＭＳ 明朝" w:hAnsi="ＭＳ 明朝"/>
        </w:rPr>
      </w:pPr>
      <w:r w:rsidRPr="00606DEF">
        <w:rPr>
          <w:rFonts w:ascii="ＭＳ 明朝" w:hAnsi="ＭＳ 明朝" w:hint="eastAsia"/>
        </w:rPr>
        <w:t xml:space="preserve">　なお，１及び２により弁済しないうちに退職したときは，退職金から所得税及び住民税を控除した残額の</w:t>
      </w:r>
      <w:r>
        <w:rPr>
          <w:rFonts w:ascii="ＭＳ 明朝" w:hAnsi="ＭＳ 明朝" w:hint="eastAsia"/>
        </w:rPr>
        <w:t>２</w:t>
      </w:r>
      <w:r w:rsidRPr="00606DEF">
        <w:rPr>
          <w:rFonts w:ascii="ＭＳ 明朝" w:hAnsi="ＭＳ 明朝" w:hint="eastAsia"/>
        </w:rPr>
        <w:t>分の１にして，１及び２と合計して頭書金額に</w:t>
      </w:r>
      <w:r>
        <w:rPr>
          <w:rFonts w:ascii="ＭＳ 明朝" w:hAnsi="ＭＳ 明朝" w:hint="eastAsia"/>
        </w:rPr>
        <w:t>満つるまで</w:t>
      </w:r>
    </w:p>
    <w:p w:rsidR="00DD7812" w:rsidRDefault="0061614E" w:rsidP="0061614E">
      <w:pPr>
        <w:pStyle w:val="aa"/>
        <w:jc w:val="left"/>
        <w:rPr>
          <w:spacing w:val="0"/>
        </w:rPr>
      </w:pPr>
      <w:r w:rsidRPr="00AD6D71">
        <w:rPr>
          <w:spacing w:val="0"/>
        </w:rPr>
        <w:br w:type="page"/>
      </w:r>
    </w:p>
    <w:p w:rsidR="00DD7812" w:rsidRDefault="00DD7812" w:rsidP="00DD7812">
      <w:pPr>
        <w:pStyle w:val="aa"/>
        <w:jc w:val="center"/>
        <w:rPr>
          <w:rFonts w:ascii="ＭＳ 明朝" w:hAnsi="ＭＳ 明朝"/>
          <w:spacing w:val="6"/>
          <w:sz w:val="32"/>
          <w:szCs w:val="32"/>
        </w:rPr>
      </w:pPr>
      <w:r>
        <w:rPr>
          <w:rFonts w:ascii="ＭＳ 明朝" w:hAnsi="ＭＳ 明朝" w:hint="eastAsia"/>
          <w:spacing w:val="6"/>
          <w:sz w:val="32"/>
          <w:szCs w:val="32"/>
        </w:rPr>
        <w:lastRenderedPageBreak/>
        <w:t>差　押　債　権　目　録</w:t>
      </w:r>
      <w:r w:rsidR="00905E0C">
        <w:rPr>
          <w:rFonts w:ascii="ＭＳ 明朝" w:hAnsi="ＭＳ 明朝" w:hint="eastAsia"/>
          <w:spacing w:val="6"/>
          <w:sz w:val="32"/>
          <w:szCs w:val="32"/>
        </w:rPr>
        <w:t>（２）</w:t>
      </w:r>
    </w:p>
    <w:p w:rsidR="00DD7812" w:rsidRPr="00DD7812" w:rsidRDefault="00DD7812" w:rsidP="00DD7812">
      <w:pPr>
        <w:pStyle w:val="aa"/>
        <w:jc w:val="center"/>
        <w:rPr>
          <w:spacing w:val="0"/>
        </w:rPr>
      </w:pPr>
      <w:r w:rsidRPr="00DD7812">
        <w:rPr>
          <w:rFonts w:ascii="ＭＳ 明朝" w:hAnsi="ＭＳ 明朝" w:hint="eastAsia"/>
          <w:spacing w:val="6"/>
        </w:rPr>
        <w:t>（請求債権目録</w:t>
      </w:r>
      <w:r w:rsidR="00905E0C">
        <w:rPr>
          <w:rFonts w:ascii="ＭＳ 明朝" w:hAnsi="ＭＳ 明朝" w:hint="eastAsia"/>
          <w:spacing w:val="6"/>
        </w:rPr>
        <w:t>（２）</w:t>
      </w:r>
      <w:r w:rsidRPr="00DD7812">
        <w:rPr>
          <w:rFonts w:ascii="ＭＳ 明朝" w:hAnsi="ＭＳ 明朝" w:hint="eastAsia"/>
          <w:spacing w:val="6"/>
        </w:rPr>
        <w:t>の債権について）</w:t>
      </w:r>
    </w:p>
    <w:p w:rsidR="00DD7812" w:rsidRPr="00DD7812" w:rsidRDefault="00DD7812" w:rsidP="00DD7812">
      <w:pPr>
        <w:pStyle w:val="aa"/>
        <w:rPr>
          <w:spacing w:val="0"/>
        </w:rPr>
      </w:pPr>
    </w:p>
    <w:p w:rsidR="00DD7812" w:rsidRDefault="00DD7812" w:rsidP="00DD7812">
      <w:pPr>
        <w:pStyle w:val="aa"/>
        <w:rPr>
          <w:spacing w:val="0"/>
        </w:rPr>
      </w:pPr>
      <w:r>
        <w:rPr>
          <w:rFonts w:ascii="ＭＳ 明朝" w:hAnsi="ＭＳ 明朝" w:hint="eastAsia"/>
        </w:rPr>
        <w:t xml:space="preserve">　金　　　　　　　　　　円</w:t>
      </w:r>
    </w:p>
    <w:p w:rsidR="00DD7812" w:rsidRDefault="00DD7812" w:rsidP="00DD7812">
      <w:pPr>
        <w:pStyle w:val="aa"/>
        <w:rPr>
          <w:spacing w:val="0"/>
        </w:rPr>
      </w:pPr>
    </w:p>
    <w:p w:rsidR="00DD7812" w:rsidRDefault="00DD7812" w:rsidP="00DD7812">
      <w:pPr>
        <w:pStyle w:val="aa"/>
        <w:rPr>
          <w:spacing w:val="0"/>
        </w:rPr>
      </w:pPr>
      <w:r>
        <w:rPr>
          <w:rFonts w:ascii="ＭＳ 明朝" w:hAnsi="ＭＳ 明朝" w:hint="eastAsia"/>
        </w:rPr>
        <w:t xml:space="preserve">　債務者（　　　　　　　　勤務）が，第三債務者から支給される，本命令送達日以降支払期の到来する下記債権にして，頭書金額に満つるまで</w:t>
      </w:r>
    </w:p>
    <w:p w:rsidR="00DD7812" w:rsidRDefault="00DD7812" w:rsidP="00DD7812">
      <w:pPr>
        <w:pStyle w:val="aa"/>
        <w:jc w:val="center"/>
        <w:rPr>
          <w:spacing w:val="0"/>
        </w:rPr>
      </w:pPr>
      <w:r>
        <w:rPr>
          <w:rFonts w:ascii="ＭＳ 明朝" w:hAnsi="ＭＳ 明朝" w:hint="eastAsia"/>
        </w:rPr>
        <w:t>記</w:t>
      </w:r>
    </w:p>
    <w:p w:rsidR="00DD7812" w:rsidRPr="00606DEF" w:rsidRDefault="00DD7812" w:rsidP="00DD7812">
      <w:pPr>
        <w:pStyle w:val="aa"/>
        <w:ind w:left="283" w:hangingChars="113" w:hanging="283"/>
        <w:rPr>
          <w:spacing w:val="0"/>
        </w:rPr>
      </w:pPr>
      <w:r>
        <w:rPr>
          <w:rFonts w:ascii="ＭＳ 明朝" w:hAnsi="ＭＳ 明朝" w:hint="eastAsia"/>
        </w:rPr>
        <w:t>１　俸給・給料及び諸手当（ただし，通勤手当を除く。）から所得税，住民税</w:t>
      </w:r>
      <w:r w:rsidRPr="00606DEF">
        <w:rPr>
          <w:rFonts w:ascii="ＭＳ 明朝" w:hAnsi="ＭＳ 明朝" w:hint="eastAsia"/>
        </w:rPr>
        <w:t>及び社会保険料を控除した残額の</w:t>
      </w:r>
      <w:r>
        <w:rPr>
          <w:rFonts w:ascii="ＭＳ 明朝" w:hAnsi="ＭＳ 明朝" w:hint="eastAsia"/>
        </w:rPr>
        <w:t>４</w:t>
      </w:r>
      <w:r w:rsidRPr="00606DEF">
        <w:rPr>
          <w:rFonts w:ascii="ＭＳ 明朝" w:hAnsi="ＭＳ 明朝" w:hint="eastAsia"/>
        </w:rPr>
        <w:t>分の１（ただし，上記残額が月額</w:t>
      </w:r>
      <w:r>
        <w:rPr>
          <w:rFonts w:ascii="ＭＳ 明朝" w:hAnsi="ＭＳ 明朝" w:hint="eastAsia"/>
        </w:rPr>
        <w:t>４４</w:t>
      </w:r>
      <w:r w:rsidRPr="00606DEF">
        <w:rPr>
          <w:rFonts w:ascii="ＭＳ 明朝" w:hAnsi="ＭＳ 明朝" w:hint="eastAsia"/>
        </w:rPr>
        <w:t>万円を超えるときは，その残額から３３万円を控除した金額）</w:t>
      </w:r>
    </w:p>
    <w:p w:rsidR="00DD7812" w:rsidRPr="00606DEF" w:rsidRDefault="00DD7812" w:rsidP="00DD7812">
      <w:pPr>
        <w:pStyle w:val="aa"/>
        <w:ind w:left="283" w:hangingChars="113" w:hanging="283"/>
        <w:rPr>
          <w:spacing w:val="0"/>
        </w:rPr>
      </w:pPr>
      <w:r>
        <w:rPr>
          <w:rFonts w:ascii="ＭＳ 明朝" w:hAnsi="ＭＳ 明朝" w:hint="eastAsia"/>
        </w:rPr>
        <w:t>２　期末手当，勤勉手当（その他</w:t>
      </w:r>
      <w:r w:rsidRPr="00606DEF">
        <w:rPr>
          <w:rFonts w:ascii="ＭＳ 明朝" w:hAnsi="ＭＳ 明朝" w:hint="eastAsia"/>
        </w:rPr>
        <w:t>の賞与の性質を有するものを含む。）から１と同じ税金等を控除した残額の</w:t>
      </w:r>
      <w:r>
        <w:rPr>
          <w:rFonts w:ascii="ＭＳ 明朝" w:hAnsi="ＭＳ 明朝" w:hint="eastAsia"/>
        </w:rPr>
        <w:t>４</w:t>
      </w:r>
      <w:r w:rsidRPr="00606DEF">
        <w:rPr>
          <w:rFonts w:ascii="ＭＳ 明朝" w:hAnsi="ＭＳ 明朝" w:hint="eastAsia"/>
        </w:rPr>
        <w:t>分の１（ただし，上記残額が</w:t>
      </w:r>
      <w:r>
        <w:rPr>
          <w:rFonts w:ascii="ＭＳ 明朝" w:hAnsi="ＭＳ 明朝" w:hint="eastAsia"/>
        </w:rPr>
        <w:t>４４</w:t>
      </w:r>
      <w:r w:rsidRPr="00606DEF">
        <w:rPr>
          <w:rFonts w:ascii="ＭＳ 明朝" w:hAnsi="ＭＳ 明朝" w:hint="eastAsia"/>
        </w:rPr>
        <w:t>万円を超えるときは，その残額から３３万円を控除した金額）</w:t>
      </w:r>
    </w:p>
    <w:p w:rsidR="00DD7812" w:rsidRDefault="00DD7812" w:rsidP="00DD7812">
      <w:pPr>
        <w:pStyle w:val="aa"/>
        <w:rPr>
          <w:rFonts w:ascii="ＭＳ 明朝" w:hAnsi="ＭＳ 明朝"/>
        </w:rPr>
      </w:pPr>
    </w:p>
    <w:p w:rsidR="00DD7812" w:rsidRDefault="00DD7812" w:rsidP="00DD7812">
      <w:pPr>
        <w:pStyle w:val="aa"/>
        <w:rPr>
          <w:rFonts w:ascii="ＭＳ 明朝" w:hAnsi="ＭＳ 明朝"/>
        </w:rPr>
      </w:pPr>
      <w:r w:rsidRPr="00606DEF">
        <w:rPr>
          <w:rFonts w:ascii="ＭＳ 明朝" w:hAnsi="ＭＳ 明朝" w:hint="eastAsia"/>
        </w:rPr>
        <w:t xml:space="preserve">　なお，１及び２により弁済しないうちに退職したときは，退職金から所得税及び住民税を控除した残額の</w:t>
      </w:r>
      <w:r>
        <w:rPr>
          <w:rFonts w:ascii="ＭＳ 明朝" w:hAnsi="ＭＳ 明朝" w:hint="eastAsia"/>
        </w:rPr>
        <w:t>４</w:t>
      </w:r>
      <w:r w:rsidRPr="00606DEF">
        <w:rPr>
          <w:rFonts w:ascii="ＭＳ 明朝" w:hAnsi="ＭＳ 明朝" w:hint="eastAsia"/>
        </w:rPr>
        <w:t>分の１にして，１及び２と合計して頭書金額に</w:t>
      </w:r>
      <w:r>
        <w:rPr>
          <w:rFonts w:ascii="ＭＳ 明朝" w:hAnsi="ＭＳ 明朝" w:hint="eastAsia"/>
        </w:rPr>
        <w:t>満つるまで</w:t>
      </w:r>
    </w:p>
    <w:p w:rsidR="00DD7812" w:rsidRDefault="00DD7812" w:rsidP="00DD7812">
      <w:pPr>
        <w:pStyle w:val="aa"/>
        <w:jc w:val="left"/>
        <w:rPr>
          <w:spacing w:val="0"/>
        </w:rPr>
      </w:pPr>
    </w:p>
    <w:sectPr w:rsidR="00DD7812" w:rsidSect="000F21BD">
      <w:pgSz w:w="11906" w:h="16838" w:code="9"/>
      <w:pgMar w:top="1985" w:right="1134"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FB" w:rsidRDefault="00901CFB" w:rsidP="0061614E">
      <w:r>
        <w:separator/>
      </w:r>
    </w:p>
  </w:endnote>
  <w:endnote w:type="continuationSeparator" w:id="0">
    <w:p w:rsidR="00901CFB" w:rsidRDefault="00901CFB" w:rsidP="00616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FB" w:rsidRDefault="00901CFB" w:rsidP="0061614E">
      <w:r>
        <w:separator/>
      </w:r>
    </w:p>
  </w:footnote>
  <w:footnote w:type="continuationSeparator" w:id="0">
    <w:p w:rsidR="00901CFB" w:rsidRDefault="00901CFB" w:rsidP="00616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D3B"/>
    <w:multiLevelType w:val="hybridMultilevel"/>
    <w:tmpl w:val="AA26FD56"/>
    <w:lvl w:ilvl="0" w:tplc="92D43910">
      <w:start w:val="1"/>
      <w:numFmt w:val="decimalEnclosedCircle"/>
      <w:lvlText w:val="%1"/>
      <w:lvlJc w:val="left"/>
      <w:pPr>
        <w:ind w:left="864" w:hanging="360"/>
      </w:pPr>
      <w:rPr>
        <w:rFonts w:ascii="ＭＳ 明朝" w:hAnsi="ＭＳ 明朝"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1" w15:restartNumberingAfterBreak="0">
    <w:nsid w:val="3DBA565E"/>
    <w:multiLevelType w:val="hybridMultilevel"/>
    <w:tmpl w:val="07327788"/>
    <w:lvl w:ilvl="0" w:tplc="A880A8B8">
      <w:start w:val="1"/>
      <w:numFmt w:val="decimal"/>
      <w:lvlText w:val="(%1)"/>
      <w:lvlJc w:val="left"/>
      <w:pPr>
        <w:ind w:left="360" w:hanging="36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B07093"/>
    <w:multiLevelType w:val="hybridMultilevel"/>
    <w:tmpl w:val="F0BC0E92"/>
    <w:lvl w:ilvl="0" w:tplc="92D43910">
      <w:start w:val="1"/>
      <w:numFmt w:val="decimalEnclosedCircle"/>
      <w:lvlText w:val="%1"/>
      <w:lvlJc w:val="left"/>
      <w:pPr>
        <w:ind w:left="864" w:hanging="360"/>
      </w:pPr>
      <w:rPr>
        <w:rFonts w:ascii="ＭＳ 明朝" w:hAnsi="ＭＳ 明朝"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3F"/>
    <w:rsid w:val="000A5E18"/>
    <w:rsid w:val="000F21BD"/>
    <w:rsid w:val="00161819"/>
    <w:rsid w:val="002612C9"/>
    <w:rsid w:val="002E2A54"/>
    <w:rsid w:val="003A6626"/>
    <w:rsid w:val="005421FD"/>
    <w:rsid w:val="0061614E"/>
    <w:rsid w:val="00732237"/>
    <w:rsid w:val="00766C65"/>
    <w:rsid w:val="00793ED4"/>
    <w:rsid w:val="00857019"/>
    <w:rsid w:val="008F1CEC"/>
    <w:rsid w:val="00901CFB"/>
    <w:rsid w:val="00905E0C"/>
    <w:rsid w:val="00922EF7"/>
    <w:rsid w:val="00927201"/>
    <w:rsid w:val="00967F0D"/>
    <w:rsid w:val="00C42625"/>
    <w:rsid w:val="00CD5A93"/>
    <w:rsid w:val="00D7483F"/>
    <w:rsid w:val="00DD5EDA"/>
    <w:rsid w:val="00DD7812"/>
    <w:rsid w:val="00E7746A"/>
    <w:rsid w:val="00F62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7B1A02-83CC-4905-B6CD-AAC76D14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237"/>
    <w:pPr>
      <w:ind w:leftChars="400" w:left="840"/>
    </w:pPr>
  </w:style>
  <w:style w:type="paragraph" w:styleId="a4">
    <w:name w:val="Balloon Text"/>
    <w:basedOn w:val="a"/>
    <w:link w:val="a5"/>
    <w:uiPriority w:val="99"/>
    <w:semiHidden/>
    <w:unhideWhenUsed/>
    <w:rsid w:val="00E774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746A"/>
    <w:rPr>
      <w:rFonts w:asciiTheme="majorHAnsi" w:eastAsiaTheme="majorEastAsia" w:hAnsiTheme="majorHAnsi" w:cstheme="majorBidi"/>
      <w:sz w:val="18"/>
      <w:szCs w:val="18"/>
    </w:rPr>
  </w:style>
  <w:style w:type="paragraph" w:styleId="a6">
    <w:name w:val="header"/>
    <w:basedOn w:val="a"/>
    <w:link w:val="a7"/>
    <w:uiPriority w:val="99"/>
    <w:unhideWhenUsed/>
    <w:rsid w:val="0061614E"/>
    <w:pPr>
      <w:tabs>
        <w:tab w:val="center" w:pos="4252"/>
        <w:tab w:val="right" w:pos="8504"/>
      </w:tabs>
      <w:snapToGrid w:val="0"/>
    </w:pPr>
  </w:style>
  <w:style w:type="character" w:customStyle="1" w:styleId="a7">
    <w:name w:val="ヘッダー (文字)"/>
    <w:basedOn w:val="a0"/>
    <w:link w:val="a6"/>
    <w:uiPriority w:val="99"/>
    <w:rsid w:val="0061614E"/>
  </w:style>
  <w:style w:type="paragraph" w:styleId="a8">
    <w:name w:val="footer"/>
    <w:basedOn w:val="a"/>
    <w:link w:val="a9"/>
    <w:uiPriority w:val="99"/>
    <w:unhideWhenUsed/>
    <w:rsid w:val="0061614E"/>
    <w:pPr>
      <w:tabs>
        <w:tab w:val="center" w:pos="4252"/>
        <w:tab w:val="right" w:pos="8504"/>
      </w:tabs>
      <w:snapToGrid w:val="0"/>
    </w:pPr>
  </w:style>
  <w:style w:type="character" w:customStyle="1" w:styleId="a9">
    <w:name w:val="フッター (文字)"/>
    <w:basedOn w:val="a0"/>
    <w:link w:val="a8"/>
    <w:uiPriority w:val="99"/>
    <w:rsid w:val="0061614E"/>
  </w:style>
  <w:style w:type="paragraph" w:customStyle="1" w:styleId="aa">
    <w:name w:val="一太郎"/>
    <w:rsid w:val="0061614E"/>
    <w:pPr>
      <w:widowControl w:val="0"/>
      <w:wordWrap w:val="0"/>
      <w:autoSpaceDE w:val="0"/>
      <w:autoSpaceDN w:val="0"/>
      <w:adjustRightInd w:val="0"/>
      <w:spacing w:line="507" w:lineRule="exact"/>
      <w:jc w:val="both"/>
    </w:pPr>
    <w:rPr>
      <w:rFonts w:ascii="Times New Roman" w:eastAsia="ＭＳ 明朝" w:hAnsi="Times New Roman" w:cs="ＭＳ 明朝"/>
      <w:spacing w:val="5"/>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603</Words>
  <Characters>3440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最高裁判所</cp:lastModifiedBy>
  <cp:revision>2</cp:revision>
  <cp:lastPrinted>2021-01-17T23:36:00Z</cp:lastPrinted>
  <dcterms:created xsi:type="dcterms:W3CDTF">2020-10-27T05:59:00Z</dcterms:created>
  <dcterms:modified xsi:type="dcterms:W3CDTF">2021-12-01T02:55:00Z</dcterms:modified>
</cp:coreProperties>
</file>