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 w:rsidP="00871333">
      <w:pPr>
        <w:ind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C870F4" w:rsidRPr="00871333" w:rsidRDefault="00C870F4" w:rsidP="00871333">
      <w:pPr>
        <w:rPr>
          <w:rFonts w:ascii="ＭＳ 明朝" w:eastAsia="ＭＳ 明朝" w:hAnsi="ＭＳ 明朝"/>
          <w:sz w:val="24"/>
          <w:szCs w:val="24"/>
        </w:rPr>
      </w:pPr>
      <w:r w:rsidRPr="00871333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871333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871333" w:rsidRDefault="007A2C2C" w:rsidP="00871333">
      <w:pPr>
        <w:rPr>
          <w:rFonts w:ascii="ＭＳ 明朝" w:eastAsia="ＭＳ 明朝" w:hAnsi="ＭＳ 明朝"/>
          <w:sz w:val="24"/>
          <w:szCs w:val="24"/>
        </w:rPr>
      </w:pPr>
      <w:r w:rsidRPr="00871333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871333" w:rsidRDefault="00871333" w:rsidP="0087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871333" w:rsidRDefault="007A2C2C" w:rsidP="00871333">
      <w:pPr>
        <w:rPr>
          <w:rFonts w:ascii="ＭＳ 明朝" w:eastAsia="ＭＳ 明朝" w:hAnsi="ＭＳ 明朝"/>
          <w:sz w:val="24"/>
          <w:szCs w:val="24"/>
        </w:rPr>
      </w:pPr>
      <w:r w:rsidRPr="00871333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A7191C" w:rsidRDefault="00C870F4" w:rsidP="009A0488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</w:t>
      </w:r>
      <w:r w:rsidR="00A7191C">
        <w:rPr>
          <w:rFonts w:hint="eastAsia"/>
        </w:rPr>
        <w:t xml:space="preserve">　　</w:t>
      </w:r>
      <w:r>
        <w:rPr>
          <w:rFonts w:hint="eastAsia"/>
        </w:rPr>
        <w:t xml:space="preserve">　　　　についての</w:t>
      </w:r>
    </w:p>
    <w:p w:rsidR="00A7191C" w:rsidRDefault="009A0488" w:rsidP="00A7191C">
      <w:pPr>
        <w:pStyle w:val="aa"/>
        <w:ind w:leftChars="100" w:left="684" w:hangingChars="200" w:hanging="476"/>
        <w:jc w:val="left"/>
      </w:pPr>
      <w:r>
        <w:rPr>
          <w:rFonts w:hint="eastAsia"/>
        </w:rPr>
        <w:t>令和　　年　　月から令和　　年　　月</w:t>
      </w:r>
      <w:r w:rsidR="00C870F4">
        <w:rPr>
          <w:rFonts w:hint="eastAsia"/>
        </w:rPr>
        <w:t xml:space="preserve">まで１か月金　　　</w:t>
      </w:r>
      <w:r>
        <w:rPr>
          <w:rFonts w:hint="eastAsia"/>
        </w:rPr>
        <w:t xml:space="preserve">　　　　</w:t>
      </w:r>
      <w:r w:rsidR="00C870F4">
        <w:rPr>
          <w:rFonts w:hint="eastAsia"/>
        </w:rPr>
        <w:t xml:space="preserve">　円</w:t>
      </w:r>
      <w:r>
        <w:rPr>
          <w:rFonts w:hint="eastAsia"/>
        </w:rPr>
        <w:t>の</w:t>
      </w:r>
      <w:r w:rsidR="00C870F4">
        <w:rPr>
          <w:rFonts w:hint="eastAsia"/>
        </w:rPr>
        <w:t>養育費の</w:t>
      </w:r>
    </w:p>
    <w:p w:rsidR="00C870F4" w:rsidRDefault="00C870F4" w:rsidP="009A0488">
      <w:pPr>
        <w:pStyle w:val="aa"/>
        <w:ind w:leftChars="100" w:left="684" w:hangingChars="200" w:hanging="476"/>
        <w:jc w:val="left"/>
      </w:pPr>
      <w:r>
        <w:rPr>
          <w:rFonts w:hint="eastAsia"/>
        </w:rPr>
        <w:t>未払分（支払期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871333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871333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871333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Pr="00A7191C" w:rsidRDefault="009A0488" w:rsidP="00BA7B73">
      <w:pPr>
        <w:pStyle w:val="aa"/>
        <w:jc w:val="left"/>
        <w:rPr>
          <w:sz w:val="28"/>
          <w:szCs w:val="28"/>
        </w:rPr>
      </w:pPr>
      <w:r w:rsidRPr="00A7191C">
        <w:rPr>
          <w:rFonts w:hint="eastAsia"/>
          <w:sz w:val="28"/>
          <w:szCs w:val="28"/>
        </w:rPr>
        <w:t>合計金　　　　　　　円</w:t>
      </w:r>
    </w:p>
    <w:p w:rsidR="00372D1C" w:rsidRDefault="00372D1C" w:rsidP="007A2C2C">
      <w:pPr>
        <w:pStyle w:val="aa"/>
        <w:jc w:val="left"/>
      </w:pPr>
    </w:p>
    <w:p w:rsidR="00871333" w:rsidRDefault="00871333" w:rsidP="007A2C2C">
      <w:pPr>
        <w:pStyle w:val="aa"/>
        <w:jc w:val="left"/>
      </w:pPr>
    </w:p>
    <w:p w:rsidR="00871333" w:rsidRDefault="00871333" w:rsidP="007A2C2C">
      <w:pPr>
        <w:pStyle w:val="aa"/>
        <w:jc w:val="left"/>
      </w:pPr>
    </w:p>
    <w:p w:rsidR="00871333" w:rsidRDefault="00871333" w:rsidP="007A2C2C">
      <w:pPr>
        <w:pStyle w:val="aa"/>
        <w:jc w:val="left"/>
      </w:pPr>
    </w:p>
    <w:p w:rsidR="00871333" w:rsidRDefault="00871333" w:rsidP="007A2C2C">
      <w:pPr>
        <w:pStyle w:val="aa"/>
        <w:jc w:val="left"/>
      </w:pPr>
    </w:p>
    <w:p w:rsidR="00871333" w:rsidRDefault="00871333" w:rsidP="007A2C2C">
      <w:pPr>
        <w:pStyle w:val="aa"/>
        <w:jc w:val="left"/>
      </w:pPr>
    </w:p>
    <w:p w:rsidR="003D7678" w:rsidRPr="003D7678" w:rsidRDefault="003D7678" w:rsidP="007A2C2C">
      <w:pPr>
        <w:pStyle w:val="aa"/>
        <w:jc w:val="left"/>
      </w:pPr>
    </w:p>
    <w:p w:rsidR="00871333" w:rsidRPr="00A7191C" w:rsidRDefault="004503B1" w:rsidP="00372D1C">
      <w:pPr>
        <w:pStyle w:val="aa"/>
        <w:ind w:firstLineChars="100" w:firstLine="158"/>
        <w:jc w:val="left"/>
        <w:rPr>
          <w:sz w:val="16"/>
          <w:szCs w:val="16"/>
          <w:u w:val="single"/>
        </w:rPr>
      </w:pPr>
      <w:r w:rsidRPr="00A7191C">
        <w:rPr>
          <w:rFonts w:hint="eastAsia"/>
          <w:sz w:val="16"/>
          <w:szCs w:val="16"/>
          <w:u w:val="single"/>
        </w:rPr>
        <w:t>（注）該当する事項の□にレを付する。</w:t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A58B6" w:rsidP="00871333">
      <w:pPr>
        <w:ind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DA58B6" w:rsidRPr="00FF3941" w:rsidRDefault="00DA58B6" w:rsidP="00871333">
      <w:pPr>
        <w:ind w:firstLineChars="900" w:firstLine="1871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33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7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" adj="862,11036" strokecolor="windowText" strokeweight=".5pt">
                <v:stroke joinstyle="miter"/>
              </v:shape>
            </w:pict>
          </mc:Fallback>
        </mc:AlternateContent>
      </w:r>
      <w:r w:rsidRPr="00FF3941">
        <w:rPr>
          <w:rFonts w:ascii="ＭＳ 明朝" w:eastAsia="ＭＳ 明朝" w:hAnsi="ＭＳ 明朝" w:hint="eastAsia"/>
          <w:sz w:val="24"/>
          <w:szCs w:val="24"/>
        </w:rPr>
        <w:t>□調停調書</w:t>
      </w:r>
    </w:p>
    <w:p w:rsidR="00DA58B6" w:rsidRPr="00FF3941" w:rsidRDefault="00FF3941" w:rsidP="00FF3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執行力</w:t>
      </w:r>
      <w:r w:rsidR="0087133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ある　  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□審判　　　　　正本に表示された下記金員及び執行費用</w:t>
      </w:r>
    </w:p>
    <w:p w:rsidR="00DA58B6" w:rsidRPr="00FF3941" w:rsidRDefault="00FF3941" w:rsidP="00871333">
      <w:pPr>
        <w:ind w:firstLineChars="800" w:firstLine="1903"/>
        <w:rPr>
          <w:rFonts w:ascii="ＭＳ 明朝" w:eastAsia="ＭＳ 明朝" w:hAnsi="ＭＳ 明朝"/>
          <w:sz w:val="24"/>
          <w:szCs w:val="24"/>
        </w:rPr>
      </w:pPr>
      <w:r w:rsidRPr="00FF3941">
        <w:rPr>
          <w:rFonts w:ascii="ＭＳ 明朝" w:eastAsia="ＭＳ 明朝" w:hAnsi="ＭＳ 明朝" w:hint="eastAsia"/>
          <w:sz w:val="24"/>
          <w:szCs w:val="24"/>
        </w:rPr>
        <w:t>□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判決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　　　記載の　　　　　　　円の残金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</w:t>
      </w:r>
      <w:r w:rsidR="00A7191C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</w:t>
      </w:r>
      <w:r w:rsidR="00A7191C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Pr="009547C5" w:rsidRDefault="009547C5" w:rsidP="00DA58B6">
      <w:pPr>
        <w:pStyle w:val="aa"/>
        <w:jc w:val="left"/>
        <w:rPr>
          <w:sz w:val="28"/>
          <w:szCs w:val="28"/>
        </w:rPr>
      </w:pPr>
      <w:r w:rsidRPr="009547C5">
        <w:rPr>
          <w:rFonts w:hint="eastAsia"/>
          <w:sz w:val="28"/>
          <w:szCs w:val="28"/>
        </w:rPr>
        <w:t xml:space="preserve">合計金　　　　　　　</w:t>
      </w:r>
      <w:r w:rsidR="00DA58B6" w:rsidRPr="009547C5">
        <w:rPr>
          <w:rFonts w:hint="eastAsia"/>
          <w:sz w:val="28"/>
          <w:szCs w:val="28"/>
        </w:rPr>
        <w:t>円</w:t>
      </w:r>
    </w:p>
    <w:p w:rsidR="00A7191C" w:rsidRDefault="00A7191C" w:rsidP="00DA58B6">
      <w:pPr>
        <w:pStyle w:val="aa"/>
        <w:jc w:val="left"/>
      </w:pPr>
    </w:p>
    <w:p w:rsidR="00871333" w:rsidRDefault="00DA58B6" w:rsidP="00DA58B6">
      <w:pPr>
        <w:pStyle w:val="aa"/>
        <w:jc w:val="left"/>
      </w:pPr>
      <w:r>
        <w:rPr>
          <w:rFonts w:hint="eastAsia"/>
        </w:rPr>
        <w:t xml:space="preserve">　□　弁済期</w:t>
      </w:r>
      <w:r w:rsidR="00871333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DA58B6" w:rsidRDefault="00DA58B6" w:rsidP="00871333">
      <w:pPr>
        <w:pStyle w:val="aa"/>
        <w:ind w:firstLineChars="100" w:firstLine="238"/>
        <w:jc w:val="left"/>
      </w:pPr>
      <w:r>
        <w:rPr>
          <w:rFonts w:hint="eastAsia"/>
        </w:rPr>
        <w:t>□　最終弁済期</w:t>
      </w:r>
      <w:r w:rsidR="00871333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A7191C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A7191C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A7191C" w:rsidRDefault="00DA58B6" w:rsidP="00A7191C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べき金員の支払を怠り，令和　　年　　月　　日の経過により期限の利益を喪失し</w:t>
      </w:r>
    </w:p>
    <w:p w:rsidR="00DA58B6" w:rsidRDefault="00DA58B6" w:rsidP="00A7191C">
      <w:pPr>
        <w:pStyle w:val="aa"/>
        <w:ind w:firstLineChars="200" w:firstLine="476"/>
        <w:jc w:val="left"/>
      </w:pPr>
      <w:r>
        <w:rPr>
          <w:rFonts w:hint="eastAsia"/>
        </w:rPr>
        <w:t>た。</w:t>
      </w:r>
    </w:p>
    <w:p w:rsidR="00A7191C" w:rsidRDefault="00DA58B6" w:rsidP="00A7191C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□　なお，債務者は，</w:t>
      </w:r>
      <w:r w:rsidR="00A7191C">
        <w:rPr>
          <w:rFonts w:hint="eastAsia"/>
        </w:rPr>
        <w:t>令和　　年　　月　　日及び令和　　年　　月　　日</w:t>
      </w:r>
      <w:r>
        <w:rPr>
          <w:rFonts w:hint="eastAsia"/>
        </w:rPr>
        <w:t xml:space="preserve">に支払うべき金員の支払を怠り，その額が金　　　　　　　　円に達したので，令和　　年　　</w:t>
      </w:r>
      <w:r w:rsidR="00A7191C">
        <w:rPr>
          <w:rFonts w:hint="eastAsia"/>
        </w:rPr>
        <w:t xml:space="preserve">　</w:t>
      </w:r>
    </w:p>
    <w:p w:rsidR="00DA58B6" w:rsidRDefault="00DA58B6" w:rsidP="00A7191C">
      <w:pPr>
        <w:pStyle w:val="aa"/>
        <w:ind w:leftChars="200" w:left="416" w:firstLineChars="200" w:firstLine="476"/>
        <w:jc w:val="left"/>
      </w:pPr>
      <w:r>
        <w:rPr>
          <w:rFonts w:hint="eastAsia"/>
        </w:rPr>
        <w:t>月　　日の経過により期限の利益を喪失した。</w:t>
      </w:r>
    </w:p>
    <w:p w:rsidR="00A7191C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A7191C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A7191C" w:rsidRDefault="00DA58B6" w:rsidP="00A7191C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べき金員の支払を怠り，その額が　　回分以上に達したので，令和　　年</w:t>
      </w:r>
      <w:r w:rsidR="00A7191C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</w:p>
    <w:p w:rsidR="00DA58B6" w:rsidRPr="004503B1" w:rsidRDefault="00DA58B6" w:rsidP="00A7191C">
      <w:pPr>
        <w:pStyle w:val="aa"/>
        <w:ind w:firstLineChars="400" w:firstLine="951"/>
        <w:jc w:val="left"/>
        <w:rPr>
          <w:sz w:val="32"/>
          <w:szCs w:val="32"/>
        </w:rPr>
      </w:pPr>
      <w:r>
        <w:rPr>
          <w:rFonts w:hint="eastAsia"/>
        </w:rPr>
        <w:t>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Pr="00A7191C" w:rsidRDefault="00DA58B6" w:rsidP="00DA58B6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A7191C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372D1C" w:rsidRPr="00A7191C" w:rsidSect="00A7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4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17" w:rsidRDefault="009D5F17" w:rsidP="00E87B25">
      <w:r>
        <w:separator/>
      </w:r>
    </w:p>
  </w:endnote>
  <w:endnote w:type="continuationSeparator" w:id="0">
    <w:p w:rsidR="009D5F17" w:rsidRDefault="009D5F1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17" w:rsidRDefault="009D5F17" w:rsidP="00E87B25">
      <w:r>
        <w:separator/>
      </w:r>
    </w:p>
  </w:footnote>
  <w:footnote w:type="continuationSeparator" w:id="0">
    <w:p w:rsidR="009D5F17" w:rsidRDefault="009D5F1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C" w:rsidRDefault="009D2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B31AD"/>
    <w:rsid w:val="000B43E0"/>
    <w:rsid w:val="00106BA4"/>
    <w:rsid w:val="0016741C"/>
    <w:rsid w:val="001B25F6"/>
    <w:rsid w:val="002745EC"/>
    <w:rsid w:val="00276395"/>
    <w:rsid w:val="00372D1C"/>
    <w:rsid w:val="00380BCC"/>
    <w:rsid w:val="003D7678"/>
    <w:rsid w:val="00421868"/>
    <w:rsid w:val="00427EEA"/>
    <w:rsid w:val="004503B1"/>
    <w:rsid w:val="00512646"/>
    <w:rsid w:val="00561C73"/>
    <w:rsid w:val="006621C9"/>
    <w:rsid w:val="00710A73"/>
    <w:rsid w:val="007A2C2C"/>
    <w:rsid w:val="0085052E"/>
    <w:rsid w:val="00871333"/>
    <w:rsid w:val="00910439"/>
    <w:rsid w:val="009547C5"/>
    <w:rsid w:val="00995366"/>
    <w:rsid w:val="009A0488"/>
    <w:rsid w:val="009D2FBC"/>
    <w:rsid w:val="009D5F17"/>
    <w:rsid w:val="009E6E63"/>
    <w:rsid w:val="00A7191C"/>
    <w:rsid w:val="00A9765D"/>
    <w:rsid w:val="00B07C6E"/>
    <w:rsid w:val="00B360E6"/>
    <w:rsid w:val="00BA7B73"/>
    <w:rsid w:val="00C5242A"/>
    <w:rsid w:val="00C870F4"/>
    <w:rsid w:val="00CB2DFD"/>
    <w:rsid w:val="00D94980"/>
    <w:rsid w:val="00DA58B6"/>
    <w:rsid w:val="00E87B25"/>
    <w:rsid w:val="00EF0971"/>
    <w:rsid w:val="00F91C91"/>
    <w:rsid w:val="00FE4ADE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2021-03-10T02:48:00Z</dcterms:created>
  <dcterms:modified xsi:type="dcterms:W3CDTF">2021-03-10T02:48:00Z</dcterms:modified>
</cp:coreProperties>
</file>